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77" w:rsidRPr="00E331B0" w:rsidRDefault="00AD4482" w:rsidP="002154B3">
      <w:pPr>
        <w:spacing w:line="360" w:lineRule="auto"/>
        <w:jc w:val="center"/>
        <w:rPr>
          <w:rFonts w:cs="Times New Roman"/>
        </w:rPr>
      </w:pPr>
      <w:r w:rsidRPr="00E331B0">
        <w:rPr>
          <w:rFonts w:cs="Times New Roman"/>
          <w:noProof/>
          <w:sz w:val="21"/>
          <w:szCs w:val="21"/>
          <w:lang w:eastAsia="cs-CZ"/>
        </w:rPr>
        <w:drawing>
          <wp:inline distT="0" distB="0" distL="0" distR="0" wp14:anchorId="22481C82" wp14:editId="437A6365">
            <wp:extent cx="2154803" cy="787413"/>
            <wp:effectExtent l="0" t="0" r="0" b="0"/>
            <wp:docPr id="1073741826" name="officeArt object" descr="SLU-znacka-FVP-horizont"/>
            <wp:cNvGraphicFramePr/>
            <a:graphic xmlns:a="http://schemas.openxmlformats.org/drawingml/2006/main">
              <a:graphicData uri="http://schemas.openxmlformats.org/drawingml/2006/picture">
                <pic:pic xmlns:pic="http://schemas.openxmlformats.org/drawingml/2006/picture">
                  <pic:nvPicPr>
                    <pic:cNvPr id="1073741826" name="SLU-znacka-FVP-horizont" descr="SLU-znacka-FVP-horizont"/>
                    <pic:cNvPicPr>
                      <a:picLocks noChangeAspect="1"/>
                    </pic:cNvPicPr>
                  </pic:nvPicPr>
                  <pic:blipFill>
                    <a:blip r:embed="rId8">
                      <a:extLst/>
                    </a:blip>
                    <a:stretch>
                      <a:fillRect/>
                    </a:stretch>
                  </pic:blipFill>
                  <pic:spPr>
                    <a:xfrm>
                      <a:off x="0" y="0"/>
                      <a:ext cx="2154803" cy="787413"/>
                    </a:xfrm>
                    <a:prstGeom prst="rect">
                      <a:avLst/>
                    </a:prstGeom>
                    <a:ln w="12700" cap="flat">
                      <a:noFill/>
                      <a:miter lim="400000"/>
                    </a:ln>
                    <a:effectLst/>
                  </pic:spPr>
                </pic:pic>
              </a:graphicData>
            </a:graphic>
          </wp:inline>
        </w:drawing>
      </w:r>
    </w:p>
    <w:p w:rsidR="00AD4482" w:rsidRPr="00E331B0" w:rsidRDefault="00AD4482" w:rsidP="002154B3">
      <w:pPr>
        <w:spacing w:line="360" w:lineRule="auto"/>
        <w:jc w:val="center"/>
        <w:rPr>
          <w:rFonts w:cs="Times New Roman"/>
        </w:rPr>
      </w:pPr>
    </w:p>
    <w:p w:rsidR="00AD4482" w:rsidRPr="00E331B0" w:rsidRDefault="00AD4482" w:rsidP="002154B3">
      <w:pPr>
        <w:spacing w:line="360" w:lineRule="auto"/>
        <w:jc w:val="center"/>
        <w:rPr>
          <w:rFonts w:cs="Times New Roman"/>
        </w:rPr>
      </w:pPr>
    </w:p>
    <w:p w:rsidR="00AD4482" w:rsidRPr="00E331B0" w:rsidRDefault="00AD4482" w:rsidP="002154B3">
      <w:pPr>
        <w:spacing w:line="360" w:lineRule="auto"/>
        <w:jc w:val="center"/>
        <w:rPr>
          <w:rFonts w:cs="Times New Roman"/>
        </w:rPr>
      </w:pPr>
    </w:p>
    <w:p w:rsidR="00AD4482" w:rsidRPr="00E331B0" w:rsidRDefault="00AD4482" w:rsidP="002154B3">
      <w:pPr>
        <w:spacing w:line="360" w:lineRule="auto"/>
        <w:jc w:val="center"/>
        <w:rPr>
          <w:rFonts w:cs="Times New Roman"/>
        </w:rPr>
      </w:pPr>
    </w:p>
    <w:p w:rsidR="00AD4482" w:rsidRPr="00E331B0" w:rsidRDefault="00AD4482" w:rsidP="002154B3">
      <w:pPr>
        <w:spacing w:line="360" w:lineRule="auto"/>
        <w:jc w:val="center"/>
        <w:rPr>
          <w:rFonts w:eastAsia="Times New Roman" w:cs="Times New Roman"/>
          <w:b/>
          <w:bCs/>
          <w:sz w:val="28"/>
          <w:szCs w:val="28"/>
        </w:rPr>
      </w:pPr>
      <w:r w:rsidRPr="00E331B0">
        <w:rPr>
          <w:rFonts w:cs="Times New Roman"/>
          <w:b/>
          <w:bCs/>
          <w:sz w:val="28"/>
          <w:szCs w:val="28"/>
        </w:rPr>
        <w:t xml:space="preserve">Ústav veřejné správy a </w:t>
      </w:r>
      <w:r w:rsidR="00595119" w:rsidRPr="00E331B0">
        <w:rPr>
          <w:rFonts w:cs="Times New Roman"/>
          <w:b/>
          <w:bCs/>
          <w:sz w:val="28"/>
          <w:szCs w:val="28"/>
        </w:rPr>
        <w:t xml:space="preserve">sociální </w:t>
      </w:r>
      <w:r w:rsidRPr="00E331B0">
        <w:rPr>
          <w:rFonts w:cs="Times New Roman"/>
          <w:b/>
          <w:bCs/>
          <w:sz w:val="28"/>
          <w:szCs w:val="28"/>
        </w:rPr>
        <w:t>politiky</w:t>
      </w:r>
    </w:p>
    <w:p w:rsidR="00AD4482" w:rsidRPr="00E331B0" w:rsidRDefault="00AD4482" w:rsidP="002154B3">
      <w:pPr>
        <w:spacing w:before="14" w:line="360" w:lineRule="auto"/>
        <w:ind w:right="621"/>
        <w:rPr>
          <w:rFonts w:eastAsia="Times New Roman" w:cs="Times New Roman"/>
          <w:b/>
          <w:bCs/>
          <w:sz w:val="48"/>
          <w:szCs w:val="48"/>
        </w:rPr>
      </w:pPr>
    </w:p>
    <w:p w:rsidR="00B60FCC" w:rsidRPr="00E331B0" w:rsidRDefault="00B60FCC" w:rsidP="002154B3">
      <w:pPr>
        <w:spacing w:before="14" w:line="360" w:lineRule="auto"/>
        <w:ind w:right="621" w:firstLine="624"/>
        <w:jc w:val="center"/>
        <w:rPr>
          <w:rFonts w:cs="Times New Roman"/>
          <w:b/>
          <w:bCs/>
          <w:sz w:val="36"/>
          <w:szCs w:val="36"/>
        </w:rPr>
      </w:pPr>
    </w:p>
    <w:p w:rsidR="00AD4482" w:rsidRPr="00E331B0" w:rsidRDefault="00AD4482" w:rsidP="002154B3">
      <w:pPr>
        <w:spacing w:before="14" w:line="360" w:lineRule="auto"/>
        <w:ind w:right="621" w:firstLine="624"/>
        <w:jc w:val="center"/>
        <w:rPr>
          <w:rFonts w:cs="Times New Roman"/>
          <w:b/>
          <w:bCs/>
          <w:sz w:val="36"/>
          <w:szCs w:val="36"/>
        </w:rPr>
      </w:pPr>
      <w:r w:rsidRPr="00E331B0">
        <w:rPr>
          <w:rFonts w:cs="Times New Roman"/>
          <w:b/>
          <w:bCs/>
          <w:sz w:val="36"/>
          <w:szCs w:val="36"/>
        </w:rPr>
        <w:t>Odborná praxe a supervizní seminář</w:t>
      </w:r>
      <w:r w:rsidRPr="00E331B0">
        <w:rPr>
          <w:rFonts w:cs="Times New Roman"/>
          <w:b/>
          <w:bCs/>
          <w:spacing w:val="-15"/>
          <w:sz w:val="36"/>
          <w:szCs w:val="36"/>
        </w:rPr>
        <w:t xml:space="preserve"> </w:t>
      </w:r>
      <w:r w:rsidRPr="00E331B0">
        <w:rPr>
          <w:rFonts w:cs="Times New Roman"/>
          <w:b/>
          <w:bCs/>
          <w:sz w:val="36"/>
          <w:szCs w:val="36"/>
        </w:rPr>
        <w:t>I.</w:t>
      </w:r>
    </w:p>
    <w:p w:rsidR="000C4BB6" w:rsidRPr="00DB1379" w:rsidRDefault="000C4BB6" w:rsidP="002154B3">
      <w:pPr>
        <w:spacing w:before="14" w:line="360" w:lineRule="auto"/>
        <w:ind w:right="621" w:firstLine="624"/>
        <w:jc w:val="center"/>
        <w:rPr>
          <w:rFonts w:eastAsia="Times New Roman" w:cs="Times New Roman"/>
          <w:b/>
          <w:bCs/>
          <w:sz w:val="36"/>
          <w:szCs w:val="36"/>
        </w:rPr>
      </w:pPr>
      <w:r w:rsidRPr="00DB1379">
        <w:rPr>
          <w:rFonts w:eastAsia="Times New Roman" w:cs="Times New Roman"/>
          <w:b/>
          <w:bCs/>
          <w:sz w:val="36"/>
          <w:szCs w:val="36"/>
        </w:rPr>
        <w:t>HP 01</w:t>
      </w:r>
      <w:r w:rsidR="009E26D5" w:rsidRPr="00DB1379">
        <w:rPr>
          <w:rFonts w:eastAsia="Times New Roman" w:cs="Times New Roman"/>
          <w:b/>
          <w:bCs/>
          <w:sz w:val="36"/>
          <w:szCs w:val="36"/>
        </w:rPr>
        <w:t>0</w:t>
      </w:r>
      <w:r w:rsidRPr="00DB1379">
        <w:rPr>
          <w:rFonts w:eastAsia="Times New Roman" w:cs="Times New Roman"/>
          <w:b/>
          <w:bCs/>
          <w:sz w:val="36"/>
          <w:szCs w:val="36"/>
        </w:rPr>
        <w:t>, HK</w:t>
      </w:r>
      <w:r w:rsidR="009E26D5" w:rsidRPr="00DB1379">
        <w:rPr>
          <w:rFonts w:eastAsia="Times New Roman" w:cs="Times New Roman"/>
          <w:b/>
          <w:bCs/>
          <w:sz w:val="36"/>
          <w:szCs w:val="36"/>
        </w:rPr>
        <w:t xml:space="preserve"> 010</w:t>
      </w:r>
    </w:p>
    <w:p w:rsidR="00AD4482" w:rsidRPr="00E331B0" w:rsidRDefault="00AD4482" w:rsidP="002154B3">
      <w:pPr>
        <w:spacing w:before="14" w:line="360" w:lineRule="auto"/>
        <w:ind w:left="624" w:right="621" w:firstLine="4"/>
        <w:jc w:val="center"/>
        <w:rPr>
          <w:rFonts w:cs="Times New Roman"/>
          <w:b/>
          <w:bCs/>
          <w:spacing w:val="-19"/>
          <w:sz w:val="28"/>
          <w:szCs w:val="28"/>
        </w:rPr>
      </w:pPr>
      <w:r w:rsidRPr="00E331B0">
        <w:rPr>
          <w:rFonts w:cs="Times New Roman"/>
          <w:b/>
          <w:bCs/>
          <w:sz w:val="28"/>
          <w:szCs w:val="28"/>
        </w:rPr>
        <w:t>Garant předmětu:</w:t>
      </w:r>
      <w:r w:rsidRPr="00E331B0">
        <w:rPr>
          <w:rFonts w:cs="Times New Roman"/>
          <w:b/>
          <w:bCs/>
          <w:spacing w:val="-19"/>
          <w:sz w:val="28"/>
          <w:szCs w:val="28"/>
        </w:rPr>
        <w:t xml:space="preserve"> PaedDr. Miroslav Pilát, Ph.D.</w:t>
      </w: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914EAA" w:rsidP="002154B3">
      <w:pPr>
        <w:spacing w:before="14" w:line="360" w:lineRule="auto"/>
        <w:ind w:left="624" w:right="621" w:firstLine="4"/>
        <w:jc w:val="center"/>
        <w:rPr>
          <w:rFonts w:cs="Times New Roman"/>
          <w:b/>
          <w:bCs/>
          <w:spacing w:val="-19"/>
          <w:sz w:val="32"/>
          <w:szCs w:val="32"/>
        </w:rPr>
      </w:pPr>
      <w:r w:rsidRPr="00E331B0">
        <w:rPr>
          <w:rFonts w:cs="Times New Roman"/>
          <w:b/>
          <w:bCs/>
          <w:spacing w:val="-19"/>
          <w:sz w:val="32"/>
          <w:szCs w:val="32"/>
        </w:rPr>
        <w:t>Manuál</w:t>
      </w: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AD4482" w:rsidP="002154B3">
      <w:pPr>
        <w:spacing w:before="14" w:line="360" w:lineRule="auto"/>
        <w:ind w:left="624" w:right="621" w:firstLine="4"/>
        <w:jc w:val="center"/>
        <w:rPr>
          <w:rFonts w:cs="Times New Roman"/>
          <w:b/>
          <w:bCs/>
          <w:spacing w:val="-19"/>
          <w:sz w:val="28"/>
          <w:szCs w:val="28"/>
        </w:rPr>
      </w:pPr>
      <w:r w:rsidRPr="00E331B0">
        <w:rPr>
          <w:rFonts w:cs="Times New Roman"/>
          <w:b/>
          <w:bCs/>
          <w:spacing w:val="-19"/>
          <w:sz w:val="28"/>
          <w:szCs w:val="28"/>
        </w:rPr>
        <w:t>20</w:t>
      </w:r>
      <w:r w:rsidR="006D1331" w:rsidRPr="00E331B0">
        <w:rPr>
          <w:rFonts w:cs="Times New Roman"/>
          <w:b/>
          <w:bCs/>
          <w:spacing w:val="-19"/>
          <w:sz w:val="28"/>
          <w:szCs w:val="28"/>
        </w:rPr>
        <w:t>21</w:t>
      </w:r>
    </w:p>
    <w:p w:rsidR="00AD4482" w:rsidRPr="00E331B0" w:rsidRDefault="00AD4482" w:rsidP="002154B3">
      <w:pPr>
        <w:spacing w:before="14" w:line="360" w:lineRule="auto"/>
        <w:ind w:left="624" w:right="621" w:firstLine="4"/>
        <w:jc w:val="center"/>
        <w:rPr>
          <w:rFonts w:cs="Times New Roman"/>
          <w:b/>
          <w:bCs/>
          <w:spacing w:val="-19"/>
          <w:sz w:val="28"/>
          <w:szCs w:val="28"/>
        </w:rPr>
      </w:pPr>
    </w:p>
    <w:p w:rsidR="00AD4482" w:rsidRPr="00E331B0" w:rsidRDefault="00AD4482" w:rsidP="002154B3">
      <w:pPr>
        <w:spacing w:before="14" w:line="360" w:lineRule="auto"/>
        <w:ind w:left="624" w:right="621" w:firstLine="4"/>
        <w:jc w:val="center"/>
        <w:rPr>
          <w:rFonts w:cs="Times New Roman"/>
          <w:b/>
          <w:bCs/>
          <w:spacing w:val="-19"/>
          <w:sz w:val="28"/>
          <w:szCs w:val="28"/>
        </w:rPr>
      </w:pPr>
    </w:p>
    <w:p w:rsidR="00B60FCC" w:rsidRPr="00E331B0" w:rsidRDefault="00B60FCC" w:rsidP="002154B3">
      <w:pPr>
        <w:pStyle w:val="Nadpis1"/>
        <w:spacing w:line="360" w:lineRule="auto"/>
        <w:ind w:left="0" w:firstLine="0"/>
        <w:rPr>
          <w:rFonts w:eastAsiaTheme="minorHAnsi" w:cs="Times New Roman"/>
          <w:color w:val="auto"/>
          <w:spacing w:val="-19"/>
          <w:sz w:val="28"/>
          <w:szCs w:val="28"/>
          <w:bdr w:val="none" w:sz="0" w:space="0" w:color="auto"/>
          <w:lang w:eastAsia="en-US"/>
        </w:rPr>
      </w:pPr>
    </w:p>
    <w:p w:rsidR="00F057F5" w:rsidRPr="00E331B0" w:rsidRDefault="00F057F5" w:rsidP="002154B3">
      <w:pPr>
        <w:pStyle w:val="Nadpis1"/>
        <w:spacing w:line="360" w:lineRule="auto"/>
        <w:ind w:left="0" w:firstLine="0"/>
        <w:rPr>
          <w:rFonts w:cs="Times New Roman"/>
        </w:rPr>
      </w:pPr>
    </w:p>
    <w:p w:rsidR="00AA5D5B" w:rsidRPr="00E331B0" w:rsidRDefault="006F0033" w:rsidP="002154B3">
      <w:pPr>
        <w:pStyle w:val="Nadpis1"/>
        <w:spacing w:line="360" w:lineRule="auto"/>
        <w:ind w:left="0" w:firstLine="0"/>
        <w:rPr>
          <w:rFonts w:cs="Times New Roman"/>
        </w:rPr>
      </w:pPr>
      <w:bookmarkStart w:id="0" w:name="_Toc63762073"/>
      <w:r w:rsidRPr="00E331B0">
        <w:rPr>
          <w:rFonts w:cs="Times New Roman"/>
        </w:rPr>
        <w:t>Obsah</w:t>
      </w:r>
      <w:bookmarkEnd w:id="0"/>
    </w:p>
    <w:p w:rsidR="006F0033" w:rsidRPr="00E331B0" w:rsidRDefault="006F0033" w:rsidP="002154B3">
      <w:pPr>
        <w:pStyle w:val="Obsah1"/>
        <w:tabs>
          <w:tab w:val="right" w:leader="dot" w:pos="9450"/>
        </w:tabs>
        <w:spacing w:line="360" w:lineRule="auto"/>
        <w:rPr>
          <w:rFonts w:cs="Times New Roman"/>
          <w:sz w:val="28"/>
          <w:szCs w:val="28"/>
        </w:rPr>
      </w:pPr>
    </w:p>
    <w:p w:rsidR="00F64321" w:rsidRPr="00E331B0" w:rsidRDefault="00AA5D5B">
      <w:pPr>
        <w:pStyle w:val="Obsah1"/>
        <w:tabs>
          <w:tab w:val="right" w:leader="dot" w:pos="9450"/>
        </w:tabs>
        <w:rPr>
          <w:rFonts w:eastAsiaTheme="minorEastAsia" w:cs="Times New Roman"/>
          <w:noProof/>
          <w:sz w:val="22"/>
          <w:szCs w:val="22"/>
          <w:lang w:eastAsia="cs-CZ"/>
        </w:rPr>
      </w:pPr>
      <w:r w:rsidRPr="00E331B0">
        <w:rPr>
          <w:rFonts w:cs="Times New Roman"/>
          <w:sz w:val="28"/>
          <w:szCs w:val="28"/>
        </w:rPr>
        <w:fldChar w:fldCharType="begin"/>
      </w:r>
      <w:r w:rsidRPr="00E331B0">
        <w:rPr>
          <w:rFonts w:cs="Times New Roman"/>
          <w:sz w:val="28"/>
          <w:szCs w:val="28"/>
        </w:rPr>
        <w:instrText xml:space="preserve"> TOC \o "1-3" \h \z \u </w:instrText>
      </w:r>
      <w:r w:rsidRPr="00E331B0">
        <w:rPr>
          <w:rFonts w:cs="Times New Roman"/>
          <w:sz w:val="28"/>
          <w:szCs w:val="28"/>
        </w:rPr>
        <w:fldChar w:fldCharType="separate"/>
      </w:r>
      <w:hyperlink w:anchor="_Toc63762073" w:history="1">
        <w:r w:rsidR="00F64321" w:rsidRPr="00E331B0">
          <w:rPr>
            <w:rStyle w:val="Hypertextovodkaz"/>
            <w:noProof/>
          </w:rPr>
          <w:t>Obsah</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_Toc63762073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2</w:t>
        </w:r>
        <w:r w:rsidR="00F64321" w:rsidRPr="00E331B0">
          <w:rPr>
            <w:rFonts w:cs="Times New Roman"/>
            <w:noProof/>
            <w:webHidden/>
          </w:rPr>
          <w:fldChar w:fldCharType="end"/>
        </w:r>
      </w:hyperlink>
    </w:p>
    <w:p w:rsidR="00F64321" w:rsidRPr="00E331B0" w:rsidRDefault="00D92700">
      <w:pPr>
        <w:pStyle w:val="Obsah1"/>
        <w:tabs>
          <w:tab w:val="right" w:leader="dot" w:pos="9450"/>
        </w:tabs>
        <w:rPr>
          <w:rFonts w:eastAsiaTheme="minorEastAsia" w:cs="Times New Roman"/>
          <w:noProof/>
          <w:sz w:val="22"/>
          <w:szCs w:val="22"/>
          <w:lang w:eastAsia="cs-CZ"/>
        </w:rPr>
      </w:pPr>
      <w:hyperlink w:anchor="_Toc63762074" w:history="1">
        <w:r w:rsidR="00F64321" w:rsidRPr="00E331B0">
          <w:rPr>
            <w:rStyle w:val="Hypertextovodkaz"/>
            <w:noProof/>
          </w:rPr>
          <w:t>Odborná praxe a supervizní seminář</w:t>
        </w:r>
        <w:r w:rsidR="00F64321" w:rsidRPr="00E331B0">
          <w:rPr>
            <w:rStyle w:val="Hypertextovodkaz"/>
            <w:noProof/>
            <w:spacing w:val="-15"/>
          </w:rPr>
          <w:t xml:space="preserve"> </w:t>
        </w:r>
        <w:r w:rsidR="00F64321" w:rsidRPr="00E331B0">
          <w:rPr>
            <w:rStyle w:val="Hypertextovodkaz"/>
            <w:noProof/>
          </w:rPr>
          <w:t>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_Toc63762074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75" w:history="1">
        <w:r w:rsidR="00F64321" w:rsidRPr="00E331B0">
          <w:rPr>
            <w:rStyle w:val="Hypertextovodkaz"/>
            <w:noProof/>
          </w:rPr>
          <w:t>Rozsah povinné odborné praxe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_Toc63762075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76" w:history="1">
        <w:r w:rsidR="00F64321" w:rsidRPr="00E331B0">
          <w:rPr>
            <w:rStyle w:val="Hypertextovodkaz"/>
            <w:noProof/>
          </w:rPr>
          <w:t>Charakteristika předmětu</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_Toc63762076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77" w:history="1">
        <w:r w:rsidR="00F64321" w:rsidRPr="00E331B0">
          <w:rPr>
            <w:rStyle w:val="Hypertextovodkaz"/>
            <w:noProof/>
            <w:shd w:val="clear" w:color="auto" w:fill="FFFFFF"/>
          </w:rPr>
          <w:t>Pokyny k předmětu Odborná praxe a supervizní seminář 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_Toc63762077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4</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78" w:history="1">
        <w:r w:rsidR="00F64321" w:rsidRPr="00E331B0">
          <w:rPr>
            <w:rStyle w:val="Hypertextovodkaz"/>
            <w:noProof/>
          </w:rPr>
          <w:t>Podmínky pro splnění odborné praxe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_Toc63762078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5</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79" w:history="1">
        <w:r w:rsidR="00F64321" w:rsidRPr="00E331B0">
          <w:rPr>
            <w:rStyle w:val="Hypertextovodkaz"/>
            <w:noProof/>
          </w:rPr>
          <w:t>Seznam literatury</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_Toc63762079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6</w:t>
        </w:r>
        <w:r w:rsidR="00F64321" w:rsidRPr="00E331B0">
          <w:rPr>
            <w:rFonts w:cs="Times New Roman"/>
            <w:noProof/>
            <w:webHidden/>
          </w:rPr>
          <w:fldChar w:fldCharType="end"/>
        </w:r>
      </w:hyperlink>
    </w:p>
    <w:p w:rsidR="00F64321" w:rsidRPr="00E331B0" w:rsidRDefault="00D92700">
      <w:pPr>
        <w:pStyle w:val="Obsah1"/>
        <w:tabs>
          <w:tab w:val="right" w:leader="dot" w:pos="9450"/>
        </w:tabs>
        <w:rPr>
          <w:rFonts w:eastAsiaTheme="minorEastAsia" w:cs="Times New Roman"/>
          <w:noProof/>
          <w:sz w:val="22"/>
          <w:szCs w:val="22"/>
          <w:lang w:eastAsia="cs-CZ"/>
        </w:rPr>
      </w:pPr>
      <w:hyperlink w:anchor="_Toc63762080" w:history="1">
        <w:r w:rsidR="00F64321" w:rsidRPr="00E331B0">
          <w:rPr>
            <w:rStyle w:val="Hypertextovodkaz"/>
            <w:noProof/>
          </w:rPr>
          <w:t>Supervize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_Toc63762080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8</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81" w:history="1">
        <w:r w:rsidR="00F64321" w:rsidRPr="00E331B0">
          <w:rPr>
            <w:rStyle w:val="Hypertextovodkaz"/>
            <w:noProof/>
          </w:rPr>
          <w:t>Pojem a pojetí supervize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_Toc63762081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8</w:t>
        </w:r>
        <w:r w:rsidR="00F64321" w:rsidRPr="00E331B0">
          <w:rPr>
            <w:rFonts w:cs="Times New Roman"/>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2" w:history="1">
        <w:r w:rsidR="00F64321" w:rsidRPr="00E331B0">
          <w:rPr>
            <w:rStyle w:val="Hypertextovodkaz"/>
            <w:noProof/>
          </w:rPr>
          <w:t>Pojem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_Toc63762082 \h </w:instrText>
        </w:r>
        <w:r w:rsidR="00F64321" w:rsidRPr="00E331B0">
          <w:rPr>
            <w:noProof/>
            <w:webHidden/>
          </w:rPr>
        </w:r>
        <w:r w:rsidR="00F64321" w:rsidRPr="00E331B0">
          <w:rPr>
            <w:noProof/>
            <w:webHidden/>
          </w:rPr>
          <w:fldChar w:fldCharType="separate"/>
        </w:r>
        <w:r w:rsidR="00F64321" w:rsidRPr="00E331B0">
          <w:rPr>
            <w:noProof/>
            <w:webHidden/>
          </w:rPr>
          <w:t>8</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3" w:history="1">
        <w:r w:rsidR="00F64321" w:rsidRPr="00E331B0">
          <w:rPr>
            <w:rStyle w:val="Hypertextovodkaz"/>
            <w:rFonts w:eastAsia="Calibri"/>
            <w:noProof/>
          </w:rPr>
          <w:t>Pojetí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_Toc63762083 \h </w:instrText>
        </w:r>
        <w:r w:rsidR="00F64321" w:rsidRPr="00E331B0">
          <w:rPr>
            <w:noProof/>
            <w:webHidden/>
          </w:rPr>
        </w:r>
        <w:r w:rsidR="00F64321" w:rsidRPr="00E331B0">
          <w:rPr>
            <w:noProof/>
            <w:webHidden/>
          </w:rPr>
          <w:fldChar w:fldCharType="separate"/>
        </w:r>
        <w:r w:rsidR="00F64321" w:rsidRPr="00E331B0">
          <w:rPr>
            <w:noProof/>
            <w:webHidden/>
          </w:rPr>
          <w:t>9</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4" w:history="1">
        <w:r w:rsidR="00F64321" w:rsidRPr="00E331B0">
          <w:rPr>
            <w:rStyle w:val="Hypertextovodkaz"/>
            <w:noProof/>
          </w:rPr>
          <w:t>Funkce, znaky, cíle a formy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_Toc63762084 \h </w:instrText>
        </w:r>
        <w:r w:rsidR="00F64321" w:rsidRPr="00E331B0">
          <w:rPr>
            <w:noProof/>
            <w:webHidden/>
          </w:rPr>
        </w:r>
        <w:r w:rsidR="00F64321" w:rsidRPr="00E331B0">
          <w:rPr>
            <w:noProof/>
            <w:webHidden/>
          </w:rPr>
          <w:fldChar w:fldCharType="separate"/>
        </w:r>
        <w:r w:rsidR="00F64321" w:rsidRPr="00E331B0">
          <w:rPr>
            <w:noProof/>
            <w:webHidden/>
          </w:rPr>
          <w:t>13</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5" w:history="1">
        <w:r w:rsidR="00F64321" w:rsidRPr="00E331B0">
          <w:rPr>
            <w:rStyle w:val="Hypertextovodkaz"/>
            <w:noProof/>
          </w:rPr>
          <w:t>Znaky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_Toc63762085 \h </w:instrText>
        </w:r>
        <w:r w:rsidR="00F64321" w:rsidRPr="00E331B0">
          <w:rPr>
            <w:noProof/>
            <w:webHidden/>
          </w:rPr>
        </w:r>
        <w:r w:rsidR="00F64321" w:rsidRPr="00E331B0">
          <w:rPr>
            <w:noProof/>
            <w:webHidden/>
          </w:rPr>
          <w:fldChar w:fldCharType="separate"/>
        </w:r>
        <w:r w:rsidR="00F64321" w:rsidRPr="00E331B0">
          <w:rPr>
            <w:noProof/>
            <w:webHidden/>
          </w:rPr>
          <w:t>17</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6" w:history="1">
        <w:r w:rsidR="00F64321" w:rsidRPr="00E331B0">
          <w:rPr>
            <w:rStyle w:val="Hypertextovodkaz"/>
            <w:noProof/>
          </w:rPr>
          <w:t>Cíle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_Toc63762086 \h </w:instrText>
        </w:r>
        <w:r w:rsidR="00F64321" w:rsidRPr="00E331B0">
          <w:rPr>
            <w:noProof/>
            <w:webHidden/>
          </w:rPr>
        </w:r>
        <w:r w:rsidR="00F64321" w:rsidRPr="00E331B0">
          <w:rPr>
            <w:noProof/>
            <w:webHidden/>
          </w:rPr>
          <w:fldChar w:fldCharType="separate"/>
        </w:r>
        <w:r w:rsidR="00F64321" w:rsidRPr="00E331B0">
          <w:rPr>
            <w:noProof/>
            <w:webHidden/>
          </w:rPr>
          <w:t>17</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87" w:history="1">
        <w:r w:rsidR="00F64321" w:rsidRPr="00E331B0">
          <w:rPr>
            <w:rStyle w:val="Hypertextovodkaz"/>
            <w:noProof/>
          </w:rPr>
          <w:t>Formy (typy, modely)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_Toc63762087 \h </w:instrText>
        </w:r>
        <w:r w:rsidR="00F64321" w:rsidRPr="00E331B0">
          <w:rPr>
            <w:noProof/>
            <w:webHidden/>
          </w:rPr>
        </w:r>
        <w:r w:rsidR="00F64321" w:rsidRPr="00E331B0">
          <w:rPr>
            <w:noProof/>
            <w:webHidden/>
          </w:rPr>
          <w:fldChar w:fldCharType="separate"/>
        </w:r>
        <w:r w:rsidR="00F64321" w:rsidRPr="00E331B0">
          <w:rPr>
            <w:noProof/>
            <w:webHidden/>
          </w:rPr>
          <w:t>19</w:t>
        </w:r>
        <w:r w:rsidR="00F64321" w:rsidRPr="00E331B0">
          <w:rPr>
            <w:noProof/>
            <w:webHidden/>
          </w:rPr>
          <w:fldChar w:fldCharType="end"/>
        </w:r>
      </w:hyperlink>
    </w:p>
    <w:p w:rsidR="00F64321" w:rsidRPr="00E331B0" w:rsidRDefault="00D92700">
      <w:pPr>
        <w:pStyle w:val="Obsah1"/>
        <w:tabs>
          <w:tab w:val="right" w:leader="dot" w:pos="9450"/>
        </w:tabs>
        <w:rPr>
          <w:rFonts w:eastAsiaTheme="minorEastAsia" w:cs="Times New Roman"/>
          <w:noProof/>
          <w:sz w:val="22"/>
          <w:szCs w:val="22"/>
          <w:lang w:eastAsia="cs-CZ"/>
        </w:rPr>
      </w:pPr>
      <w:hyperlink w:anchor="_Toc63762088" w:history="1">
        <w:r w:rsidR="00F64321" w:rsidRPr="00E331B0">
          <w:rPr>
            <w:rStyle w:val="Hypertextovodkaz"/>
            <w:noProof/>
          </w:rPr>
          <w:t>Supervizní seminář</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_Toc63762088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23</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89" w:history="1">
        <w:r w:rsidR="00F64321" w:rsidRPr="00E331B0">
          <w:rPr>
            <w:rStyle w:val="Hypertextovodkaz"/>
            <w:noProof/>
          </w:rPr>
          <w:t>Skupinová práce v supervizi – skupinová supervize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_Toc63762089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23</w:t>
        </w:r>
        <w:r w:rsidR="00F64321" w:rsidRPr="00E331B0">
          <w:rPr>
            <w:rFonts w:cs="Times New Roman"/>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90" w:history="1">
        <w:r w:rsidR="00F64321" w:rsidRPr="00E331B0">
          <w:rPr>
            <w:rStyle w:val="Hypertextovodkaz"/>
            <w:noProof/>
          </w:rPr>
          <w:t>Výhody a nevýhody skupinové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_Toc63762090 \h </w:instrText>
        </w:r>
        <w:r w:rsidR="00F64321" w:rsidRPr="00E331B0">
          <w:rPr>
            <w:noProof/>
            <w:webHidden/>
          </w:rPr>
        </w:r>
        <w:r w:rsidR="00F64321" w:rsidRPr="00E331B0">
          <w:rPr>
            <w:noProof/>
            <w:webHidden/>
          </w:rPr>
          <w:fldChar w:fldCharType="separate"/>
        </w:r>
        <w:r w:rsidR="00F64321" w:rsidRPr="00E331B0">
          <w:rPr>
            <w:noProof/>
            <w:webHidden/>
          </w:rPr>
          <w:t>24</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91" w:history="1">
        <w:r w:rsidR="00F64321" w:rsidRPr="00E331B0">
          <w:rPr>
            <w:rStyle w:val="Hypertextovodkaz"/>
            <w:noProof/>
          </w:rPr>
          <w:t>Druhy a formy supervizních skupin</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_Toc63762091 \h </w:instrText>
        </w:r>
        <w:r w:rsidR="00F64321" w:rsidRPr="00E331B0">
          <w:rPr>
            <w:noProof/>
            <w:webHidden/>
          </w:rPr>
        </w:r>
        <w:r w:rsidR="00F64321" w:rsidRPr="00E331B0">
          <w:rPr>
            <w:noProof/>
            <w:webHidden/>
          </w:rPr>
          <w:fldChar w:fldCharType="separate"/>
        </w:r>
        <w:r w:rsidR="00F64321" w:rsidRPr="00E331B0">
          <w:rPr>
            <w:noProof/>
            <w:webHidden/>
          </w:rPr>
          <w:t>25</w:t>
        </w:r>
        <w:r w:rsidR="00F64321" w:rsidRPr="00E331B0">
          <w:rPr>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92" w:history="1">
        <w:r w:rsidR="00F64321" w:rsidRPr="00E331B0">
          <w:rPr>
            <w:rStyle w:val="Hypertextovodkaz"/>
            <w:noProof/>
          </w:rPr>
          <w:t>Týmová supervize</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_Toc63762092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27</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93" w:history="1">
        <w:r w:rsidR="00F64321" w:rsidRPr="00E331B0">
          <w:rPr>
            <w:rStyle w:val="Hypertextovodkaz"/>
            <w:noProof/>
          </w:rPr>
          <w:t>Balintovské skupiny</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_Toc63762093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28</w:t>
        </w:r>
        <w:r w:rsidR="00F64321" w:rsidRPr="00E331B0">
          <w:rPr>
            <w:rFonts w:cs="Times New Roman"/>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94" w:history="1">
        <w:r w:rsidR="00F64321" w:rsidRPr="00E331B0">
          <w:rPr>
            <w:rStyle w:val="Hypertextovodkaz"/>
            <w:noProof/>
          </w:rPr>
          <w:t>Balintovská skupina a supervize</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_Toc63762094 \h </w:instrText>
        </w:r>
        <w:r w:rsidR="00F64321" w:rsidRPr="00E331B0">
          <w:rPr>
            <w:noProof/>
            <w:webHidden/>
          </w:rPr>
        </w:r>
        <w:r w:rsidR="00F64321" w:rsidRPr="00E331B0">
          <w:rPr>
            <w:noProof/>
            <w:webHidden/>
          </w:rPr>
          <w:fldChar w:fldCharType="separate"/>
        </w:r>
        <w:r w:rsidR="00F64321" w:rsidRPr="00E331B0">
          <w:rPr>
            <w:noProof/>
            <w:webHidden/>
          </w:rPr>
          <w:t>30</w:t>
        </w:r>
        <w:r w:rsidR="00F64321" w:rsidRPr="00E331B0">
          <w:rPr>
            <w:noProof/>
            <w:webHidden/>
          </w:rPr>
          <w:fldChar w:fldCharType="end"/>
        </w:r>
      </w:hyperlink>
    </w:p>
    <w:p w:rsidR="00F64321" w:rsidRPr="00E331B0" w:rsidRDefault="00D92700">
      <w:pPr>
        <w:pStyle w:val="Obsah3"/>
        <w:tabs>
          <w:tab w:val="right" w:leader="dot" w:pos="9450"/>
        </w:tabs>
        <w:rPr>
          <w:rFonts w:eastAsiaTheme="minorEastAsia"/>
          <w:noProof/>
          <w:sz w:val="22"/>
          <w:szCs w:val="22"/>
        </w:rPr>
      </w:pPr>
      <w:hyperlink w:anchor="_Toc63762095" w:history="1">
        <w:r w:rsidR="00F64321" w:rsidRPr="00E331B0">
          <w:rPr>
            <w:rStyle w:val="Hypertextovodkaz"/>
            <w:noProof/>
          </w:rPr>
          <w:t>Struktura balintovských skupin</w:t>
        </w:r>
        <w:r w:rsidR="00F64321" w:rsidRPr="00E331B0">
          <w:rPr>
            <w:noProof/>
            <w:webHidden/>
          </w:rPr>
          <w:tab/>
        </w:r>
        <w:r w:rsidR="00F64321" w:rsidRPr="00E331B0">
          <w:rPr>
            <w:noProof/>
            <w:webHidden/>
          </w:rPr>
          <w:fldChar w:fldCharType="begin"/>
        </w:r>
        <w:r w:rsidR="00F64321" w:rsidRPr="00E331B0">
          <w:rPr>
            <w:noProof/>
            <w:webHidden/>
          </w:rPr>
          <w:instrText xml:space="preserve"> PAGEREF _Toc63762095 \h </w:instrText>
        </w:r>
        <w:r w:rsidR="00F64321" w:rsidRPr="00E331B0">
          <w:rPr>
            <w:noProof/>
            <w:webHidden/>
          </w:rPr>
        </w:r>
        <w:r w:rsidR="00F64321" w:rsidRPr="00E331B0">
          <w:rPr>
            <w:noProof/>
            <w:webHidden/>
          </w:rPr>
          <w:fldChar w:fldCharType="separate"/>
        </w:r>
        <w:r w:rsidR="00F64321" w:rsidRPr="00E331B0">
          <w:rPr>
            <w:noProof/>
            <w:webHidden/>
          </w:rPr>
          <w:t>32</w:t>
        </w:r>
        <w:r w:rsidR="00F64321" w:rsidRPr="00E331B0">
          <w:rPr>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96" w:history="1">
        <w:r w:rsidR="00F64321" w:rsidRPr="00E331B0">
          <w:rPr>
            <w:rStyle w:val="Hypertextovodkaz"/>
            <w:noProof/>
          </w:rPr>
          <w:t>SEZNAM POUŽITÉ LITERATURY</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_Toc63762096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34</w:t>
        </w:r>
        <w:r w:rsidR="00F64321" w:rsidRPr="00E331B0">
          <w:rPr>
            <w:rFonts w:cs="Times New Roman"/>
            <w:noProof/>
            <w:webHidden/>
          </w:rPr>
          <w:fldChar w:fldCharType="end"/>
        </w:r>
      </w:hyperlink>
    </w:p>
    <w:p w:rsidR="00F64321" w:rsidRPr="00E331B0" w:rsidRDefault="00D92700">
      <w:pPr>
        <w:pStyle w:val="Obsah1"/>
        <w:tabs>
          <w:tab w:val="right" w:leader="dot" w:pos="9450"/>
        </w:tabs>
        <w:rPr>
          <w:rFonts w:eastAsiaTheme="minorEastAsia" w:cs="Times New Roman"/>
          <w:noProof/>
          <w:sz w:val="22"/>
          <w:szCs w:val="22"/>
          <w:lang w:eastAsia="cs-CZ"/>
        </w:rPr>
      </w:pPr>
      <w:hyperlink w:anchor="_Toc63762097" w:history="1">
        <w:r w:rsidR="00F64321" w:rsidRPr="00E331B0">
          <w:rPr>
            <w:rStyle w:val="Hypertextovodkaz"/>
            <w:noProof/>
          </w:rPr>
          <w:t>Dokumenty formuláře spojené předmětem Odborná praxe  a supervizní seminář 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_Toc63762097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37</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98" w:history="1">
        <w:r w:rsidR="00F64321" w:rsidRPr="00E331B0">
          <w:rPr>
            <w:rStyle w:val="Hypertextovodkaz"/>
            <w:noProof/>
          </w:rPr>
          <w:t>AUTOEVALUACE</w:t>
        </w:r>
        <w:r w:rsidR="00F64321" w:rsidRPr="00E331B0">
          <w:rPr>
            <w:rStyle w:val="Hypertextovodkaz"/>
            <w:noProof/>
            <w:spacing w:val="-2"/>
          </w:rPr>
          <w:t xml:space="preserve"> </w:t>
        </w:r>
        <w:r w:rsidR="00F64321" w:rsidRPr="00E331B0">
          <w:rPr>
            <w:rStyle w:val="Hypertextovodkaz"/>
            <w:noProof/>
          </w:rPr>
          <w:t>STUDENTA</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_Toc63762098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37</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099" w:history="1">
        <w:r w:rsidR="00F64321" w:rsidRPr="00E331B0">
          <w:rPr>
            <w:rStyle w:val="Hypertextovodkaz"/>
            <w:noProof/>
          </w:rPr>
          <w:t>HODNOCENÍ</w:t>
        </w:r>
        <w:r w:rsidR="00F64321" w:rsidRPr="00E331B0">
          <w:rPr>
            <w:rStyle w:val="Hypertextovodkaz"/>
            <w:noProof/>
            <w:spacing w:val="-2"/>
          </w:rPr>
          <w:t xml:space="preserve"> </w:t>
        </w:r>
        <w:r w:rsidR="00F64321" w:rsidRPr="00E331B0">
          <w:rPr>
            <w:rStyle w:val="Hypertextovodkaz"/>
            <w:noProof/>
          </w:rPr>
          <w:t>ODBORNÉ PRAXE 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_Toc63762099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38</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100" w:history="1">
        <w:r w:rsidR="00F64321" w:rsidRPr="00E331B0">
          <w:rPr>
            <w:rStyle w:val="Hypertextovodkaz"/>
            <w:noProof/>
          </w:rPr>
          <w:t>SMLOUVA O ZABEZPEČENÍ ODBORNÉ PRAXE STUDENTŮ</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_Toc63762100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39</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101" w:history="1">
        <w:r w:rsidR="00F64321" w:rsidRPr="00E331B0">
          <w:rPr>
            <w:rStyle w:val="Hypertextovodkaz"/>
            <w:noProof/>
          </w:rPr>
          <w:t>ŽÁDOST O ZAPOČÍTÁNÍ (UZNÁNÍ) PRAXE 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_Toc63762101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39</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102" w:history="1">
        <w:r w:rsidR="00F64321" w:rsidRPr="00E331B0">
          <w:rPr>
            <w:rStyle w:val="Hypertextovodkaz"/>
            <w:noProof/>
          </w:rPr>
          <w:t>DENÍK ODBORNÉ PRAXE 1</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_Toc63762102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40</w:t>
        </w:r>
        <w:r w:rsidR="00F64321" w:rsidRPr="00E331B0">
          <w:rPr>
            <w:rFonts w:cs="Times New Roman"/>
            <w:noProof/>
            <w:webHidden/>
          </w:rPr>
          <w:fldChar w:fldCharType="end"/>
        </w:r>
      </w:hyperlink>
    </w:p>
    <w:p w:rsidR="00F64321" w:rsidRPr="00E331B0" w:rsidRDefault="00D92700">
      <w:pPr>
        <w:pStyle w:val="Obsah2"/>
        <w:tabs>
          <w:tab w:val="right" w:leader="dot" w:pos="9450"/>
        </w:tabs>
        <w:rPr>
          <w:rFonts w:eastAsiaTheme="minorEastAsia" w:cs="Times New Roman"/>
          <w:noProof/>
          <w:sz w:val="22"/>
          <w:szCs w:val="22"/>
          <w:lang w:eastAsia="cs-CZ"/>
        </w:rPr>
      </w:pPr>
      <w:hyperlink w:anchor="_Toc63762103" w:history="1">
        <w:r w:rsidR="00F64321" w:rsidRPr="00E331B0">
          <w:rPr>
            <w:rStyle w:val="Hypertextovodkaz"/>
            <w:noProof/>
          </w:rPr>
          <w:t>DOCHÁZKOVÝ LIST</w:t>
        </w:r>
        <w:r w:rsidR="00F64321" w:rsidRPr="00E331B0">
          <w:rPr>
            <w:rFonts w:cs="Times New Roman"/>
            <w:noProof/>
            <w:webHidden/>
          </w:rPr>
          <w:tab/>
        </w:r>
        <w:r w:rsidR="00F64321" w:rsidRPr="00E331B0">
          <w:rPr>
            <w:rFonts w:cs="Times New Roman"/>
            <w:noProof/>
            <w:webHidden/>
          </w:rPr>
          <w:fldChar w:fldCharType="begin"/>
        </w:r>
        <w:r w:rsidR="00F64321" w:rsidRPr="00E331B0">
          <w:rPr>
            <w:rFonts w:cs="Times New Roman"/>
            <w:noProof/>
            <w:webHidden/>
          </w:rPr>
          <w:instrText xml:space="preserve"> PAGEREF _Toc63762103 \h </w:instrText>
        </w:r>
        <w:r w:rsidR="00F64321" w:rsidRPr="00E331B0">
          <w:rPr>
            <w:rFonts w:cs="Times New Roman"/>
            <w:noProof/>
            <w:webHidden/>
          </w:rPr>
        </w:r>
        <w:r w:rsidR="00F64321" w:rsidRPr="00E331B0">
          <w:rPr>
            <w:rFonts w:cs="Times New Roman"/>
            <w:noProof/>
            <w:webHidden/>
          </w:rPr>
          <w:fldChar w:fldCharType="separate"/>
        </w:r>
        <w:r w:rsidR="00F64321" w:rsidRPr="00E331B0">
          <w:rPr>
            <w:rFonts w:cs="Times New Roman"/>
            <w:noProof/>
            <w:webHidden/>
          </w:rPr>
          <w:t>43</w:t>
        </w:r>
        <w:r w:rsidR="00F64321" w:rsidRPr="00E331B0">
          <w:rPr>
            <w:rFonts w:cs="Times New Roman"/>
            <w:noProof/>
            <w:webHidden/>
          </w:rPr>
          <w:fldChar w:fldCharType="end"/>
        </w:r>
      </w:hyperlink>
    </w:p>
    <w:p w:rsidR="00AA5D5B" w:rsidRPr="00E331B0" w:rsidRDefault="00AA5D5B" w:rsidP="002154B3">
      <w:pPr>
        <w:pStyle w:val="Nadpis1"/>
        <w:spacing w:line="360" w:lineRule="auto"/>
        <w:ind w:left="0" w:firstLine="0"/>
        <w:rPr>
          <w:rFonts w:cs="Times New Roman"/>
          <w:sz w:val="28"/>
          <w:szCs w:val="28"/>
        </w:rPr>
      </w:pPr>
      <w:r w:rsidRPr="00E331B0">
        <w:rPr>
          <w:rFonts w:cs="Times New Roman"/>
          <w:sz w:val="28"/>
          <w:szCs w:val="28"/>
        </w:rPr>
        <w:fldChar w:fldCharType="end"/>
      </w:r>
    </w:p>
    <w:p w:rsidR="00F64321" w:rsidRPr="00E331B0" w:rsidRDefault="00F64321" w:rsidP="002154B3">
      <w:pPr>
        <w:pStyle w:val="Nadpis1"/>
        <w:spacing w:line="360" w:lineRule="auto"/>
        <w:ind w:left="0" w:firstLine="0"/>
        <w:rPr>
          <w:rFonts w:cs="Times New Roman"/>
          <w:sz w:val="28"/>
          <w:szCs w:val="28"/>
        </w:rPr>
      </w:pPr>
    </w:p>
    <w:p w:rsidR="00697338" w:rsidRPr="00E331B0" w:rsidRDefault="00697338" w:rsidP="002154B3">
      <w:pPr>
        <w:pStyle w:val="Nadpis1"/>
        <w:spacing w:line="360" w:lineRule="auto"/>
        <w:ind w:left="0" w:firstLine="0"/>
        <w:rPr>
          <w:rFonts w:cs="Times New Roman"/>
          <w:sz w:val="28"/>
          <w:szCs w:val="28"/>
        </w:rPr>
      </w:pPr>
    </w:p>
    <w:p w:rsidR="00AD4482" w:rsidRPr="00E331B0" w:rsidRDefault="00AD4482" w:rsidP="002154B3">
      <w:pPr>
        <w:pStyle w:val="Nadpis1"/>
        <w:spacing w:line="360" w:lineRule="auto"/>
        <w:ind w:left="0" w:firstLine="0"/>
        <w:rPr>
          <w:rFonts w:cs="Times New Roman"/>
          <w:sz w:val="32"/>
          <w:szCs w:val="32"/>
        </w:rPr>
      </w:pPr>
      <w:bookmarkStart w:id="1" w:name="_Toc63762074"/>
      <w:r w:rsidRPr="00E331B0">
        <w:rPr>
          <w:rFonts w:cs="Times New Roman"/>
          <w:sz w:val="32"/>
          <w:szCs w:val="32"/>
        </w:rPr>
        <w:t>Odborná praxe a supervizní seminář</w:t>
      </w:r>
      <w:r w:rsidRPr="00E331B0">
        <w:rPr>
          <w:rFonts w:cs="Times New Roman"/>
          <w:spacing w:val="-15"/>
          <w:sz w:val="32"/>
          <w:szCs w:val="32"/>
        </w:rPr>
        <w:t xml:space="preserve"> </w:t>
      </w:r>
      <w:r w:rsidRPr="00E331B0">
        <w:rPr>
          <w:rFonts w:cs="Times New Roman"/>
          <w:sz w:val="32"/>
          <w:szCs w:val="32"/>
        </w:rPr>
        <w:t>1</w:t>
      </w:r>
      <w:bookmarkEnd w:id="1"/>
    </w:p>
    <w:p w:rsidR="00415DA1" w:rsidRPr="00E331B0" w:rsidRDefault="00415DA1" w:rsidP="002154B3">
      <w:pPr>
        <w:spacing w:line="360" w:lineRule="auto"/>
        <w:rPr>
          <w:rFonts w:cs="Times New Roman"/>
        </w:rPr>
      </w:pPr>
    </w:p>
    <w:p w:rsidR="00AD4482" w:rsidRPr="00425AA4" w:rsidRDefault="00407FE5" w:rsidP="002154B3">
      <w:pPr>
        <w:pStyle w:val="Nadpis2"/>
        <w:spacing w:line="360" w:lineRule="auto"/>
        <w:rPr>
          <w:rFonts w:ascii="Times New Roman" w:hAnsi="Times New Roman" w:cs="Times New Roman"/>
        </w:rPr>
      </w:pPr>
      <w:bookmarkStart w:id="2" w:name="_Toc63762075"/>
      <w:r w:rsidRPr="00425AA4">
        <w:rPr>
          <w:rFonts w:ascii="Times New Roman" w:hAnsi="Times New Roman" w:cs="Times New Roman"/>
        </w:rPr>
        <w:t>Rozsah povinné odborné praxe</w:t>
      </w:r>
      <w:bookmarkEnd w:id="2"/>
      <w:r w:rsidRPr="00425AA4">
        <w:rPr>
          <w:rFonts w:ascii="Times New Roman" w:hAnsi="Times New Roman" w:cs="Times New Roman"/>
        </w:rPr>
        <w:t xml:space="preserve"> </w:t>
      </w:r>
    </w:p>
    <w:p w:rsidR="00415DA1" w:rsidRPr="00E331B0" w:rsidRDefault="00415DA1" w:rsidP="002154B3">
      <w:pPr>
        <w:spacing w:line="360" w:lineRule="auto"/>
        <w:jc w:val="both"/>
        <w:rPr>
          <w:rFonts w:cs="Times New Roman"/>
          <w:szCs w:val="24"/>
        </w:rPr>
      </w:pPr>
    </w:p>
    <w:p w:rsidR="006804EB" w:rsidRPr="00E331B0" w:rsidRDefault="006804EB" w:rsidP="002154B3">
      <w:pPr>
        <w:spacing w:line="360" w:lineRule="auto"/>
        <w:jc w:val="both"/>
        <w:rPr>
          <w:rFonts w:cs="Times New Roman"/>
          <w:color w:val="4F81BD" w:themeColor="accent1"/>
          <w:szCs w:val="24"/>
        </w:rPr>
      </w:pPr>
      <w:r w:rsidRPr="00E331B0">
        <w:rPr>
          <w:rFonts w:cs="Times New Roman"/>
          <w:szCs w:val="24"/>
        </w:rPr>
        <w:t xml:space="preserve">Odborná praxe a supervizní seminář 1 je součásti studia a nedílnou složkou studijního plánu </w:t>
      </w:r>
      <w:r w:rsidR="0045780B" w:rsidRPr="00E331B0">
        <w:rPr>
          <w:rFonts w:cs="Times New Roman"/>
          <w:szCs w:val="24"/>
        </w:rPr>
        <w:br/>
      </w:r>
      <w:r w:rsidRPr="00E331B0">
        <w:rPr>
          <w:rFonts w:cs="Times New Roman"/>
          <w:szCs w:val="24"/>
        </w:rPr>
        <w:t xml:space="preserve">v navazující magisterské formě studia (prezenční i kombinované). Výuka předmětu Odborná praxe supervizní seminář </w:t>
      </w:r>
      <w:r w:rsidR="000C4BB6" w:rsidRPr="00DB1379">
        <w:rPr>
          <w:rFonts w:cs="Times New Roman"/>
          <w:szCs w:val="24"/>
        </w:rPr>
        <w:t xml:space="preserve">I. </w:t>
      </w:r>
      <w:r w:rsidRPr="00E331B0">
        <w:rPr>
          <w:rFonts w:cs="Times New Roman"/>
          <w:szCs w:val="24"/>
        </w:rPr>
        <w:t>je v souladu se sylabem, stanovena na</w:t>
      </w:r>
      <w:r w:rsidR="00263852" w:rsidRPr="00E331B0">
        <w:rPr>
          <w:rFonts w:cs="Times New Roman"/>
          <w:szCs w:val="24"/>
        </w:rPr>
        <w:t xml:space="preserve"> </w:t>
      </w:r>
      <w:r w:rsidR="00263852" w:rsidRPr="00E331B0">
        <w:rPr>
          <w:rFonts w:cs="Times New Roman"/>
          <w:b/>
          <w:szCs w:val="24"/>
        </w:rPr>
        <w:t>13</w:t>
      </w:r>
      <w:r w:rsidR="009E2BF3" w:rsidRPr="00E331B0">
        <w:rPr>
          <w:rFonts w:cs="Times New Roman"/>
          <w:b/>
          <w:szCs w:val="24"/>
        </w:rPr>
        <w:t>+</w:t>
      </w:r>
      <w:r w:rsidRPr="00E331B0">
        <w:rPr>
          <w:rFonts w:cs="Times New Roman"/>
          <w:b/>
          <w:szCs w:val="24"/>
        </w:rPr>
        <w:t>120 hodin</w:t>
      </w:r>
      <w:r w:rsidR="00C8226C" w:rsidRPr="00E331B0">
        <w:rPr>
          <w:rFonts w:cs="Times New Roman"/>
          <w:b/>
          <w:szCs w:val="24"/>
        </w:rPr>
        <w:t xml:space="preserve"> průbě</w:t>
      </w:r>
      <w:r w:rsidR="000A6046" w:rsidRPr="00E331B0">
        <w:rPr>
          <w:rFonts w:cs="Times New Roman"/>
          <w:b/>
          <w:szCs w:val="24"/>
        </w:rPr>
        <w:t>žné praxe</w:t>
      </w:r>
      <w:r w:rsidRPr="00E331B0">
        <w:rPr>
          <w:rFonts w:cs="Times New Roman"/>
          <w:b/>
          <w:szCs w:val="24"/>
        </w:rPr>
        <w:t xml:space="preserve"> za semestr</w:t>
      </w:r>
      <w:r w:rsidRPr="00E331B0">
        <w:rPr>
          <w:rFonts w:cs="Times New Roman"/>
          <w:szCs w:val="24"/>
        </w:rPr>
        <w:t xml:space="preserve">, v navazujícím magisterském studiu je rozsah absolvování odborné praxe rozložen do </w:t>
      </w:r>
      <w:r w:rsidR="00263852" w:rsidRPr="00E331B0">
        <w:rPr>
          <w:rFonts w:cs="Times New Roman"/>
          <w:szCs w:val="24"/>
        </w:rPr>
        <w:br/>
      </w:r>
      <w:r w:rsidR="00DB1379">
        <w:rPr>
          <w:rFonts w:cs="Times New Roman"/>
          <w:szCs w:val="24"/>
        </w:rPr>
        <w:t>druhého</w:t>
      </w:r>
      <w:r w:rsidRPr="00E331B0">
        <w:rPr>
          <w:rFonts w:cs="Times New Roman"/>
          <w:szCs w:val="24"/>
        </w:rPr>
        <w:t xml:space="preserve"> semestru.</w:t>
      </w:r>
      <w:r w:rsidR="00771836" w:rsidRPr="00E331B0">
        <w:rPr>
          <w:rFonts w:cs="Times New Roman"/>
          <w:szCs w:val="24"/>
        </w:rPr>
        <w:t xml:space="preserve"> </w:t>
      </w:r>
    </w:p>
    <w:p w:rsidR="006804EB" w:rsidRPr="00E331B0" w:rsidRDefault="006804EB" w:rsidP="002154B3">
      <w:pPr>
        <w:spacing w:after="0" w:line="360" w:lineRule="auto"/>
        <w:jc w:val="both"/>
        <w:rPr>
          <w:rFonts w:cs="Times New Roman"/>
          <w:szCs w:val="24"/>
        </w:rPr>
      </w:pPr>
      <w:r w:rsidRPr="00E331B0">
        <w:rPr>
          <w:rFonts w:cs="Times New Roman"/>
          <w:szCs w:val="24"/>
        </w:rPr>
        <w:t xml:space="preserve">Předmět je koncipován tak, aby v souladu se studijním plánem rozsahem splňoval požadovanou praxi pro profesní navazující magisterský studijní program a aby obsahově pokryl možné pracovní uplatnění absolventů. </w:t>
      </w:r>
      <w:r w:rsidRPr="00DB1379">
        <w:rPr>
          <w:rFonts w:cs="Times New Roman"/>
          <w:szCs w:val="24"/>
        </w:rPr>
        <w:t xml:space="preserve">Praxe </w:t>
      </w:r>
      <w:r w:rsidRPr="00E331B0">
        <w:rPr>
          <w:rFonts w:cs="Times New Roman"/>
          <w:szCs w:val="24"/>
        </w:rPr>
        <w:t xml:space="preserve">se realizuje v prvém ročníku </w:t>
      </w:r>
      <w:r w:rsidR="00263852" w:rsidRPr="00E331B0">
        <w:rPr>
          <w:rFonts w:cs="Times New Roman"/>
          <w:szCs w:val="24"/>
        </w:rPr>
        <w:t>studia, a</w:t>
      </w:r>
      <w:r w:rsidRPr="00E331B0">
        <w:rPr>
          <w:rFonts w:cs="Times New Roman"/>
          <w:szCs w:val="24"/>
        </w:rPr>
        <w:t xml:space="preserve"> </w:t>
      </w:r>
      <w:r w:rsidR="00263852" w:rsidRPr="00E331B0">
        <w:rPr>
          <w:rFonts w:cs="Times New Roman"/>
          <w:szCs w:val="24"/>
        </w:rPr>
        <w:t xml:space="preserve">to v LS 1. ročníků navazujícího magisterského studia a </w:t>
      </w:r>
      <w:r w:rsidR="00263852" w:rsidRPr="00E331B0">
        <w:rPr>
          <w:rFonts w:cs="Times New Roman"/>
          <w:b/>
          <w:szCs w:val="24"/>
        </w:rPr>
        <w:t>musí být</w:t>
      </w:r>
      <w:r w:rsidRPr="00E331B0">
        <w:rPr>
          <w:rFonts w:cs="Times New Roman"/>
          <w:b/>
          <w:szCs w:val="24"/>
        </w:rPr>
        <w:t xml:space="preserve"> řádně smluvně zajištěna</w:t>
      </w:r>
      <w:r w:rsidRPr="00E331B0">
        <w:rPr>
          <w:rFonts w:cs="Times New Roman"/>
          <w:szCs w:val="24"/>
        </w:rPr>
        <w:t xml:space="preserve">. </w:t>
      </w:r>
      <w:r w:rsidR="005678DF" w:rsidRPr="00DB1379">
        <w:rPr>
          <w:rFonts w:cs="Times New Roman"/>
          <w:b/>
          <w:szCs w:val="24"/>
        </w:rPr>
        <w:t>Studen</w:t>
      </w:r>
      <w:r w:rsidR="00DB1379" w:rsidRPr="00DB1379">
        <w:rPr>
          <w:rFonts w:cs="Times New Roman"/>
          <w:b/>
          <w:szCs w:val="24"/>
        </w:rPr>
        <w:t>t</w:t>
      </w:r>
      <w:r w:rsidR="005678DF" w:rsidRPr="00DB1379">
        <w:rPr>
          <w:rFonts w:cs="Times New Roman"/>
          <w:b/>
          <w:szCs w:val="24"/>
        </w:rPr>
        <w:t xml:space="preserve"> </w:t>
      </w:r>
      <w:r w:rsidR="005678DF" w:rsidRPr="00E331B0">
        <w:rPr>
          <w:rFonts w:cs="Times New Roman"/>
          <w:b/>
          <w:szCs w:val="24"/>
        </w:rPr>
        <w:t>může nastoupit praxi až po řádném uzavření Smlouvy o zabezpečení odborné praxe studentů.</w:t>
      </w:r>
      <w:r w:rsidR="005678DF" w:rsidRPr="00E331B0">
        <w:rPr>
          <w:rFonts w:cs="Times New Roman"/>
          <w:szCs w:val="24"/>
        </w:rPr>
        <w:t xml:space="preserve"> </w:t>
      </w:r>
      <w:r w:rsidRPr="00E331B0">
        <w:rPr>
          <w:rFonts w:cs="Times New Roman"/>
          <w:szCs w:val="24"/>
        </w:rPr>
        <w:t xml:space="preserve">Student je předem seznámen s požadavky pro plnění praxe (náležitosti Deníku praxe, počet hodin přímé práce, pozorování, zpracování příprav apod.). Informace je vždy dostupná v sylabu předmětu v informačním systému i na webových stránkách Ústavu veřejné správy a </w:t>
      </w:r>
      <w:r w:rsidR="00EA47CE" w:rsidRPr="00E331B0">
        <w:rPr>
          <w:rFonts w:cs="Times New Roman"/>
          <w:szCs w:val="24"/>
        </w:rPr>
        <w:t>sociální</w:t>
      </w:r>
      <w:r w:rsidRPr="00E331B0">
        <w:rPr>
          <w:rFonts w:cs="Times New Roman"/>
          <w:szCs w:val="24"/>
        </w:rPr>
        <w:t xml:space="preserve"> politiky.</w:t>
      </w:r>
    </w:p>
    <w:p w:rsidR="009E2BF3" w:rsidRPr="00E331B0" w:rsidRDefault="009E2BF3" w:rsidP="002154B3">
      <w:pPr>
        <w:spacing w:after="0" w:line="360" w:lineRule="auto"/>
        <w:jc w:val="both"/>
        <w:rPr>
          <w:rFonts w:cs="Times New Roman"/>
          <w:szCs w:val="24"/>
        </w:rPr>
      </w:pPr>
    </w:p>
    <w:p w:rsidR="00407FE5" w:rsidRPr="00E331B0" w:rsidRDefault="009E2BF3" w:rsidP="00AE44E3">
      <w:pPr>
        <w:spacing w:after="0" w:line="360" w:lineRule="auto"/>
        <w:jc w:val="both"/>
        <w:rPr>
          <w:rFonts w:cs="Times New Roman"/>
          <w:szCs w:val="24"/>
        </w:rPr>
      </w:pPr>
      <w:r w:rsidRPr="00E331B0">
        <w:rPr>
          <w:rFonts w:cs="Times New Roman"/>
          <w:szCs w:val="24"/>
        </w:rPr>
        <w:t xml:space="preserve">U kombinované formy studia je rozsah </w:t>
      </w:r>
      <w:r w:rsidR="00E1531F" w:rsidRPr="00E331B0">
        <w:rPr>
          <w:rFonts w:cs="Times New Roman"/>
          <w:szCs w:val="24"/>
        </w:rPr>
        <w:t xml:space="preserve">odborné praxe </w:t>
      </w:r>
      <w:r w:rsidR="002F3829" w:rsidRPr="00E331B0">
        <w:rPr>
          <w:rFonts w:cs="Times New Roman"/>
          <w:szCs w:val="24"/>
        </w:rPr>
        <w:t>stanoven na</w:t>
      </w:r>
      <w:r w:rsidRPr="00E331B0">
        <w:rPr>
          <w:rFonts w:cs="Times New Roman"/>
          <w:szCs w:val="24"/>
        </w:rPr>
        <w:t xml:space="preserve"> </w:t>
      </w:r>
      <w:r w:rsidRPr="00E331B0">
        <w:rPr>
          <w:rFonts w:cs="Times New Roman"/>
          <w:b/>
          <w:szCs w:val="24"/>
        </w:rPr>
        <w:t>10</w:t>
      </w:r>
      <w:r w:rsidR="00697338" w:rsidRPr="00E331B0">
        <w:rPr>
          <w:rFonts w:cs="Times New Roman"/>
          <w:b/>
          <w:szCs w:val="24"/>
        </w:rPr>
        <w:t xml:space="preserve"> </w:t>
      </w:r>
      <w:r w:rsidRPr="00E331B0">
        <w:rPr>
          <w:rFonts w:cs="Times New Roman"/>
          <w:b/>
          <w:szCs w:val="24"/>
        </w:rPr>
        <w:t>+120 hodin</w:t>
      </w:r>
      <w:r w:rsidRPr="00E331B0">
        <w:rPr>
          <w:rFonts w:cs="Times New Roman"/>
          <w:szCs w:val="24"/>
        </w:rPr>
        <w:t xml:space="preserve"> </w:t>
      </w:r>
      <w:r w:rsidR="00697338" w:rsidRPr="00E331B0">
        <w:rPr>
          <w:rFonts w:cs="Times New Roman"/>
          <w:szCs w:val="24"/>
        </w:rPr>
        <w:t xml:space="preserve">průběžné praxe </w:t>
      </w:r>
      <w:r w:rsidRPr="00E331B0">
        <w:rPr>
          <w:rFonts w:cs="Times New Roman"/>
          <w:szCs w:val="24"/>
        </w:rPr>
        <w:t xml:space="preserve">za semestr, </w:t>
      </w:r>
      <w:r w:rsidRPr="00E331B0">
        <w:rPr>
          <w:rFonts w:cs="Times New Roman"/>
        </w:rPr>
        <w:t>kontaktní výuka je vedena systémem diskusních konzultací na vybraná témata v rozsahu 10</w:t>
      </w:r>
      <w:r w:rsidRPr="00E331B0">
        <w:rPr>
          <w:rFonts w:cs="Times New Roman"/>
          <w:color w:val="FF0000"/>
        </w:rPr>
        <w:t xml:space="preserve"> </w:t>
      </w:r>
      <w:r w:rsidRPr="00E331B0">
        <w:rPr>
          <w:rFonts w:cs="Times New Roman"/>
        </w:rPr>
        <w:t>hodin.</w:t>
      </w:r>
    </w:p>
    <w:p w:rsidR="006804EB" w:rsidRPr="00DB1379" w:rsidRDefault="00407FE5" w:rsidP="008C3408">
      <w:pPr>
        <w:pStyle w:val="Nadpis2"/>
        <w:spacing w:line="360" w:lineRule="auto"/>
        <w:rPr>
          <w:rFonts w:ascii="Times New Roman" w:hAnsi="Times New Roman" w:cs="Times New Roman"/>
          <w:color w:val="auto"/>
        </w:rPr>
      </w:pPr>
      <w:bookmarkStart w:id="3" w:name="_Toc63762076"/>
      <w:r w:rsidRPr="00DB1379">
        <w:rPr>
          <w:rFonts w:ascii="Times New Roman" w:hAnsi="Times New Roman" w:cs="Times New Roman"/>
          <w:color w:val="auto"/>
        </w:rPr>
        <w:t>Charakteristika předmětu</w:t>
      </w:r>
      <w:bookmarkEnd w:id="3"/>
    </w:p>
    <w:p w:rsidR="00AD4482" w:rsidRPr="00E331B0" w:rsidRDefault="00AD4482" w:rsidP="008C3408">
      <w:pPr>
        <w:spacing w:after="0" w:line="360" w:lineRule="auto"/>
        <w:jc w:val="both"/>
        <w:rPr>
          <w:rFonts w:cs="Times New Roman"/>
          <w:shd w:val="clear" w:color="auto" w:fill="FFFFFF"/>
        </w:rPr>
      </w:pPr>
      <w:r w:rsidRPr="00E331B0">
        <w:rPr>
          <w:rFonts w:cs="Times New Roman"/>
        </w:rPr>
        <w:t xml:space="preserve">Cílem předmětu je seznámit studenty s prostředím jejich možné budoucí profese, výkonem praxe prostřednictvím školitele </w:t>
      </w:r>
      <w:r w:rsidRPr="00DB1379">
        <w:rPr>
          <w:rFonts w:cs="Times New Roman"/>
        </w:rPr>
        <w:t xml:space="preserve">v organizaci </w:t>
      </w:r>
      <w:r w:rsidRPr="00E331B0">
        <w:rPr>
          <w:rFonts w:cs="Times New Roman"/>
        </w:rPr>
        <w:t>ověřit dosavadní teoretické znalosti</w:t>
      </w:r>
      <w:r w:rsidRPr="00E331B0">
        <w:rPr>
          <w:rFonts w:eastAsia="PMingLiU" w:cs="Times New Roman"/>
        </w:rPr>
        <w:t xml:space="preserve"> </w:t>
      </w:r>
      <w:r w:rsidRPr="00E331B0">
        <w:rPr>
          <w:rFonts w:cs="Times New Roman"/>
        </w:rPr>
        <w:t xml:space="preserve">a získat praktické zkušenosti. </w:t>
      </w:r>
      <w:r w:rsidRPr="00E331B0">
        <w:rPr>
          <w:rFonts w:cs="Times New Roman"/>
          <w:shd w:val="clear" w:color="auto" w:fill="FFFFFF"/>
        </w:rPr>
        <w:t xml:space="preserve">Odborná praxe rozšiřuje příležitost stimulovat proces identifikace studentů </w:t>
      </w:r>
      <w:r w:rsidR="00F06DAB" w:rsidRPr="00E331B0">
        <w:rPr>
          <w:rFonts w:cs="Times New Roman"/>
          <w:shd w:val="clear" w:color="auto" w:fill="FFFFFF"/>
        </w:rPr>
        <w:br/>
      </w:r>
      <w:r w:rsidRPr="00E331B0">
        <w:rPr>
          <w:rFonts w:cs="Times New Roman"/>
          <w:shd w:val="clear" w:color="auto" w:fill="FFFFFF"/>
        </w:rPr>
        <w:t xml:space="preserve">s odborností profese a dává studentovi prostor k zachycení řídící, metodické, koncepční </w:t>
      </w:r>
      <w:r w:rsidR="00F06DAB" w:rsidRPr="00E331B0">
        <w:rPr>
          <w:rFonts w:cs="Times New Roman"/>
          <w:shd w:val="clear" w:color="auto" w:fill="FFFFFF"/>
        </w:rPr>
        <w:br/>
      </w:r>
      <w:r w:rsidRPr="00E331B0">
        <w:rPr>
          <w:rFonts w:cs="Times New Roman"/>
          <w:shd w:val="clear" w:color="auto" w:fill="FFFFFF"/>
        </w:rPr>
        <w:t xml:space="preserve">a analytické práce, včetně dovednosti </w:t>
      </w:r>
      <w:r w:rsidRPr="00DB1379">
        <w:rPr>
          <w:rFonts w:cs="Times New Roman"/>
          <w:shd w:val="clear" w:color="auto" w:fill="FFFFFF"/>
        </w:rPr>
        <w:t>projektových</w:t>
      </w:r>
      <w:r w:rsidRPr="00E331B0">
        <w:rPr>
          <w:rFonts w:cs="Times New Roman"/>
          <w:shd w:val="clear" w:color="auto" w:fill="FFFFFF"/>
        </w:rPr>
        <w:t xml:space="preserve"> aktivit či přímé práce </w:t>
      </w:r>
      <w:r w:rsidRPr="00E331B0">
        <w:rPr>
          <w:rFonts w:cs="Times New Roman"/>
          <w:shd w:val="clear" w:color="auto" w:fill="FFFFFF"/>
        </w:rPr>
        <w:br/>
        <w:t xml:space="preserve">s klientem. </w:t>
      </w:r>
      <w:r w:rsidRPr="00E331B0">
        <w:rPr>
          <w:rFonts w:cs="Times New Roman"/>
        </w:rPr>
        <w:t xml:space="preserve">Dalším cílem </w:t>
      </w:r>
      <w:r w:rsidRPr="00E331B0">
        <w:rPr>
          <w:rFonts w:cs="Times New Roman"/>
          <w:shd w:val="clear" w:color="auto" w:fill="FFFFFF"/>
        </w:rPr>
        <w:t xml:space="preserve">odborné praxe je zprostředkovat studentům možnost samostatně konzultovat odborná témata s odborníky praxe. </w:t>
      </w:r>
    </w:p>
    <w:p w:rsidR="00AD4482" w:rsidRPr="00E331B0" w:rsidRDefault="00AD4482" w:rsidP="002154B3">
      <w:pPr>
        <w:spacing w:line="360" w:lineRule="auto"/>
        <w:jc w:val="both"/>
        <w:rPr>
          <w:rFonts w:cs="Times New Roman"/>
          <w:color w:val="4F81BD" w:themeColor="accent1"/>
        </w:rPr>
      </w:pPr>
      <w:r w:rsidRPr="00E331B0">
        <w:rPr>
          <w:rFonts w:cs="Times New Roman"/>
          <w:shd w:val="clear" w:color="auto" w:fill="FFFFFF"/>
        </w:rPr>
        <w:lastRenderedPageBreak/>
        <w:t>Získané poznatky budou využívat k volbě tématu diplomové práce</w:t>
      </w:r>
      <w:r w:rsidR="00FD4399" w:rsidRPr="00E331B0">
        <w:rPr>
          <w:rFonts w:cs="Times New Roman"/>
          <w:shd w:val="clear" w:color="auto" w:fill="FFFFFF"/>
        </w:rPr>
        <w:t xml:space="preserve">. </w:t>
      </w:r>
      <w:r w:rsidRPr="00E331B0">
        <w:rPr>
          <w:rFonts w:cs="Times New Roman"/>
        </w:rPr>
        <w:t xml:space="preserve">V rámci předmětu si budou studenti formou interaktivních rozhovorů a sebezkušenostních aktivit uvědomovat úskalí při práci v pomáhajících profesích </w:t>
      </w:r>
      <w:r w:rsidRPr="00DB1379">
        <w:rPr>
          <w:rFonts w:cs="Times New Roman"/>
        </w:rPr>
        <w:t xml:space="preserve">a veřejné správě </w:t>
      </w:r>
      <w:r w:rsidRPr="00E331B0">
        <w:rPr>
          <w:rFonts w:cs="Times New Roman"/>
        </w:rPr>
        <w:t xml:space="preserve">a s důvody, v nichž pracovníci v pomáhajících profesích a ve veřejné správě ve své práci selhávají. </w:t>
      </w:r>
      <w:r w:rsidR="00E331B0">
        <w:rPr>
          <w:rFonts w:cs="Times New Roman"/>
          <w:color w:val="4F81BD" w:themeColor="accent1"/>
        </w:rPr>
        <w:t xml:space="preserve"> </w:t>
      </w:r>
      <w:r w:rsidR="009E26D5">
        <w:rPr>
          <w:rFonts w:cs="Times New Roman"/>
          <w:color w:val="4F81BD" w:themeColor="accent1"/>
        </w:rPr>
        <w:t xml:space="preserve"> </w:t>
      </w:r>
    </w:p>
    <w:p w:rsidR="00AD4482" w:rsidRPr="00E331B0" w:rsidRDefault="00AD4482" w:rsidP="002154B3">
      <w:pPr>
        <w:spacing w:line="360" w:lineRule="auto"/>
        <w:jc w:val="both"/>
        <w:rPr>
          <w:rFonts w:cs="Times New Roman"/>
          <w:color w:val="FF0000"/>
        </w:rPr>
      </w:pPr>
      <w:r w:rsidRPr="00E331B0">
        <w:rPr>
          <w:rFonts w:cs="Times New Roman"/>
        </w:rPr>
        <w:t xml:space="preserve">Studenti budou rovněž seznámeni s praktickými ukázkami supervizních rozhovorů a koučovacích přístupů, a to především ve skupině. Při práci v semináři bude pozornost rovněž kladena na potřebu supervizí pro pomáhající profese, vytváření </w:t>
      </w:r>
      <w:r w:rsidR="00DB1379">
        <w:rPr>
          <w:rFonts w:cs="Times New Roman"/>
        </w:rPr>
        <w:t xml:space="preserve">supervizních </w:t>
      </w:r>
      <w:r w:rsidRPr="00DB1379">
        <w:rPr>
          <w:rFonts w:cs="Times New Roman"/>
        </w:rPr>
        <w:t>zakázek</w:t>
      </w:r>
      <w:r w:rsidRPr="00E331B0">
        <w:rPr>
          <w:rFonts w:cs="Times New Roman"/>
        </w:rPr>
        <w:t xml:space="preserve"> a supervizích rozhovorů tak, aby byl student s nimi seznámen a byl schopen připravit v organizaci supervizi se supervizorem či koučem. </w:t>
      </w:r>
      <w:r w:rsidR="00846449" w:rsidRPr="00E331B0">
        <w:rPr>
          <w:rFonts w:cs="Times New Roman"/>
        </w:rPr>
        <w:t>Studenti se rovněž seznámí s prací v rámci Balintovských skupin.</w:t>
      </w:r>
      <w:r w:rsidR="00245909" w:rsidRPr="00E331B0">
        <w:rPr>
          <w:rFonts w:cs="Times New Roman"/>
          <w:color w:val="FF0000"/>
        </w:rPr>
        <w:t xml:space="preserve"> </w:t>
      </w:r>
    </w:p>
    <w:p w:rsidR="00AD4482" w:rsidRPr="00E331B0" w:rsidRDefault="00AD4482" w:rsidP="002154B3">
      <w:pPr>
        <w:spacing w:line="360" w:lineRule="auto"/>
        <w:jc w:val="both"/>
        <w:rPr>
          <w:rFonts w:cs="Times New Roman"/>
        </w:rPr>
      </w:pPr>
      <w:r w:rsidRPr="00E331B0">
        <w:rPr>
          <w:rFonts w:cs="Times New Roman"/>
        </w:rPr>
        <w:t>V supervizních seminářích budou studenti pod supervizí vyučujícího diskutovat problémy, se kterými se v průběhu praxe setkali, a hledat možnosti jejich řešení. Odborná praxe má rovněž zprostředkovat studentům možnost samostatně konzultace s odborníky.</w:t>
      </w:r>
    </w:p>
    <w:p w:rsidR="00AD4482" w:rsidRPr="00E331B0" w:rsidRDefault="00AD4482" w:rsidP="002154B3">
      <w:pPr>
        <w:spacing w:line="360" w:lineRule="auto"/>
        <w:jc w:val="both"/>
        <w:rPr>
          <w:rFonts w:cs="Times New Roman"/>
        </w:rPr>
      </w:pPr>
      <w:r w:rsidRPr="00E331B0">
        <w:rPr>
          <w:rFonts w:cs="Times New Roman"/>
        </w:rPr>
        <w:t xml:space="preserve">Studenti si rozšíří své teoretické znalosti o činnosti rozvíjející profesní znalosti a dovednosti v návaznosti na studijní obor a naučí se orientovat </w:t>
      </w:r>
      <w:r w:rsidRPr="00DB1379">
        <w:rPr>
          <w:rFonts w:cs="Times New Roman"/>
        </w:rPr>
        <w:t xml:space="preserve">ve vybraných sférách veřejné správy, </w:t>
      </w:r>
      <w:r w:rsidRPr="00E331B0">
        <w:rPr>
          <w:rFonts w:cs="Times New Roman"/>
        </w:rPr>
        <w:t>sociální práce a sociálních služeb a chápat tuto problematiku ve vztahu k různým teoretickým konceptům profese.</w:t>
      </w:r>
    </w:p>
    <w:p w:rsidR="00407FE5" w:rsidRPr="00E331B0" w:rsidRDefault="00407FE5" w:rsidP="002154B3">
      <w:pPr>
        <w:spacing w:line="360" w:lineRule="auto"/>
        <w:jc w:val="both"/>
        <w:rPr>
          <w:rFonts w:cs="Times New Roman"/>
          <w:shd w:val="clear" w:color="auto" w:fill="FFFFFF"/>
        </w:rPr>
      </w:pPr>
    </w:p>
    <w:p w:rsidR="00AD4482" w:rsidRPr="00425AA4" w:rsidRDefault="00407FE5" w:rsidP="002154B3">
      <w:pPr>
        <w:pStyle w:val="Nadpis2"/>
        <w:spacing w:line="360" w:lineRule="auto"/>
        <w:rPr>
          <w:rFonts w:ascii="Times New Roman" w:hAnsi="Times New Roman" w:cs="Times New Roman"/>
          <w:shd w:val="clear" w:color="auto" w:fill="FFFFFF"/>
        </w:rPr>
      </w:pPr>
      <w:bookmarkStart w:id="4" w:name="_Toc63762077"/>
      <w:r w:rsidRPr="00425AA4">
        <w:rPr>
          <w:rFonts w:ascii="Times New Roman" w:hAnsi="Times New Roman" w:cs="Times New Roman"/>
          <w:shd w:val="clear" w:color="auto" w:fill="FFFFFF"/>
        </w:rPr>
        <w:t>Pokyny k předmětu Odborná praxe a supervizní seminář 1</w:t>
      </w:r>
      <w:bookmarkEnd w:id="4"/>
    </w:p>
    <w:p w:rsidR="00B2432F" w:rsidRPr="00E331B0" w:rsidRDefault="00407FE5" w:rsidP="002154B3">
      <w:pPr>
        <w:pStyle w:val="Zkladntext"/>
        <w:spacing w:line="360" w:lineRule="auto"/>
        <w:ind w:left="0" w:right="105" w:firstLine="0"/>
        <w:jc w:val="both"/>
        <w:rPr>
          <w:rFonts w:cs="Times New Roman"/>
        </w:rPr>
      </w:pPr>
      <w:r w:rsidRPr="00E331B0">
        <w:rPr>
          <w:rFonts w:cs="Times New Roman"/>
        </w:rPr>
        <w:t>Student je vázán mlčenlivostí a před nástupem na praxi mít vyřízeny veškeré formální náležitosti spojené s výkonem praxe</w:t>
      </w:r>
      <w:r w:rsidR="00DB1379">
        <w:rPr>
          <w:rFonts w:cs="Times New Roman"/>
        </w:rPr>
        <w:t>; zejména se jedná o uzavření smlouvy.</w:t>
      </w:r>
      <w:r w:rsidRPr="00E331B0">
        <w:rPr>
          <w:rFonts w:cs="Times New Roman"/>
        </w:rPr>
        <w:t xml:space="preserve"> Student pracuje pod odborným </w:t>
      </w:r>
      <w:r w:rsidRPr="00E331B0">
        <w:rPr>
          <w:rFonts w:cs="Times New Roman"/>
          <w:color w:val="auto"/>
        </w:rPr>
        <w:t xml:space="preserve">dohledem určeného pracovníka </w:t>
      </w:r>
      <w:r w:rsidR="00DB1379" w:rsidRPr="00DB1379">
        <w:rPr>
          <w:rFonts w:cs="Times New Roman"/>
          <w:color w:val="auto"/>
        </w:rPr>
        <w:t xml:space="preserve">v organizaci </w:t>
      </w:r>
      <w:r w:rsidRPr="00E331B0">
        <w:rPr>
          <w:rFonts w:cs="Times New Roman"/>
          <w:color w:val="auto"/>
        </w:rPr>
        <w:t>(tzv. školitele).</w:t>
      </w:r>
      <w:r w:rsidRPr="00E331B0">
        <w:rPr>
          <w:rFonts w:cs="Times New Roman"/>
        </w:rPr>
        <w:t xml:space="preserve"> Školitelem je odborně způsobilý pracovník pověřený vedením praxe studenta na daném pracovišti, který fakultě vystaví souhlas s pozicí školitele</w:t>
      </w:r>
      <w:r w:rsidRPr="00A90887">
        <w:rPr>
          <w:rFonts w:cs="Times New Roman"/>
          <w:color w:val="auto"/>
        </w:rPr>
        <w:t>. Na počátku praxe seznámí studenta s pracovištěm, pracovními předpisy, domluví průběh praxe</w:t>
      </w:r>
      <w:r w:rsidR="00D92700" w:rsidRPr="00A90887">
        <w:rPr>
          <w:rFonts w:cs="Times New Roman"/>
          <w:color w:val="auto"/>
        </w:rPr>
        <w:t>.</w:t>
      </w:r>
      <w:r w:rsidR="00A90887">
        <w:rPr>
          <w:rStyle w:val="Znakapoznpodarou"/>
          <w:rFonts w:cs="Times New Roman"/>
          <w:color w:val="auto"/>
        </w:rPr>
        <w:footnoteReference w:id="1"/>
      </w:r>
      <w:r w:rsidR="00D92700" w:rsidRPr="00A90887">
        <w:rPr>
          <w:rFonts w:cs="Times New Roman"/>
          <w:color w:val="auto"/>
        </w:rPr>
        <w:t xml:space="preserve"> </w:t>
      </w:r>
      <w:r w:rsidRPr="00A90887">
        <w:rPr>
          <w:rFonts w:cs="Times New Roman"/>
          <w:color w:val="auto"/>
        </w:rPr>
        <w:t xml:space="preserve"> </w:t>
      </w:r>
      <w:r w:rsidRPr="00E331B0">
        <w:rPr>
          <w:rFonts w:cs="Times New Roman"/>
        </w:rPr>
        <w:t xml:space="preserve">Během praxe mu poskytuje odborné vedení při jeho práci a zpětnou vazbu, vede jej k osvojení praktických dovedností, v případě potřeby komunikuje s </w:t>
      </w:r>
      <w:r w:rsidRPr="00A90887">
        <w:rPr>
          <w:rFonts w:cs="Times New Roman"/>
          <w:color w:val="auto"/>
        </w:rPr>
        <w:t xml:space="preserve">odborným garantem </w:t>
      </w:r>
      <w:r w:rsidRPr="00E331B0">
        <w:rPr>
          <w:rFonts w:cs="Times New Roman"/>
        </w:rPr>
        <w:t>praxe na fakultě</w:t>
      </w:r>
      <w:r w:rsidR="00A90887">
        <w:rPr>
          <w:rStyle w:val="Znakapoznpodarou"/>
          <w:rFonts w:cs="Times New Roman"/>
        </w:rPr>
        <w:footnoteReference w:id="2"/>
      </w:r>
      <w:r w:rsidRPr="00E331B0">
        <w:rPr>
          <w:rFonts w:cs="Times New Roman"/>
        </w:rPr>
        <w:t xml:space="preserve">. V případě, že během odborné praxe dojde k jakékoli změně (nemůže praxi v řádném termínu absolvovat – např. z důvodu nemoci – doložit potvrzením od lékaře, změna pracovní doby v </w:t>
      </w:r>
      <w:r w:rsidR="00425AA4" w:rsidRPr="00425AA4">
        <w:rPr>
          <w:rFonts w:cs="Times New Roman"/>
          <w:color w:val="auto"/>
        </w:rPr>
        <w:t>organizaci</w:t>
      </w:r>
      <w:r w:rsidRPr="00425AA4">
        <w:rPr>
          <w:rFonts w:cs="Times New Roman"/>
          <w:color w:val="auto"/>
        </w:rPr>
        <w:t xml:space="preserve"> </w:t>
      </w:r>
      <w:r w:rsidRPr="00E331B0">
        <w:rPr>
          <w:rFonts w:cs="Times New Roman"/>
        </w:rPr>
        <w:t xml:space="preserve">apod.), je student povinen si praxi nahradit v plném rozsahu. Student informuje o této </w:t>
      </w:r>
      <w:r w:rsidRPr="00E331B0">
        <w:rPr>
          <w:rFonts w:cs="Times New Roman"/>
        </w:rPr>
        <w:lastRenderedPageBreak/>
        <w:t>skutečnosti školitele v</w:t>
      </w:r>
      <w:r w:rsidR="00421486" w:rsidRPr="00E331B0">
        <w:rPr>
          <w:rFonts w:cs="Times New Roman"/>
        </w:rPr>
        <w:t xml:space="preserve"> organizaci, </w:t>
      </w:r>
      <w:r w:rsidRPr="00E331B0">
        <w:rPr>
          <w:rFonts w:cs="Times New Roman"/>
        </w:rPr>
        <w:t>se kterým vyřeší případný dodatek ke smlouvě</w:t>
      </w:r>
    </w:p>
    <w:p w:rsidR="00771836" w:rsidRPr="00E331B0" w:rsidRDefault="00407FE5" w:rsidP="002154B3">
      <w:pPr>
        <w:pStyle w:val="Zkladntext"/>
        <w:spacing w:line="360" w:lineRule="auto"/>
        <w:ind w:left="0" w:right="105" w:firstLine="0"/>
        <w:jc w:val="both"/>
        <w:rPr>
          <w:rFonts w:cs="Times New Roman"/>
          <w:color w:val="FF0000"/>
        </w:rPr>
      </w:pPr>
      <w:r w:rsidRPr="00E331B0">
        <w:rPr>
          <w:rFonts w:cs="Times New Roman"/>
        </w:rPr>
        <w:t xml:space="preserve">o odborné </w:t>
      </w:r>
      <w:r w:rsidR="00421486" w:rsidRPr="00E331B0">
        <w:rPr>
          <w:rFonts w:cs="Times New Roman"/>
        </w:rPr>
        <w:t xml:space="preserve">praxi, a </w:t>
      </w:r>
      <w:r w:rsidR="005678DF" w:rsidRPr="00E331B0">
        <w:rPr>
          <w:rFonts w:cs="Times New Roman"/>
        </w:rPr>
        <w:t>garanta</w:t>
      </w:r>
      <w:r w:rsidR="002647C9" w:rsidRPr="00E331B0">
        <w:rPr>
          <w:rStyle w:val="Znakapoznpodarou"/>
          <w:rFonts w:cs="Times New Roman"/>
        </w:rPr>
        <w:footnoteReference w:id="3"/>
      </w:r>
      <w:r w:rsidRPr="00E331B0">
        <w:rPr>
          <w:rFonts w:cs="Times New Roman"/>
        </w:rPr>
        <w:t>na fakultě a to písemně (e mailem) nebo ústně ve lhůtě do 5 dne, kdy situace nastala.</w:t>
      </w:r>
      <w:r w:rsidRPr="00E331B0">
        <w:rPr>
          <w:rFonts w:cs="Times New Roman"/>
          <w:color w:val="FF0000"/>
          <w:u w:color="FF0000"/>
        </w:rPr>
        <w:t xml:space="preserve"> </w:t>
      </w:r>
      <w:r w:rsidR="009F44D8" w:rsidRPr="00E331B0">
        <w:rPr>
          <w:rFonts w:cs="Times New Roman"/>
          <w:color w:val="000000" w:themeColor="text1"/>
          <w:u w:color="FF0000"/>
        </w:rPr>
        <w:t xml:space="preserve">Odbornou </w:t>
      </w:r>
      <w:r w:rsidR="00E331B0">
        <w:rPr>
          <w:rFonts w:cs="Times New Roman"/>
          <w:color w:val="000000" w:themeColor="text1"/>
          <w:u w:color="FF0000"/>
        </w:rPr>
        <w:t>p</w:t>
      </w:r>
      <w:r w:rsidRPr="00E331B0">
        <w:rPr>
          <w:rFonts w:cs="Times New Roman"/>
          <w:color w:val="auto"/>
        </w:rPr>
        <w:t>raxi nelze absolvovat mimo termín</w:t>
      </w:r>
      <w:r w:rsidR="00B2432F" w:rsidRPr="00E331B0">
        <w:rPr>
          <w:rFonts w:cs="Times New Roman"/>
          <w:color w:val="auto"/>
        </w:rPr>
        <w:t xml:space="preserve"> </w:t>
      </w:r>
      <w:r w:rsidRPr="00E331B0">
        <w:rPr>
          <w:rFonts w:cs="Times New Roman"/>
          <w:color w:val="auto"/>
        </w:rPr>
        <w:t xml:space="preserve">stanovený ve </w:t>
      </w:r>
      <w:r w:rsidR="00D47AA4" w:rsidRPr="00D47AA4">
        <w:rPr>
          <w:rFonts w:cs="Times New Roman"/>
          <w:color w:val="auto"/>
        </w:rPr>
        <w:t>S</w:t>
      </w:r>
      <w:r w:rsidR="00A90887" w:rsidRPr="00D47AA4">
        <w:rPr>
          <w:rFonts w:cs="Times New Roman"/>
          <w:color w:val="auto"/>
        </w:rPr>
        <w:t xml:space="preserve">mlouvě </w:t>
      </w:r>
      <w:r w:rsidR="00D47AA4">
        <w:rPr>
          <w:rFonts w:cs="Times New Roman"/>
          <w:color w:val="auto"/>
        </w:rPr>
        <w:br/>
      </w:r>
      <w:r w:rsidR="00D47AA4" w:rsidRPr="00D47AA4">
        <w:rPr>
          <w:rFonts w:cs="Times New Roman"/>
          <w:color w:val="auto"/>
        </w:rPr>
        <w:t xml:space="preserve">o zabezpečení odborné praxe studentů. </w:t>
      </w:r>
      <w:r w:rsidRPr="00E331B0">
        <w:rPr>
          <w:rFonts w:cs="Times New Roman"/>
        </w:rPr>
        <w:t>V závěru praxe školitel společně se studentem zhodnotí praxi jako celek a studentovo působení na pracovišti.</w:t>
      </w:r>
      <w:r w:rsidR="00245909" w:rsidRPr="00E331B0">
        <w:rPr>
          <w:rFonts w:cs="Times New Roman"/>
          <w:color w:val="FF0000"/>
        </w:rPr>
        <w:t xml:space="preserve">  </w:t>
      </w:r>
    </w:p>
    <w:p w:rsidR="008C3408" w:rsidRPr="00E331B0" w:rsidRDefault="00407FE5" w:rsidP="00AE44E3">
      <w:pPr>
        <w:spacing w:line="360" w:lineRule="auto"/>
        <w:jc w:val="both"/>
        <w:rPr>
          <w:rFonts w:cs="Times New Roman"/>
          <w:shd w:val="clear" w:color="auto" w:fill="FFFFFF"/>
        </w:rPr>
      </w:pPr>
      <w:r w:rsidRPr="00E331B0">
        <w:rPr>
          <w:rFonts w:cs="Times New Roman"/>
          <w:szCs w:val="24"/>
        </w:rPr>
        <w:t xml:space="preserve">Výsledkem praktického působení studentů </w:t>
      </w:r>
      <w:r w:rsidR="00D47AA4" w:rsidRPr="00D47AA4">
        <w:rPr>
          <w:rFonts w:cs="Times New Roman"/>
          <w:szCs w:val="24"/>
        </w:rPr>
        <w:t>v</w:t>
      </w:r>
      <w:r w:rsidR="00D47AA4">
        <w:rPr>
          <w:rFonts w:cs="Times New Roman"/>
          <w:szCs w:val="24"/>
        </w:rPr>
        <w:t> </w:t>
      </w:r>
      <w:r w:rsidR="00D47AA4" w:rsidRPr="00D47AA4">
        <w:rPr>
          <w:rFonts w:cs="Times New Roman"/>
          <w:szCs w:val="24"/>
        </w:rPr>
        <w:t>organizacích</w:t>
      </w:r>
      <w:r w:rsidR="00D47AA4">
        <w:rPr>
          <w:rFonts w:cs="Times New Roman"/>
          <w:szCs w:val="24"/>
        </w:rPr>
        <w:t xml:space="preserve">, kde je odborná praxe realizována, </w:t>
      </w:r>
      <w:r w:rsidR="00D47AA4" w:rsidRPr="00D47AA4">
        <w:rPr>
          <w:rFonts w:cs="Times New Roman"/>
          <w:szCs w:val="24"/>
        </w:rPr>
        <w:t>bude</w:t>
      </w:r>
      <w:r w:rsidRPr="00E331B0">
        <w:rPr>
          <w:rFonts w:cs="Times New Roman"/>
          <w:szCs w:val="24"/>
        </w:rPr>
        <w:t xml:space="preserve"> podrobná písemná zpráva (viz Deník odborné praxe), kterou budou studenti průběžně konzultovat jak s</w:t>
      </w:r>
      <w:r w:rsidR="00FD4399" w:rsidRPr="00E331B0">
        <w:rPr>
          <w:rFonts w:cs="Times New Roman"/>
          <w:szCs w:val="24"/>
        </w:rPr>
        <w:t xml:space="preserve">e </w:t>
      </w:r>
      <w:r w:rsidR="002647C9" w:rsidRPr="00E331B0">
        <w:rPr>
          <w:rFonts w:cs="Times New Roman"/>
          <w:szCs w:val="24"/>
        </w:rPr>
        <w:t>školitelem, tak</w:t>
      </w:r>
      <w:r w:rsidRPr="00E331B0">
        <w:rPr>
          <w:rFonts w:cs="Times New Roman"/>
          <w:szCs w:val="24"/>
        </w:rPr>
        <w:t xml:space="preserve"> s vyučujícím předmětu. Reflexe a sebereflexe zkušeností studentů bude obsahem supervizních setkávání v rámci předmětu </w:t>
      </w:r>
      <w:r w:rsidR="00421486" w:rsidRPr="00E331B0">
        <w:rPr>
          <w:rFonts w:cs="Times New Roman"/>
          <w:shd w:val="clear" w:color="auto" w:fill="FFFFFF"/>
        </w:rPr>
        <w:t>Odborná praxe a supervizní seminář 1.</w:t>
      </w:r>
    </w:p>
    <w:p w:rsidR="00415DA1" w:rsidRPr="00E331B0" w:rsidRDefault="00421486" w:rsidP="008C3408">
      <w:pPr>
        <w:pStyle w:val="Nadpis2"/>
        <w:spacing w:line="360" w:lineRule="auto"/>
        <w:rPr>
          <w:rFonts w:ascii="Times New Roman" w:hAnsi="Times New Roman" w:cs="Times New Roman"/>
        </w:rPr>
      </w:pPr>
      <w:bookmarkStart w:id="5" w:name="_Toc63762078"/>
      <w:r w:rsidRPr="00E331B0">
        <w:rPr>
          <w:rFonts w:ascii="Times New Roman" w:hAnsi="Times New Roman" w:cs="Times New Roman"/>
        </w:rPr>
        <w:t>Podmínky pro splnění odborné praxe</w:t>
      </w:r>
      <w:bookmarkEnd w:id="5"/>
    </w:p>
    <w:p w:rsidR="00421486" w:rsidRPr="00E331B0" w:rsidRDefault="00421486" w:rsidP="002154B3">
      <w:pPr>
        <w:pStyle w:val="Zkladntext"/>
        <w:numPr>
          <w:ilvl w:val="0"/>
          <w:numId w:val="2"/>
        </w:numPr>
        <w:spacing w:line="360" w:lineRule="auto"/>
        <w:ind w:right="107"/>
        <w:jc w:val="both"/>
        <w:rPr>
          <w:rFonts w:cs="Times New Roman"/>
        </w:rPr>
      </w:pPr>
      <w:r w:rsidRPr="00E331B0">
        <w:rPr>
          <w:rFonts w:cs="Times New Roman"/>
        </w:rPr>
        <w:t>Student vyhledá zařízení, které bude souhlasit s vykonáním jeho praxe v daném rozsahu</w:t>
      </w:r>
      <w:r w:rsidR="006D231D" w:rsidRPr="00E331B0">
        <w:rPr>
          <w:rFonts w:cs="Times New Roman"/>
          <w:color w:val="4F81BD" w:themeColor="accent1"/>
        </w:rPr>
        <w:t xml:space="preserve"> </w:t>
      </w:r>
      <w:r w:rsidRPr="00E331B0">
        <w:rPr>
          <w:rFonts w:cs="Times New Roman"/>
        </w:rPr>
        <w:t>a v daném období příslušného akademického roku.</w:t>
      </w:r>
      <w:r w:rsidR="00AE44E3" w:rsidRPr="00E331B0">
        <w:rPr>
          <w:rFonts w:cs="Times New Roman"/>
        </w:rPr>
        <w:t xml:space="preserve"> Příklady </w:t>
      </w:r>
      <w:r w:rsidR="00A90887" w:rsidRPr="00A90887">
        <w:rPr>
          <w:rFonts w:cs="Times New Roman"/>
          <w:color w:val="auto"/>
        </w:rPr>
        <w:t>organizací</w:t>
      </w:r>
      <w:r w:rsidR="00AE44E3" w:rsidRPr="00E331B0">
        <w:rPr>
          <w:rFonts w:cs="Times New Roman"/>
        </w:rPr>
        <w:t>, ve kterých lze vykovávat</w:t>
      </w:r>
      <w:r w:rsidR="00AE44E3" w:rsidRPr="00A90887">
        <w:rPr>
          <w:rFonts w:cs="Times New Roman"/>
          <w:color w:val="auto"/>
        </w:rPr>
        <w:t xml:space="preserve"> od</w:t>
      </w:r>
      <w:r w:rsidR="00A90887">
        <w:rPr>
          <w:rFonts w:cs="Times New Roman"/>
          <w:color w:val="auto"/>
        </w:rPr>
        <w:t>b</w:t>
      </w:r>
      <w:r w:rsidR="00AE44E3" w:rsidRPr="00A90887">
        <w:rPr>
          <w:rFonts w:cs="Times New Roman"/>
          <w:color w:val="auto"/>
        </w:rPr>
        <w:t xml:space="preserve">ornou </w:t>
      </w:r>
      <w:r w:rsidR="00AE44E3" w:rsidRPr="00E331B0">
        <w:rPr>
          <w:rFonts w:cs="Times New Roman"/>
        </w:rPr>
        <w:t>praxi, jsou uvedeny v sylabu předmětu.</w:t>
      </w:r>
    </w:p>
    <w:p w:rsidR="00421486" w:rsidRPr="00E331B0" w:rsidRDefault="00421486" w:rsidP="002154B3">
      <w:pPr>
        <w:pStyle w:val="Zkladntext"/>
        <w:numPr>
          <w:ilvl w:val="0"/>
          <w:numId w:val="2"/>
        </w:numPr>
        <w:spacing w:line="360" w:lineRule="auto"/>
        <w:ind w:right="107"/>
        <w:jc w:val="both"/>
        <w:rPr>
          <w:rFonts w:cs="Times New Roman"/>
          <w:color w:val="C6D9F1" w:themeColor="text2" w:themeTint="33"/>
        </w:rPr>
      </w:pPr>
      <w:r w:rsidRPr="00A90887">
        <w:rPr>
          <w:rFonts w:cs="Times New Roman"/>
          <w:color w:val="auto"/>
        </w:rPr>
        <w:t xml:space="preserve">V průběhu letního semestru příslušného akademického roku student zpracuje požadované výstupy z praxe a odevzdá </w:t>
      </w:r>
      <w:r w:rsidR="004D7461">
        <w:rPr>
          <w:rFonts w:cs="Times New Roman"/>
          <w:color w:val="auto"/>
        </w:rPr>
        <w:t>prostřednictví IS SU</w:t>
      </w:r>
      <w:r w:rsidR="00A90887">
        <w:rPr>
          <w:rFonts w:cs="Times New Roman"/>
          <w:color w:val="auto"/>
        </w:rPr>
        <w:t>.</w:t>
      </w:r>
    </w:p>
    <w:p w:rsidR="00421486" w:rsidRPr="00E331B0" w:rsidRDefault="00421486" w:rsidP="002154B3">
      <w:pPr>
        <w:pStyle w:val="Odstavecseseznamem"/>
        <w:numPr>
          <w:ilvl w:val="0"/>
          <w:numId w:val="2"/>
        </w:numPr>
        <w:spacing w:line="360" w:lineRule="auto"/>
        <w:jc w:val="both"/>
        <w:rPr>
          <w:rFonts w:ascii="Times New Roman" w:eastAsia="Times New Roman" w:hAnsi="Times New Roman" w:cs="Times New Roman"/>
          <w:sz w:val="24"/>
          <w:szCs w:val="24"/>
        </w:rPr>
      </w:pPr>
      <w:r w:rsidRPr="00E331B0">
        <w:rPr>
          <w:rFonts w:ascii="Times New Roman" w:hAnsi="Times New Roman" w:cs="Times New Roman"/>
          <w:b/>
          <w:bCs/>
          <w:spacing w:val="-1"/>
          <w:sz w:val="24"/>
          <w:szCs w:val="24"/>
        </w:rPr>
        <w:t>Zápočet</w:t>
      </w:r>
      <w:r w:rsidRPr="00E331B0">
        <w:rPr>
          <w:rFonts w:ascii="Times New Roman" w:hAnsi="Times New Roman" w:cs="Times New Roman"/>
          <w:b/>
          <w:bCs/>
          <w:spacing w:val="-9"/>
          <w:sz w:val="24"/>
          <w:szCs w:val="24"/>
        </w:rPr>
        <w:t xml:space="preserve"> </w:t>
      </w:r>
      <w:r w:rsidRPr="00E331B0">
        <w:rPr>
          <w:rFonts w:ascii="Times New Roman" w:hAnsi="Times New Roman" w:cs="Times New Roman"/>
          <w:b/>
          <w:bCs/>
          <w:sz w:val="24"/>
          <w:szCs w:val="24"/>
        </w:rPr>
        <w:t>bude</w:t>
      </w:r>
      <w:r w:rsidRPr="00E331B0">
        <w:rPr>
          <w:rFonts w:ascii="Times New Roman" w:hAnsi="Times New Roman" w:cs="Times New Roman"/>
          <w:b/>
          <w:bCs/>
          <w:spacing w:val="-9"/>
          <w:sz w:val="24"/>
          <w:szCs w:val="24"/>
        </w:rPr>
        <w:t xml:space="preserve"> </w:t>
      </w:r>
      <w:r w:rsidRPr="00E331B0">
        <w:rPr>
          <w:rFonts w:ascii="Times New Roman" w:hAnsi="Times New Roman" w:cs="Times New Roman"/>
          <w:b/>
          <w:bCs/>
          <w:sz w:val="24"/>
          <w:szCs w:val="24"/>
        </w:rPr>
        <w:t>udělen</w:t>
      </w:r>
      <w:r w:rsidRPr="00E331B0">
        <w:rPr>
          <w:rFonts w:ascii="Times New Roman" w:hAnsi="Times New Roman" w:cs="Times New Roman"/>
          <w:bCs/>
          <w:spacing w:val="-7"/>
          <w:sz w:val="24"/>
          <w:szCs w:val="24"/>
        </w:rPr>
        <w:t xml:space="preserve"> </w:t>
      </w:r>
      <w:r w:rsidRPr="00E331B0">
        <w:rPr>
          <w:rFonts w:ascii="Times New Roman" w:hAnsi="Times New Roman" w:cs="Times New Roman"/>
          <w:bCs/>
          <w:sz w:val="24"/>
          <w:szCs w:val="24"/>
        </w:rPr>
        <w:t>garantem</w:t>
      </w:r>
      <w:r w:rsidRPr="00E331B0">
        <w:rPr>
          <w:rFonts w:ascii="Times New Roman" w:hAnsi="Times New Roman" w:cs="Times New Roman"/>
          <w:bCs/>
          <w:spacing w:val="-8"/>
          <w:sz w:val="24"/>
          <w:szCs w:val="24"/>
        </w:rPr>
        <w:t xml:space="preserve"> </w:t>
      </w:r>
      <w:r w:rsidRPr="00E331B0">
        <w:rPr>
          <w:rFonts w:ascii="Times New Roman" w:hAnsi="Times New Roman" w:cs="Times New Roman"/>
          <w:bCs/>
          <w:sz w:val="24"/>
          <w:szCs w:val="24"/>
        </w:rPr>
        <w:t>praxe</w:t>
      </w:r>
      <w:r w:rsidRPr="00E331B0">
        <w:rPr>
          <w:rFonts w:ascii="Times New Roman" w:hAnsi="Times New Roman" w:cs="Times New Roman"/>
          <w:b/>
          <w:bCs/>
          <w:spacing w:val="-8"/>
          <w:sz w:val="24"/>
          <w:szCs w:val="24"/>
        </w:rPr>
        <w:t xml:space="preserve"> </w:t>
      </w:r>
      <w:r w:rsidR="00A90887" w:rsidRPr="00A90887">
        <w:rPr>
          <w:rFonts w:ascii="Times New Roman" w:hAnsi="Times New Roman" w:cs="Times New Roman"/>
          <w:bCs/>
          <w:spacing w:val="-8"/>
          <w:sz w:val="24"/>
          <w:szCs w:val="24"/>
        </w:rPr>
        <w:t>či vyučujícím</w:t>
      </w:r>
      <w:r w:rsidR="00A90887">
        <w:rPr>
          <w:rFonts w:ascii="Times New Roman" w:hAnsi="Times New Roman" w:cs="Times New Roman"/>
          <w:b/>
          <w:bCs/>
          <w:spacing w:val="-8"/>
          <w:sz w:val="24"/>
          <w:szCs w:val="24"/>
        </w:rPr>
        <w:t xml:space="preserve"> </w:t>
      </w:r>
      <w:r w:rsidRPr="00E331B0">
        <w:rPr>
          <w:rFonts w:ascii="Times New Roman" w:hAnsi="Times New Roman" w:cs="Times New Roman"/>
          <w:sz w:val="24"/>
          <w:szCs w:val="24"/>
        </w:rPr>
        <w:t>po</w:t>
      </w:r>
      <w:r w:rsidRPr="00E331B0">
        <w:rPr>
          <w:rFonts w:ascii="Times New Roman" w:hAnsi="Times New Roman" w:cs="Times New Roman"/>
          <w:spacing w:val="-8"/>
          <w:sz w:val="24"/>
          <w:szCs w:val="24"/>
        </w:rPr>
        <w:t xml:space="preserve"> </w:t>
      </w:r>
      <w:r w:rsidRPr="00E331B0">
        <w:rPr>
          <w:rFonts w:ascii="Times New Roman" w:hAnsi="Times New Roman" w:cs="Times New Roman"/>
          <w:sz w:val="24"/>
          <w:szCs w:val="24"/>
        </w:rPr>
        <w:t>splnění</w:t>
      </w:r>
      <w:r w:rsidRPr="00E331B0">
        <w:rPr>
          <w:rFonts w:ascii="Times New Roman" w:hAnsi="Times New Roman" w:cs="Times New Roman"/>
          <w:spacing w:val="-8"/>
          <w:sz w:val="24"/>
          <w:szCs w:val="24"/>
        </w:rPr>
        <w:t xml:space="preserve"> </w:t>
      </w:r>
      <w:r w:rsidRPr="00E331B0">
        <w:rPr>
          <w:rFonts w:ascii="Times New Roman" w:hAnsi="Times New Roman" w:cs="Times New Roman"/>
          <w:spacing w:val="-1"/>
          <w:sz w:val="24"/>
          <w:szCs w:val="24"/>
        </w:rPr>
        <w:t>následujících</w:t>
      </w:r>
      <w:r w:rsidRPr="00E331B0">
        <w:rPr>
          <w:rFonts w:ascii="Times New Roman" w:hAnsi="Times New Roman" w:cs="Times New Roman"/>
          <w:spacing w:val="-8"/>
          <w:sz w:val="24"/>
          <w:szCs w:val="24"/>
        </w:rPr>
        <w:t xml:space="preserve"> </w:t>
      </w:r>
      <w:r w:rsidRPr="00E331B0">
        <w:rPr>
          <w:rFonts w:ascii="Times New Roman" w:hAnsi="Times New Roman" w:cs="Times New Roman"/>
          <w:spacing w:val="-1"/>
          <w:sz w:val="24"/>
          <w:szCs w:val="24"/>
        </w:rPr>
        <w:t>podmínek:</w:t>
      </w:r>
    </w:p>
    <w:p w:rsidR="00421486" w:rsidRPr="00E331B0" w:rsidRDefault="00421486" w:rsidP="002154B3">
      <w:pPr>
        <w:pStyle w:val="Zkladntext"/>
        <w:numPr>
          <w:ilvl w:val="0"/>
          <w:numId w:val="4"/>
        </w:numPr>
        <w:spacing w:line="360" w:lineRule="auto"/>
        <w:ind w:right="112"/>
        <w:jc w:val="both"/>
        <w:rPr>
          <w:rFonts w:cs="Times New Roman"/>
        </w:rPr>
      </w:pPr>
      <w:r w:rsidRPr="00E331B0">
        <w:rPr>
          <w:rFonts w:cs="Times New Roman"/>
        </w:rPr>
        <w:t>vykonání praxe stanovené pro daný ročník (délka praxe, typ praxe, typ vhodného pracoviště),</w:t>
      </w:r>
    </w:p>
    <w:p w:rsidR="00421486" w:rsidRPr="00A90887" w:rsidRDefault="00421486" w:rsidP="002154B3">
      <w:pPr>
        <w:pStyle w:val="Zkladntext"/>
        <w:numPr>
          <w:ilvl w:val="0"/>
          <w:numId w:val="4"/>
        </w:numPr>
        <w:spacing w:line="360" w:lineRule="auto"/>
        <w:jc w:val="both"/>
        <w:rPr>
          <w:rFonts w:cs="Times New Roman"/>
          <w:color w:val="auto"/>
        </w:rPr>
      </w:pPr>
      <w:r w:rsidRPr="00E331B0">
        <w:rPr>
          <w:rFonts w:cs="Times New Roman"/>
        </w:rPr>
        <w:t xml:space="preserve">kladné hodnocení vykonané praxe a doporučení udělení zápočtu ze strany </w:t>
      </w:r>
      <w:r w:rsidR="00A90887" w:rsidRPr="00A90887">
        <w:rPr>
          <w:rFonts w:cs="Times New Roman"/>
          <w:color w:val="auto"/>
        </w:rPr>
        <w:t>organizace</w:t>
      </w:r>
      <w:r w:rsidRPr="00A90887">
        <w:rPr>
          <w:rFonts w:cs="Times New Roman"/>
          <w:color w:val="auto"/>
        </w:rPr>
        <w:t>,</w:t>
      </w:r>
    </w:p>
    <w:p w:rsidR="00217F82" w:rsidRPr="00E331B0" w:rsidRDefault="00421486" w:rsidP="002154B3">
      <w:pPr>
        <w:pStyle w:val="Zkladntext"/>
        <w:numPr>
          <w:ilvl w:val="0"/>
          <w:numId w:val="4"/>
        </w:numPr>
        <w:spacing w:line="360" w:lineRule="auto"/>
        <w:ind w:right="112"/>
        <w:jc w:val="both"/>
        <w:rPr>
          <w:rFonts w:cs="Times New Roman"/>
        </w:rPr>
      </w:pPr>
      <w:r w:rsidRPr="00E331B0">
        <w:rPr>
          <w:rFonts w:cs="Times New Roman"/>
        </w:rPr>
        <w:t xml:space="preserve">zpracovaný Deník odborné praxe se </w:t>
      </w:r>
      <w:r w:rsidRPr="00A90887">
        <w:rPr>
          <w:rFonts w:cs="Times New Roman"/>
          <w:color w:val="auto"/>
        </w:rPr>
        <w:t>všemi</w:t>
      </w:r>
      <w:r w:rsidR="00A90887" w:rsidRPr="00A90887">
        <w:rPr>
          <w:rFonts w:cs="Times New Roman"/>
          <w:color w:val="auto"/>
        </w:rPr>
        <w:t xml:space="preserve"> požadovanými </w:t>
      </w:r>
      <w:r w:rsidR="00A90887" w:rsidRPr="00E331B0">
        <w:rPr>
          <w:rFonts w:cs="Times New Roman"/>
        </w:rPr>
        <w:t>přílohami</w:t>
      </w:r>
      <w:r w:rsidRPr="00E331B0">
        <w:rPr>
          <w:rFonts w:cs="Times New Roman"/>
        </w:rPr>
        <w:t xml:space="preserve"> splňující požadavky </w:t>
      </w:r>
      <w:r w:rsidRPr="00E331B0">
        <w:rPr>
          <w:rFonts w:cs="Times New Roman"/>
        </w:rPr>
        <w:br/>
        <w:t>po obsahové, formální, gramatické i stylistické stránce.</w:t>
      </w:r>
    </w:p>
    <w:p w:rsidR="00421486" w:rsidRPr="00E331B0" w:rsidRDefault="00421486" w:rsidP="002154B3">
      <w:pPr>
        <w:pStyle w:val="Zkladntext"/>
        <w:numPr>
          <w:ilvl w:val="0"/>
          <w:numId w:val="2"/>
        </w:numPr>
        <w:spacing w:line="360" w:lineRule="auto"/>
        <w:rPr>
          <w:rFonts w:cs="Times New Roman"/>
          <w:b/>
          <w:bCs/>
        </w:rPr>
      </w:pPr>
      <w:r w:rsidRPr="00E331B0">
        <w:rPr>
          <w:rStyle w:val="ZkladntextChar"/>
          <w:rFonts w:cs="Times New Roman"/>
          <w:b/>
        </w:rPr>
        <w:t>Zápočet nebude udělen</w:t>
      </w:r>
      <w:r w:rsidRPr="00E331B0">
        <w:rPr>
          <w:rFonts w:cs="Times New Roman"/>
          <w:b/>
          <w:bCs/>
        </w:rPr>
        <w:t xml:space="preserve">, </w:t>
      </w:r>
      <w:r w:rsidRPr="00E331B0">
        <w:rPr>
          <w:rFonts w:cs="Times New Roman"/>
          <w:bCs/>
        </w:rPr>
        <w:t>pokud student:</w:t>
      </w:r>
    </w:p>
    <w:p w:rsidR="00421486" w:rsidRPr="00E331B0" w:rsidRDefault="00421486" w:rsidP="002154B3">
      <w:pPr>
        <w:pStyle w:val="Zkladntext"/>
        <w:numPr>
          <w:ilvl w:val="0"/>
          <w:numId w:val="6"/>
        </w:numPr>
        <w:spacing w:line="360" w:lineRule="auto"/>
        <w:jc w:val="both"/>
        <w:rPr>
          <w:rFonts w:cs="Times New Roman"/>
        </w:rPr>
      </w:pPr>
      <w:r w:rsidRPr="00E331B0">
        <w:rPr>
          <w:rFonts w:cs="Times New Roman"/>
        </w:rPr>
        <w:t>neabsolvuje praxi ve stanoveném rozsahu,</w:t>
      </w:r>
    </w:p>
    <w:p w:rsidR="00421486" w:rsidRPr="00A94934" w:rsidRDefault="00421486" w:rsidP="002154B3">
      <w:pPr>
        <w:pStyle w:val="Zkladntext"/>
        <w:numPr>
          <w:ilvl w:val="0"/>
          <w:numId w:val="6"/>
        </w:numPr>
        <w:spacing w:line="360" w:lineRule="auto"/>
        <w:jc w:val="both"/>
        <w:rPr>
          <w:rFonts w:cs="Times New Roman"/>
          <w:color w:val="auto"/>
        </w:rPr>
      </w:pPr>
      <w:r w:rsidRPr="00E331B0">
        <w:rPr>
          <w:rFonts w:cs="Times New Roman"/>
        </w:rPr>
        <w:t xml:space="preserve">nezíská kladné hodnocení ze </w:t>
      </w:r>
      <w:r w:rsidRPr="00A94934">
        <w:rPr>
          <w:rFonts w:cs="Times New Roman"/>
          <w:color w:val="auto"/>
        </w:rPr>
        <w:t xml:space="preserve">strany </w:t>
      </w:r>
      <w:r w:rsidR="00A94934" w:rsidRPr="00A94934">
        <w:rPr>
          <w:rFonts w:cs="Times New Roman"/>
          <w:color w:val="auto"/>
        </w:rPr>
        <w:t>organizace,</w:t>
      </w:r>
    </w:p>
    <w:p w:rsidR="00421486" w:rsidRPr="00A94934" w:rsidRDefault="00421486" w:rsidP="002154B3">
      <w:pPr>
        <w:pStyle w:val="Zkladntext"/>
        <w:numPr>
          <w:ilvl w:val="0"/>
          <w:numId w:val="6"/>
        </w:numPr>
        <w:spacing w:line="360" w:lineRule="auto"/>
        <w:jc w:val="both"/>
        <w:rPr>
          <w:rFonts w:cs="Times New Roman"/>
          <w:color w:val="auto"/>
        </w:rPr>
      </w:pPr>
      <w:r w:rsidRPr="00E331B0">
        <w:rPr>
          <w:rFonts w:cs="Times New Roman"/>
        </w:rPr>
        <w:t xml:space="preserve">závažným způsobem poruší podmínky stanovené </w:t>
      </w:r>
      <w:r w:rsidRPr="00A94934">
        <w:rPr>
          <w:rFonts w:cs="Times New Roman"/>
          <w:color w:val="auto"/>
        </w:rPr>
        <w:t>zařízením,</w:t>
      </w:r>
    </w:p>
    <w:p w:rsidR="00421486" w:rsidRPr="00E331B0" w:rsidRDefault="00421486" w:rsidP="002154B3">
      <w:pPr>
        <w:pStyle w:val="Zkladntext"/>
        <w:numPr>
          <w:ilvl w:val="0"/>
          <w:numId w:val="6"/>
        </w:numPr>
        <w:spacing w:line="360" w:lineRule="auto"/>
        <w:ind w:right="112"/>
        <w:jc w:val="both"/>
        <w:rPr>
          <w:rFonts w:cs="Times New Roman"/>
        </w:rPr>
      </w:pPr>
      <w:r w:rsidRPr="00E331B0">
        <w:rPr>
          <w:rFonts w:cs="Times New Roman"/>
        </w:rPr>
        <w:t xml:space="preserve">odevzdá nedostatečně zpracovaný Deník odborné praxe (nejen po obsahové stránce, ale </w:t>
      </w:r>
      <w:r w:rsidR="00F06DAB" w:rsidRPr="00E331B0">
        <w:rPr>
          <w:rFonts w:cs="Times New Roman"/>
        </w:rPr>
        <w:br/>
      </w:r>
      <w:r w:rsidRPr="00E331B0">
        <w:rPr>
          <w:rFonts w:cs="Times New Roman"/>
        </w:rPr>
        <w:t>i formální (jazykové, stylistické, úpravy textu apod.).</w:t>
      </w:r>
    </w:p>
    <w:p w:rsidR="002647C9" w:rsidRPr="00E331B0" w:rsidRDefault="00421486" w:rsidP="002154B3">
      <w:pPr>
        <w:spacing w:line="360" w:lineRule="auto"/>
        <w:jc w:val="both"/>
        <w:rPr>
          <w:rFonts w:cs="Times New Roman"/>
        </w:rPr>
      </w:pPr>
      <w:r w:rsidRPr="00E331B0">
        <w:rPr>
          <w:rFonts w:cs="Times New Roman"/>
          <w:b/>
          <w:bCs/>
        </w:rPr>
        <w:t xml:space="preserve">Student, který pracuje </w:t>
      </w:r>
      <w:r w:rsidR="00A94934" w:rsidRPr="00A94934">
        <w:rPr>
          <w:rFonts w:cs="Times New Roman"/>
          <w:b/>
          <w:bCs/>
        </w:rPr>
        <w:t>organizaci, která</w:t>
      </w:r>
      <w:r w:rsidRPr="00E331B0">
        <w:rPr>
          <w:rFonts w:cs="Times New Roman"/>
          <w:b/>
          <w:bCs/>
        </w:rPr>
        <w:t xml:space="preserve"> obsahově odpovídá předmětu Odborná</w:t>
      </w:r>
      <w:r w:rsidRPr="00E331B0">
        <w:rPr>
          <w:rFonts w:cs="Times New Roman"/>
          <w:b/>
          <w:shd w:val="clear" w:color="auto" w:fill="FFFFFF"/>
        </w:rPr>
        <w:t xml:space="preserve"> praxe </w:t>
      </w:r>
      <w:r w:rsidR="003C7927" w:rsidRPr="00E331B0">
        <w:rPr>
          <w:rFonts w:cs="Times New Roman"/>
          <w:b/>
          <w:shd w:val="clear" w:color="auto" w:fill="FFFFFF"/>
        </w:rPr>
        <w:br/>
      </w:r>
      <w:r w:rsidRPr="00E331B0">
        <w:rPr>
          <w:rFonts w:cs="Times New Roman"/>
          <w:b/>
          <w:shd w:val="clear" w:color="auto" w:fill="FFFFFF"/>
        </w:rPr>
        <w:t xml:space="preserve">a supervizní seminář 1 </w:t>
      </w:r>
      <w:r w:rsidRPr="00E331B0">
        <w:rPr>
          <w:rFonts w:cs="Times New Roman"/>
          <w:b/>
          <w:bCs/>
        </w:rPr>
        <w:t>může požádat o započtení</w:t>
      </w:r>
      <w:r w:rsidR="002647C9" w:rsidRPr="00E331B0">
        <w:rPr>
          <w:rFonts w:cs="Times New Roman"/>
          <w:b/>
          <w:bCs/>
        </w:rPr>
        <w:t xml:space="preserve"> (uznání) </w:t>
      </w:r>
      <w:r w:rsidRPr="00E331B0">
        <w:rPr>
          <w:rFonts w:cs="Times New Roman"/>
          <w:b/>
          <w:bCs/>
        </w:rPr>
        <w:t>odborné praxe.</w:t>
      </w:r>
      <w:r w:rsidRPr="00E331B0">
        <w:rPr>
          <w:rFonts w:cs="Times New Roman"/>
        </w:rPr>
        <w:t xml:space="preserve"> Žádost, včetně požadovaných příloh, student odevzdá </w:t>
      </w:r>
      <w:r w:rsidRPr="00E331B0">
        <w:rPr>
          <w:rFonts w:cs="Times New Roman"/>
          <w:bCs/>
        </w:rPr>
        <w:t>nejpozději do termínu vypsaného v příslušném akademickém roce</w:t>
      </w:r>
      <w:r w:rsidRPr="00E331B0">
        <w:rPr>
          <w:rFonts w:cs="Times New Roman"/>
        </w:rPr>
        <w:t xml:space="preserve"> na oddělení studijních a sociálních záležitostí FVP SLU v Opavě.</w:t>
      </w:r>
    </w:p>
    <w:p w:rsidR="00421486" w:rsidRPr="00E331B0" w:rsidRDefault="00421486" w:rsidP="002154B3">
      <w:pPr>
        <w:spacing w:line="360" w:lineRule="auto"/>
        <w:jc w:val="both"/>
        <w:rPr>
          <w:rFonts w:cs="Times New Roman"/>
          <w:b/>
          <w:shd w:val="clear" w:color="auto" w:fill="FFFFFF"/>
        </w:rPr>
      </w:pPr>
      <w:r w:rsidRPr="00E331B0">
        <w:rPr>
          <w:rFonts w:cs="Times New Roman"/>
          <w:b/>
          <w:bCs/>
        </w:rPr>
        <w:lastRenderedPageBreak/>
        <w:t>V případě započtení (uznání) praxe výše uvedené podmínky k udělení zápočtu zůstávají nedotčeny.</w:t>
      </w:r>
      <w:r w:rsidR="00FD4399" w:rsidRPr="00E331B0">
        <w:rPr>
          <w:rFonts w:cs="Times New Roman"/>
          <w:b/>
          <w:bCs/>
        </w:rPr>
        <w:t xml:space="preserve"> </w:t>
      </w:r>
    </w:p>
    <w:p w:rsidR="00421486" w:rsidRPr="00E331B0" w:rsidRDefault="00421486" w:rsidP="002154B3">
      <w:pPr>
        <w:tabs>
          <w:tab w:val="left" w:pos="1459"/>
          <w:tab w:val="left" w:pos="2355"/>
          <w:tab w:val="left" w:pos="3353"/>
          <w:tab w:val="left" w:pos="4392"/>
          <w:tab w:val="left" w:pos="5755"/>
          <w:tab w:val="left" w:pos="6555"/>
          <w:tab w:val="left" w:pos="6620"/>
          <w:tab w:val="left" w:pos="6620"/>
          <w:tab w:val="left" w:pos="6620"/>
        </w:tabs>
        <w:spacing w:line="360" w:lineRule="auto"/>
        <w:ind w:right="109"/>
        <w:jc w:val="both"/>
        <w:rPr>
          <w:rFonts w:eastAsia="Times New Roman" w:cs="Times New Roman"/>
          <w:sz w:val="18"/>
          <w:szCs w:val="18"/>
        </w:rPr>
      </w:pPr>
      <w:r w:rsidRPr="00E331B0">
        <w:rPr>
          <w:rFonts w:cs="Times New Roman"/>
          <w:b/>
          <w:bCs/>
          <w:szCs w:val="24"/>
        </w:rPr>
        <w:t>V</w:t>
      </w:r>
      <w:r w:rsidRPr="00E331B0">
        <w:rPr>
          <w:rFonts w:cs="Times New Roman"/>
          <w:b/>
          <w:bCs/>
          <w:spacing w:val="-4"/>
          <w:szCs w:val="24"/>
        </w:rPr>
        <w:t xml:space="preserve"> </w:t>
      </w:r>
      <w:r w:rsidRPr="00E331B0">
        <w:rPr>
          <w:rFonts w:cs="Times New Roman"/>
          <w:b/>
          <w:bCs/>
          <w:szCs w:val="24"/>
        </w:rPr>
        <w:t xml:space="preserve">případě, </w:t>
      </w:r>
      <w:r w:rsidRPr="00E331B0">
        <w:rPr>
          <w:rFonts w:cs="Times New Roman"/>
          <w:b/>
          <w:bCs/>
          <w:spacing w:val="-1"/>
          <w:szCs w:val="24"/>
        </w:rPr>
        <w:t xml:space="preserve">že </w:t>
      </w:r>
      <w:r w:rsidRPr="00E331B0">
        <w:rPr>
          <w:rFonts w:cs="Times New Roman"/>
          <w:b/>
          <w:bCs/>
          <w:szCs w:val="24"/>
        </w:rPr>
        <w:t xml:space="preserve">student nezíská </w:t>
      </w:r>
      <w:r w:rsidRPr="00E331B0">
        <w:rPr>
          <w:rFonts w:cs="Times New Roman"/>
          <w:b/>
          <w:bCs/>
          <w:spacing w:val="-1"/>
          <w:szCs w:val="24"/>
        </w:rPr>
        <w:t>zápočet</w:t>
      </w:r>
      <w:r w:rsidRPr="00E331B0">
        <w:rPr>
          <w:rFonts w:cs="Times New Roman"/>
          <w:b/>
          <w:bCs/>
          <w:szCs w:val="24"/>
        </w:rPr>
        <w:t xml:space="preserve"> ani v</w:t>
      </w:r>
      <w:r w:rsidRPr="00E331B0">
        <w:rPr>
          <w:rFonts w:cs="Times New Roman"/>
          <w:b/>
          <w:bCs/>
          <w:spacing w:val="-3"/>
          <w:szCs w:val="24"/>
        </w:rPr>
        <w:t xml:space="preserve"> </w:t>
      </w:r>
      <w:r w:rsidRPr="00E331B0">
        <w:rPr>
          <w:rFonts w:cs="Times New Roman"/>
          <w:b/>
          <w:bCs/>
          <w:szCs w:val="24"/>
        </w:rPr>
        <w:t xml:space="preserve">opravném </w:t>
      </w:r>
      <w:r w:rsidRPr="00E331B0">
        <w:rPr>
          <w:rFonts w:cs="Times New Roman"/>
          <w:b/>
          <w:bCs/>
          <w:spacing w:val="11"/>
          <w:szCs w:val="24"/>
        </w:rPr>
        <w:t>termínu</w:t>
      </w:r>
      <w:r w:rsidRPr="00E331B0">
        <w:rPr>
          <w:rFonts w:cs="Times New Roman"/>
          <w:b/>
          <w:bCs/>
          <w:szCs w:val="24"/>
        </w:rPr>
        <w:t xml:space="preserve">, zapíše </w:t>
      </w:r>
      <w:r w:rsidRPr="00E331B0">
        <w:rPr>
          <w:rFonts w:cs="Times New Roman"/>
          <w:b/>
          <w:bCs/>
          <w:spacing w:val="11"/>
          <w:szCs w:val="24"/>
        </w:rPr>
        <w:t>si</w:t>
      </w:r>
      <w:r w:rsidRPr="00E331B0">
        <w:rPr>
          <w:rFonts w:cs="Times New Roman"/>
          <w:b/>
          <w:bCs/>
          <w:szCs w:val="24"/>
        </w:rPr>
        <w:t xml:space="preserve"> </w:t>
      </w:r>
      <w:r w:rsidRPr="00E331B0">
        <w:rPr>
          <w:rFonts w:cs="Times New Roman"/>
          <w:b/>
          <w:bCs/>
          <w:spacing w:val="-1"/>
          <w:szCs w:val="24"/>
        </w:rPr>
        <w:t>předmět</w:t>
      </w:r>
      <w:r w:rsidRPr="00E331B0">
        <w:rPr>
          <w:rFonts w:cs="Times New Roman"/>
          <w:b/>
          <w:bCs/>
          <w:spacing w:val="28"/>
          <w:szCs w:val="24"/>
        </w:rPr>
        <w:t xml:space="preserve"> </w:t>
      </w:r>
      <w:r w:rsidRPr="00E331B0">
        <w:rPr>
          <w:rFonts w:cs="Times New Roman"/>
          <w:b/>
          <w:bCs/>
          <w:szCs w:val="24"/>
        </w:rPr>
        <w:t>Odborná</w:t>
      </w:r>
      <w:r w:rsidRPr="00E331B0">
        <w:rPr>
          <w:rFonts w:cs="Times New Roman"/>
          <w:b/>
          <w:bCs/>
          <w:spacing w:val="11"/>
          <w:szCs w:val="24"/>
        </w:rPr>
        <w:t xml:space="preserve"> </w:t>
      </w:r>
      <w:r w:rsidRPr="00E331B0">
        <w:rPr>
          <w:rFonts w:cs="Times New Roman"/>
          <w:b/>
          <w:bCs/>
          <w:szCs w:val="24"/>
        </w:rPr>
        <w:t>praxe</w:t>
      </w:r>
      <w:r w:rsidRPr="00E331B0">
        <w:rPr>
          <w:rFonts w:cs="Times New Roman"/>
          <w:b/>
          <w:bCs/>
          <w:spacing w:val="13"/>
          <w:szCs w:val="24"/>
        </w:rPr>
        <w:t xml:space="preserve"> </w:t>
      </w:r>
      <w:r w:rsidRPr="00E331B0">
        <w:rPr>
          <w:rFonts w:cs="Times New Roman"/>
          <w:b/>
          <w:bCs/>
          <w:szCs w:val="24"/>
        </w:rPr>
        <w:t>a supervizní seminář 1</w:t>
      </w:r>
      <w:r w:rsidRPr="00E331B0">
        <w:rPr>
          <w:rFonts w:cs="Times New Roman"/>
          <w:b/>
          <w:bCs/>
          <w:spacing w:val="13"/>
          <w:szCs w:val="24"/>
        </w:rPr>
        <w:t xml:space="preserve"> </w:t>
      </w:r>
      <w:r w:rsidRPr="00E331B0">
        <w:rPr>
          <w:rFonts w:cs="Times New Roman"/>
          <w:b/>
          <w:bCs/>
          <w:spacing w:val="-1"/>
          <w:szCs w:val="24"/>
        </w:rPr>
        <w:t>jako</w:t>
      </w:r>
      <w:r w:rsidRPr="00E331B0">
        <w:rPr>
          <w:rFonts w:cs="Times New Roman"/>
          <w:b/>
          <w:bCs/>
          <w:spacing w:val="14"/>
          <w:szCs w:val="24"/>
        </w:rPr>
        <w:t xml:space="preserve"> </w:t>
      </w:r>
      <w:r w:rsidRPr="00E331B0">
        <w:rPr>
          <w:rFonts w:cs="Times New Roman"/>
          <w:b/>
          <w:bCs/>
          <w:szCs w:val="24"/>
        </w:rPr>
        <w:t>opakovanou</w:t>
      </w:r>
      <w:r w:rsidRPr="00E331B0">
        <w:rPr>
          <w:rFonts w:cs="Times New Roman"/>
          <w:b/>
          <w:bCs/>
          <w:spacing w:val="14"/>
          <w:szCs w:val="24"/>
        </w:rPr>
        <w:t xml:space="preserve"> </w:t>
      </w:r>
      <w:r w:rsidRPr="00E331B0">
        <w:rPr>
          <w:rFonts w:cs="Times New Roman"/>
          <w:b/>
          <w:bCs/>
          <w:spacing w:val="-1"/>
          <w:szCs w:val="24"/>
        </w:rPr>
        <w:t>povinnost.</w:t>
      </w:r>
      <w:r w:rsidRPr="00E331B0">
        <w:rPr>
          <w:rFonts w:cs="Times New Roman"/>
          <w:b/>
          <w:bCs/>
          <w:spacing w:val="14"/>
          <w:szCs w:val="24"/>
        </w:rPr>
        <w:t xml:space="preserve"> </w:t>
      </w:r>
    </w:p>
    <w:p w:rsidR="009E2BF3" w:rsidRPr="00E331B0" w:rsidRDefault="009E2BF3" w:rsidP="002154B3">
      <w:pPr>
        <w:autoSpaceDE w:val="0"/>
        <w:autoSpaceDN w:val="0"/>
        <w:adjustRightInd w:val="0"/>
        <w:spacing w:line="360" w:lineRule="auto"/>
        <w:jc w:val="both"/>
        <w:rPr>
          <w:rFonts w:cs="Times New Roman"/>
          <w:shd w:val="clear" w:color="auto" w:fill="FFFFFF"/>
        </w:rPr>
      </w:pPr>
    </w:p>
    <w:p w:rsidR="009E2BF3" w:rsidRPr="00E331B0" w:rsidRDefault="009E2BF3" w:rsidP="002154B3">
      <w:pPr>
        <w:pStyle w:val="Nadpis2"/>
        <w:spacing w:line="360" w:lineRule="auto"/>
        <w:rPr>
          <w:rFonts w:ascii="Times New Roman" w:hAnsi="Times New Roman" w:cs="Times New Roman"/>
        </w:rPr>
      </w:pPr>
      <w:bookmarkStart w:id="6" w:name="_Toc63762079"/>
      <w:r w:rsidRPr="00E331B0">
        <w:rPr>
          <w:rFonts w:ascii="Times New Roman" w:hAnsi="Times New Roman" w:cs="Times New Roman"/>
        </w:rPr>
        <w:t>Seznam literatury</w:t>
      </w:r>
      <w:bookmarkEnd w:id="6"/>
    </w:p>
    <w:p w:rsidR="009E2BF3" w:rsidRPr="00E331B0" w:rsidRDefault="009E2BF3" w:rsidP="002154B3">
      <w:pPr>
        <w:autoSpaceDE w:val="0"/>
        <w:autoSpaceDN w:val="0"/>
        <w:adjustRightInd w:val="0"/>
        <w:spacing w:line="360" w:lineRule="auto"/>
        <w:jc w:val="both"/>
        <w:rPr>
          <w:rFonts w:cs="Times New Roman"/>
          <w:b/>
        </w:rPr>
      </w:pPr>
      <w:r w:rsidRPr="00E331B0">
        <w:rPr>
          <w:rFonts w:cs="Times New Roman"/>
          <w:b/>
        </w:rPr>
        <w:t>Povinná literatura</w:t>
      </w:r>
    </w:p>
    <w:p w:rsidR="009E2BF3" w:rsidRPr="00E331B0" w:rsidRDefault="009E2BF3" w:rsidP="002154B3">
      <w:pPr>
        <w:autoSpaceDE w:val="0"/>
        <w:autoSpaceDN w:val="0"/>
        <w:adjustRightInd w:val="0"/>
        <w:spacing w:line="360" w:lineRule="auto"/>
        <w:jc w:val="both"/>
        <w:rPr>
          <w:rFonts w:eastAsia="Calibri" w:cs="Times New Roman"/>
        </w:rPr>
      </w:pPr>
      <w:r w:rsidRPr="00E331B0">
        <w:rPr>
          <w:rFonts w:cs="Times New Roman"/>
        </w:rPr>
        <w:t xml:space="preserve">HANÁKOVÁ, Adéla, Bohdana BŘÍZOVÁ a Lenka MOTLOVÁ </w:t>
      </w:r>
      <w:r w:rsidRPr="00E331B0">
        <w:rPr>
          <w:rFonts w:eastAsia="Calibri" w:cs="Times New Roman"/>
          <w:iCs/>
        </w:rPr>
        <w:t xml:space="preserve">[online]. </w:t>
      </w:r>
      <w:r w:rsidRPr="00E331B0">
        <w:rPr>
          <w:rFonts w:cs="Times New Roman"/>
        </w:rPr>
        <w:t xml:space="preserve"> </w:t>
      </w:r>
      <w:r w:rsidRPr="00E331B0">
        <w:rPr>
          <w:rFonts w:eastAsia="Calibri" w:cs="Times New Roman"/>
          <w:bCs/>
          <w:i/>
        </w:rPr>
        <w:t>Profesionální kompetence ov</w:t>
      </w:r>
      <w:r w:rsidRPr="00E331B0">
        <w:rPr>
          <w:rFonts w:eastAsia="Calibri" w:cs="Times New Roman"/>
          <w:i/>
        </w:rPr>
        <w:t>ěř</w:t>
      </w:r>
      <w:r w:rsidR="003C7927" w:rsidRPr="00E331B0">
        <w:rPr>
          <w:rFonts w:eastAsia="Calibri" w:cs="Times New Roman"/>
          <w:bCs/>
          <w:i/>
        </w:rPr>
        <w:t xml:space="preserve">ované </w:t>
      </w:r>
      <w:r w:rsidRPr="00E331B0">
        <w:rPr>
          <w:rFonts w:eastAsia="Calibri" w:cs="Times New Roman"/>
          <w:bCs/>
          <w:i/>
        </w:rPr>
        <w:t>v pr</w:t>
      </w:r>
      <w:r w:rsidRPr="00E331B0">
        <w:rPr>
          <w:rFonts w:eastAsia="Calibri" w:cs="Times New Roman"/>
          <w:i/>
        </w:rPr>
        <w:t>ů</w:t>
      </w:r>
      <w:r w:rsidRPr="00E331B0">
        <w:rPr>
          <w:rFonts w:eastAsia="Calibri" w:cs="Times New Roman"/>
          <w:bCs/>
          <w:i/>
        </w:rPr>
        <w:t>b</w:t>
      </w:r>
      <w:r w:rsidRPr="00E331B0">
        <w:rPr>
          <w:rFonts w:eastAsia="Calibri" w:cs="Times New Roman"/>
          <w:i/>
        </w:rPr>
        <w:t>ě</w:t>
      </w:r>
      <w:r w:rsidRPr="00E331B0">
        <w:rPr>
          <w:rFonts w:eastAsia="Calibri" w:cs="Times New Roman"/>
          <w:bCs/>
          <w:i/>
        </w:rPr>
        <w:t xml:space="preserve">hu praxe. </w:t>
      </w:r>
      <w:r w:rsidRPr="00E331B0">
        <w:rPr>
          <w:rFonts w:eastAsia="Calibri" w:cs="Times New Roman"/>
          <w:bCs/>
        </w:rPr>
        <w:t xml:space="preserve">České Budějovice: </w:t>
      </w:r>
      <w:r w:rsidRPr="00E331B0">
        <w:rPr>
          <w:rFonts w:eastAsia="Calibri" w:cs="Times New Roman"/>
        </w:rPr>
        <w:t>Zdravotně sociální fakulta Jihočeské univerzity v Českých Budějovicích, Katedra</w:t>
      </w:r>
      <w:r w:rsidRPr="00E331B0">
        <w:rPr>
          <w:rFonts w:eastAsia="Calibri" w:cs="Times New Roman"/>
          <w:bCs/>
        </w:rPr>
        <w:t xml:space="preserve"> </w:t>
      </w:r>
      <w:r w:rsidRPr="00E331B0">
        <w:rPr>
          <w:rFonts w:eastAsia="Calibri" w:cs="Times New Roman"/>
        </w:rPr>
        <w:t xml:space="preserve">supervize a odborné praxe, 2006 </w:t>
      </w:r>
      <w:r w:rsidRPr="00E331B0">
        <w:rPr>
          <w:rFonts w:eastAsia="Calibri" w:cs="Times New Roman"/>
          <w:iCs/>
        </w:rPr>
        <w:t>[cit. 2017-7-26]</w:t>
      </w:r>
      <w:r w:rsidRPr="00E331B0">
        <w:rPr>
          <w:rFonts w:eastAsia="Calibri" w:cs="Times New Roman"/>
        </w:rPr>
        <w:t>.</w:t>
      </w:r>
    </w:p>
    <w:p w:rsidR="009E2BF3" w:rsidRPr="00E331B0" w:rsidRDefault="009E2BF3" w:rsidP="002154B3">
      <w:pPr>
        <w:spacing w:line="360" w:lineRule="auto"/>
        <w:jc w:val="both"/>
        <w:rPr>
          <w:rFonts w:cs="Times New Roman"/>
        </w:rPr>
      </w:pPr>
      <w:r w:rsidRPr="00E331B0">
        <w:rPr>
          <w:rFonts w:cs="Times New Roman"/>
        </w:rPr>
        <w:t xml:space="preserve">HAWKINS, Peter a Robin SHOHET. </w:t>
      </w:r>
      <w:r w:rsidRPr="00E331B0">
        <w:rPr>
          <w:rFonts w:cs="Times New Roman"/>
          <w:i/>
          <w:iCs/>
        </w:rPr>
        <w:t>Supervize v pomáhajících profesích</w:t>
      </w:r>
      <w:r w:rsidRPr="00E331B0">
        <w:rPr>
          <w:rFonts w:cs="Times New Roman"/>
        </w:rPr>
        <w:t xml:space="preserve">. Praha: Portál, 2016. ISBN </w:t>
      </w:r>
      <w:r w:rsidRPr="00E331B0">
        <w:rPr>
          <w:rStyle w:val="st1"/>
          <w:rFonts w:cs="Times New Roman"/>
        </w:rPr>
        <w:t>978-80-262-0987-4</w:t>
      </w:r>
      <w:r w:rsidRPr="00E331B0">
        <w:rPr>
          <w:rFonts w:cs="Times New Roman"/>
        </w:rPr>
        <w:t>.</w:t>
      </w:r>
    </w:p>
    <w:p w:rsidR="009E2BF3" w:rsidRPr="00E331B0" w:rsidRDefault="009E2BF3" w:rsidP="002154B3">
      <w:pPr>
        <w:spacing w:line="360" w:lineRule="auto"/>
        <w:jc w:val="both"/>
        <w:rPr>
          <w:rStyle w:val="Siln"/>
          <w:b w:val="0"/>
        </w:rPr>
      </w:pPr>
      <w:r w:rsidRPr="00E331B0">
        <w:rPr>
          <w:rFonts w:cs="Times New Roman"/>
        </w:rPr>
        <w:t xml:space="preserve">KOPŘIVA, Karel. </w:t>
      </w:r>
      <w:r w:rsidRPr="00E331B0">
        <w:rPr>
          <w:rFonts w:cs="Times New Roman"/>
          <w:i/>
        </w:rPr>
        <w:t>Lidský vztah jako součást profese.</w:t>
      </w:r>
      <w:r w:rsidRPr="00E331B0">
        <w:rPr>
          <w:rFonts w:cs="Times New Roman"/>
        </w:rPr>
        <w:t xml:space="preserve"> Praha: Portál, 2016. ISBN </w:t>
      </w:r>
      <w:r w:rsidRPr="00E331B0">
        <w:rPr>
          <w:rStyle w:val="Siln"/>
          <w:b w:val="0"/>
        </w:rPr>
        <w:t>978-80-262-1147-1.</w:t>
      </w:r>
    </w:p>
    <w:p w:rsidR="009E2BF3" w:rsidRPr="00E331B0" w:rsidRDefault="009E2BF3" w:rsidP="002154B3">
      <w:pPr>
        <w:shd w:val="clear" w:color="auto" w:fill="FFFFFF"/>
        <w:spacing w:line="360" w:lineRule="auto"/>
        <w:jc w:val="both"/>
        <w:rPr>
          <w:rFonts w:cs="Times New Roman"/>
        </w:rPr>
      </w:pPr>
      <w:r w:rsidRPr="00E331B0">
        <w:rPr>
          <w:rFonts w:cs="Times New Roman"/>
        </w:rPr>
        <w:t>MUSIL, Libor. "Ráda bych Vám pomohla, ale…“ Dilemata práce s klienty v organizacích. Brno: Marek Zeman, 2004. ISBN 80-903070-1-9.</w:t>
      </w:r>
    </w:p>
    <w:p w:rsidR="009E2BF3" w:rsidRPr="00E331B0" w:rsidRDefault="009E2BF3" w:rsidP="002154B3">
      <w:pPr>
        <w:spacing w:line="360" w:lineRule="auto"/>
        <w:jc w:val="both"/>
        <w:rPr>
          <w:rFonts w:cs="Times New Roman"/>
        </w:rPr>
      </w:pPr>
      <w:r w:rsidRPr="00E331B0">
        <w:rPr>
          <w:rFonts w:cs="Times New Roman"/>
        </w:rPr>
        <w:t xml:space="preserve">ŠANDEROVÁ, Jadwiga. </w:t>
      </w:r>
      <w:r w:rsidRPr="00E331B0">
        <w:rPr>
          <w:rFonts w:cs="Times New Roman"/>
          <w:i/>
        </w:rPr>
        <w:t>Jak číst a psát odborný text ve společenských vědách</w:t>
      </w:r>
      <w:r w:rsidRPr="00E331B0">
        <w:rPr>
          <w:rFonts w:cs="Times New Roman"/>
        </w:rPr>
        <w:t>. 3.</w:t>
      </w:r>
      <w:r w:rsidR="00120CE1" w:rsidRPr="00E331B0">
        <w:rPr>
          <w:rFonts w:cs="Times New Roman"/>
        </w:rPr>
        <w:t xml:space="preserve"> vydání. Praha: SLON, 2014. </w:t>
      </w:r>
      <w:r w:rsidRPr="00E331B0">
        <w:rPr>
          <w:rFonts w:cs="Times New Roman"/>
        </w:rPr>
        <w:t>ISBN 978-80-86429-40-3.</w:t>
      </w:r>
    </w:p>
    <w:p w:rsidR="009E2BF3" w:rsidRPr="00E331B0" w:rsidRDefault="009E2BF3" w:rsidP="002154B3">
      <w:pPr>
        <w:autoSpaceDE w:val="0"/>
        <w:autoSpaceDN w:val="0"/>
        <w:adjustRightInd w:val="0"/>
        <w:spacing w:line="360" w:lineRule="auto"/>
        <w:jc w:val="both"/>
        <w:rPr>
          <w:rFonts w:eastAsia="Calibri" w:cs="Times New Roman"/>
          <w:iCs/>
        </w:rPr>
      </w:pPr>
      <w:r w:rsidRPr="00E331B0">
        <w:rPr>
          <w:rFonts w:eastAsia="Calibri" w:cs="Times New Roman"/>
          <w:iCs/>
        </w:rPr>
        <w:t xml:space="preserve">Literatura, prameny a materiály vztahující se </w:t>
      </w:r>
      <w:r w:rsidRPr="00E331B0">
        <w:rPr>
          <w:rFonts w:cs="Times New Roman"/>
        </w:rPr>
        <w:t>odpovídající tématu závěrečné diplomové práce a ke</w:t>
      </w:r>
      <w:r w:rsidRPr="00E331B0">
        <w:rPr>
          <w:rFonts w:eastAsia="Calibri" w:cs="Times New Roman"/>
          <w:iCs/>
        </w:rPr>
        <w:t xml:space="preserve"> konkrétnímu typu </w:t>
      </w:r>
      <w:r w:rsidRPr="00ED49CA">
        <w:rPr>
          <w:rFonts w:eastAsia="Calibri" w:cs="Times New Roman"/>
          <w:iCs/>
        </w:rPr>
        <w:t>zvoleného zařízení</w:t>
      </w:r>
      <w:r w:rsidRPr="00E331B0">
        <w:rPr>
          <w:rFonts w:eastAsia="Calibri" w:cs="Times New Roman"/>
          <w:iCs/>
        </w:rPr>
        <w:t xml:space="preserve"> či instituce, včetně zákonů, interních směrnic a metodických pokynů</w:t>
      </w:r>
      <w:r w:rsidRPr="00E331B0">
        <w:rPr>
          <w:rFonts w:eastAsia="Calibri" w:cs="Times New Roman"/>
        </w:rPr>
        <w:t>.</w:t>
      </w:r>
    </w:p>
    <w:p w:rsidR="009E2BF3" w:rsidRPr="00E331B0" w:rsidRDefault="009E2BF3" w:rsidP="002154B3">
      <w:pPr>
        <w:shd w:val="clear" w:color="auto" w:fill="FFFFFF"/>
        <w:spacing w:line="360" w:lineRule="auto"/>
        <w:jc w:val="both"/>
        <w:rPr>
          <w:rFonts w:cs="Times New Roman"/>
        </w:rPr>
      </w:pPr>
      <w:r w:rsidRPr="00E331B0">
        <w:rPr>
          <w:rFonts w:cs="Times New Roman"/>
        </w:rPr>
        <w:t>Zákon č. 108/2006 Sb. o sociálních službách, ve znění pozdějších předpisů.</w:t>
      </w:r>
    </w:p>
    <w:p w:rsidR="003C7927" w:rsidRPr="00E331B0" w:rsidRDefault="003C7927" w:rsidP="002154B3">
      <w:pPr>
        <w:shd w:val="clear" w:color="auto" w:fill="FFFFFF"/>
        <w:spacing w:line="360" w:lineRule="auto"/>
        <w:jc w:val="both"/>
        <w:rPr>
          <w:rFonts w:cs="Times New Roman"/>
        </w:rPr>
      </w:pPr>
      <w:r w:rsidRPr="00E331B0">
        <w:rPr>
          <w:rFonts w:cs="Times New Roman"/>
        </w:rPr>
        <w:t>Standardy kvality sociálních služeb. Příloha č. 2 vyhlášky č. 505/2006 Sb., kterou se provádějí některá ustanovení zákona o sociálních službách, ve znění pozdějších předpisů.</w:t>
      </w:r>
    </w:p>
    <w:p w:rsidR="00B2432F" w:rsidRPr="00E331B0" w:rsidRDefault="009E2BF3" w:rsidP="002647C9">
      <w:pPr>
        <w:autoSpaceDE w:val="0"/>
        <w:autoSpaceDN w:val="0"/>
        <w:adjustRightInd w:val="0"/>
        <w:spacing w:line="360" w:lineRule="auto"/>
        <w:jc w:val="both"/>
        <w:rPr>
          <w:rFonts w:eastAsia="Calibri" w:cs="Times New Roman"/>
          <w:bCs/>
          <w:color w:val="0000FF"/>
          <w:u w:val="single"/>
        </w:rPr>
      </w:pPr>
      <w:r w:rsidRPr="00E331B0">
        <w:rPr>
          <w:rFonts w:cs="Times New Roman"/>
          <w:i/>
        </w:rPr>
        <w:t>Etický kodex sociálních pracovníků České republiky</w:t>
      </w:r>
      <w:r w:rsidRPr="00E331B0">
        <w:rPr>
          <w:rFonts w:cs="Times New Roman"/>
        </w:rPr>
        <w:t xml:space="preserve"> </w:t>
      </w:r>
      <w:r w:rsidRPr="00E331B0">
        <w:rPr>
          <w:rFonts w:eastAsia="Calibri" w:cs="Times New Roman"/>
          <w:iCs/>
        </w:rPr>
        <w:t xml:space="preserve">[online]. </w:t>
      </w:r>
      <w:r w:rsidRPr="00E331B0">
        <w:rPr>
          <w:rFonts w:cs="Times New Roman"/>
        </w:rPr>
        <w:t xml:space="preserve">Praha: Společnost sociálních pracovníků, 2005 </w:t>
      </w:r>
      <w:r w:rsidRPr="00E331B0">
        <w:rPr>
          <w:rFonts w:eastAsia="Calibri" w:cs="Times New Roman"/>
          <w:iCs/>
        </w:rPr>
        <w:t>[cit. 2017-7-26]</w:t>
      </w:r>
      <w:r w:rsidRPr="00E331B0">
        <w:rPr>
          <w:rFonts w:eastAsia="Calibri" w:cs="Times New Roman"/>
        </w:rPr>
        <w:t>.</w:t>
      </w:r>
      <w:r w:rsidRPr="00E331B0">
        <w:rPr>
          <w:rFonts w:eastAsia="Calibri" w:cs="Times New Roman"/>
          <w:bCs/>
        </w:rPr>
        <w:t xml:space="preserve"> </w:t>
      </w:r>
      <w:r w:rsidRPr="00E331B0">
        <w:rPr>
          <w:rFonts w:cs="Times New Roman"/>
        </w:rPr>
        <w:t>Dostupné z: </w:t>
      </w:r>
      <w:hyperlink r:id="rId9" w:history="1">
        <w:r w:rsidRPr="00E331B0">
          <w:rPr>
            <w:rStyle w:val="Hypertextovodkaz"/>
          </w:rPr>
          <w:t>http://sspcr.xf.cz/code.html</w:t>
        </w:r>
      </w:hyperlink>
    </w:p>
    <w:p w:rsidR="00D47AA4" w:rsidRDefault="00D47AA4" w:rsidP="002154B3">
      <w:pPr>
        <w:shd w:val="clear" w:color="auto" w:fill="FFFFFF"/>
        <w:spacing w:line="360" w:lineRule="auto"/>
        <w:jc w:val="both"/>
        <w:rPr>
          <w:rFonts w:cs="Times New Roman"/>
          <w:b/>
        </w:rPr>
      </w:pPr>
    </w:p>
    <w:p w:rsidR="009E2BF3" w:rsidRPr="00E331B0" w:rsidRDefault="009E2BF3" w:rsidP="002154B3">
      <w:pPr>
        <w:shd w:val="clear" w:color="auto" w:fill="FFFFFF"/>
        <w:spacing w:line="360" w:lineRule="auto"/>
        <w:jc w:val="both"/>
        <w:rPr>
          <w:rFonts w:cs="Times New Roman"/>
          <w:b/>
        </w:rPr>
      </w:pPr>
      <w:r w:rsidRPr="00E331B0">
        <w:rPr>
          <w:rFonts w:cs="Times New Roman"/>
          <w:b/>
        </w:rPr>
        <w:lastRenderedPageBreak/>
        <w:t>Doporučená literatura</w:t>
      </w:r>
    </w:p>
    <w:p w:rsidR="009E2BF3" w:rsidRPr="00E331B0" w:rsidRDefault="009E2BF3" w:rsidP="002154B3">
      <w:pPr>
        <w:shd w:val="clear" w:color="auto" w:fill="FFFFFF"/>
        <w:spacing w:line="360" w:lineRule="auto"/>
        <w:jc w:val="both"/>
        <w:rPr>
          <w:rFonts w:cs="Times New Roman"/>
        </w:rPr>
      </w:pPr>
      <w:r w:rsidRPr="00E331B0">
        <w:rPr>
          <w:rFonts w:cs="Times New Roman"/>
        </w:rPr>
        <w:t xml:space="preserve">HAVRDOVÁ, Zuzana. </w:t>
      </w:r>
      <w:r w:rsidRPr="00E331B0">
        <w:rPr>
          <w:rFonts w:cs="Times New Roman"/>
          <w:i/>
        </w:rPr>
        <w:t xml:space="preserve">Kompetence v praxi sociální práce: metodická příručka pro učitele </w:t>
      </w:r>
      <w:r w:rsidR="00F06DAB" w:rsidRPr="00E331B0">
        <w:rPr>
          <w:rFonts w:cs="Times New Roman"/>
          <w:i/>
        </w:rPr>
        <w:br/>
      </w:r>
      <w:r w:rsidRPr="00E331B0">
        <w:rPr>
          <w:rFonts w:cs="Times New Roman"/>
          <w:i/>
        </w:rPr>
        <w:t>a supervizory v sociální práci.</w:t>
      </w:r>
      <w:r w:rsidRPr="00E331B0">
        <w:rPr>
          <w:rFonts w:cs="Times New Roman"/>
        </w:rPr>
        <w:t xml:space="preserve"> Praha: Osmium, 1999. ISBN 80-902081-8-5. </w:t>
      </w:r>
    </w:p>
    <w:p w:rsidR="009E2BF3" w:rsidRPr="00E331B0" w:rsidRDefault="009E2BF3" w:rsidP="002154B3">
      <w:pPr>
        <w:spacing w:line="360" w:lineRule="auto"/>
        <w:jc w:val="both"/>
        <w:rPr>
          <w:rFonts w:cs="Times New Roman"/>
        </w:rPr>
      </w:pPr>
      <w:r w:rsidRPr="00E331B0">
        <w:rPr>
          <w:rFonts w:cs="Times New Roman"/>
        </w:rPr>
        <w:t xml:space="preserve">KAPOUNOVÁ, Jana a Pavel KAPOUN. </w:t>
      </w:r>
      <w:r w:rsidRPr="00E331B0">
        <w:rPr>
          <w:rFonts w:cs="Times New Roman"/>
          <w:i/>
        </w:rPr>
        <w:t>Bakalářská a diplomová práce. Od zadání po obhajobu.</w:t>
      </w:r>
      <w:r w:rsidRPr="00E331B0">
        <w:rPr>
          <w:rFonts w:cs="Times New Roman"/>
        </w:rPr>
        <w:t xml:space="preserve"> Praha: GRADA, 2017. ISBN 978-80-271-0079-8. </w:t>
      </w:r>
    </w:p>
    <w:p w:rsidR="009E2BF3" w:rsidRPr="00E331B0" w:rsidRDefault="009E2BF3" w:rsidP="002154B3">
      <w:pPr>
        <w:spacing w:line="360" w:lineRule="auto"/>
        <w:jc w:val="both"/>
        <w:rPr>
          <w:rFonts w:cs="Times New Roman"/>
        </w:rPr>
      </w:pPr>
      <w:r w:rsidRPr="00E331B0">
        <w:rPr>
          <w:rFonts w:cs="Times New Roman"/>
        </w:rPr>
        <w:t xml:space="preserve">KRÁLOVÁ, Jarmila a RÁŽOVÁ, Eva. </w:t>
      </w:r>
      <w:r w:rsidRPr="00E331B0">
        <w:rPr>
          <w:rFonts w:cs="Times New Roman"/>
          <w:i/>
          <w:iCs/>
        </w:rPr>
        <w:t>Sociální služby a příspěvek na péči</w:t>
      </w:r>
      <w:r w:rsidRPr="00E331B0">
        <w:rPr>
          <w:rFonts w:cs="Times New Roman"/>
        </w:rPr>
        <w:t xml:space="preserve">. 4. aktualizované </w:t>
      </w:r>
      <w:r w:rsidRPr="00E331B0">
        <w:rPr>
          <w:rFonts w:cs="Times New Roman"/>
        </w:rPr>
        <w:br/>
        <w:t xml:space="preserve">a přepracované vydání.  Olomouc: ANAG, 2012. ISBN 978-80-7263-748-5. </w:t>
      </w:r>
    </w:p>
    <w:p w:rsidR="009E2BF3" w:rsidRPr="00E331B0" w:rsidRDefault="009E2BF3" w:rsidP="002154B3">
      <w:pPr>
        <w:spacing w:line="360" w:lineRule="auto"/>
        <w:rPr>
          <w:rFonts w:cs="Times New Roman"/>
          <w:b/>
          <w:bCs/>
        </w:rPr>
      </w:pPr>
      <w:r w:rsidRPr="00E331B0">
        <w:rPr>
          <w:rFonts w:cs="Times New Roman"/>
        </w:rPr>
        <w:t xml:space="preserve">MATOUŠEK, Oldřich a kolektiv. </w:t>
      </w:r>
      <w:r w:rsidRPr="00E331B0">
        <w:rPr>
          <w:rFonts w:cs="Times New Roman"/>
          <w:i/>
          <w:iCs/>
        </w:rPr>
        <w:t>Metody a řízení sociální práce</w:t>
      </w:r>
      <w:r w:rsidRPr="00E331B0">
        <w:rPr>
          <w:rFonts w:cs="Times New Roman"/>
        </w:rPr>
        <w:t xml:space="preserve">. 3. aktualizované a doplněné vydání. Praha: Portál, 2013. ISBN </w:t>
      </w:r>
      <w:r w:rsidRPr="00E331B0">
        <w:rPr>
          <w:rStyle w:val="Siln"/>
          <w:b w:val="0"/>
        </w:rPr>
        <w:t>978-80-262-0213-4.</w:t>
      </w:r>
    </w:p>
    <w:p w:rsidR="003C7927" w:rsidRPr="00E331B0" w:rsidRDefault="003C7927" w:rsidP="002154B3">
      <w:pPr>
        <w:pStyle w:val="Nadpis1"/>
        <w:spacing w:line="360" w:lineRule="auto"/>
        <w:ind w:left="0" w:firstLine="0"/>
        <w:rPr>
          <w:rFonts w:cs="Times New Roman"/>
          <w:sz w:val="32"/>
          <w:szCs w:val="32"/>
        </w:rPr>
      </w:pPr>
    </w:p>
    <w:p w:rsidR="002154B3" w:rsidRPr="00E331B0" w:rsidRDefault="002154B3" w:rsidP="002154B3">
      <w:pPr>
        <w:pStyle w:val="Nadpis1"/>
        <w:spacing w:line="360" w:lineRule="auto"/>
        <w:rPr>
          <w:rFonts w:cs="Times New Roman"/>
          <w:sz w:val="32"/>
          <w:szCs w:val="32"/>
        </w:rPr>
      </w:pPr>
    </w:p>
    <w:p w:rsidR="002E7C64" w:rsidRPr="00E331B0" w:rsidRDefault="002E7C64" w:rsidP="002154B3">
      <w:pPr>
        <w:pStyle w:val="Nadpis1"/>
        <w:spacing w:line="360" w:lineRule="auto"/>
        <w:rPr>
          <w:rFonts w:cs="Times New Roman"/>
          <w:sz w:val="32"/>
          <w:szCs w:val="32"/>
        </w:rPr>
      </w:pPr>
    </w:p>
    <w:p w:rsidR="008C3408" w:rsidRPr="00E331B0" w:rsidRDefault="008C3408"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2647C9" w:rsidRPr="00E331B0" w:rsidRDefault="002647C9" w:rsidP="002647C9">
      <w:pPr>
        <w:pStyle w:val="Nadpis1"/>
        <w:spacing w:line="360" w:lineRule="auto"/>
        <w:ind w:left="0" w:firstLine="0"/>
        <w:rPr>
          <w:rFonts w:cs="Times New Roman"/>
          <w:sz w:val="32"/>
          <w:szCs w:val="32"/>
        </w:rPr>
      </w:pPr>
    </w:p>
    <w:p w:rsidR="003171EC" w:rsidRPr="00E331B0" w:rsidRDefault="003171EC" w:rsidP="002154B3">
      <w:pPr>
        <w:pStyle w:val="Nadpis1"/>
        <w:spacing w:line="360" w:lineRule="auto"/>
        <w:rPr>
          <w:rFonts w:cs="Times New Roman"/>
          <w:sz w:val="32"/>
          <w:szCs w:val="32"/>
        </w:rPr>
      </w:pPr>
      <w:bookmarkStart w:id="7" w:name="_Toc63762080"/>
      <w:r w:rsidRPr="00E331B0">
        <w:rPr>
          <w:rFonts w:cs="Times New Roman"/>
          <w:sz w:val="32"/>
          <w:szCs w:val="32"/>
        </w:rPr>
        <w:lastRenderedPageBreak/>
        <w:t>Supervize</w:t>
      </w:r>
      <w:bookmarkEnd w:id="7"/>
      <w:r w:rsidRPr="00E331B0">
        <w:rPr>
          <w:rFonts w:cs="Times New Roman"/>
          <w:sz w:val="32"/>
          <w:szCs w:val="32"/>
        </w:rPr>
        <w:t xml:space="preserve"> </w:t>
      </w:r>
    </w:p>
    <w:p w:rsidR="003171EC" w:rsidRPr="00E331B0" w:rsidRDefault="003171EC" w:rsidP="002154B3">
      <w:pPr>
        <w:pStyle w:val="Nadpis2"/>
        <w:spacing w:line="360" w:lineRule="auto"/>
        <w:rPr>
          <w:rFonts w:ascii="Times New Roman" w:hAnsi="Times New Roman" w:cs="Times New Roman"/>
        </w:rPr>
      </w:pPr>
      <w:bookmarkStart w:id="8" w:name="_Toc402694176"/>
      <w:bookmarkStart w:id="9" w:name="_Toc63762081"/>
      <w:r w:rsidRPr="00E331B0">
        <w:rPr>
          <w:rFonts w:ascii="Times New Roman" w:hAnsi="Times New Roman" w:cs="Times New Roman"/>
        </w:rPr>
        <w:t>Pojem a pojetí supervize</w:t>
      </w:r>
      <w:bookmarkEnd w:id="8"/>
      <w:bookmarkEnd w:id="9"/>
    </w:p>
    <w:p w:rsidR="003171EC" w:rsidRPr="00E331B0" w:rsidRDefault="003171EC" w:rsidP="002154B3">
      <w:pPr>
        <w:pStyle w:val="Nadpis3"/>
        <w:spacing w:line="360" w:lineRule="auto"/>
        <w:rPr>
          <w:rFonts w:ascii="Times New Roman" w:hAnsi="Times New Roman" w:cs="Times New Roman"/>
        </w:rPr>
      </w:pPr>
      <w:bookmarkStart w:id="10" w:name="_Toc402694177"/>
      <w:bookmarkStart w:id="11" w:name="_Toc63762082"/>
      <w:r w:rsidRPr="00E331B0">
        <w:rPr>
          <w:rFonts w:ascii="Times New Roman" w:hAnsi="Times New Roman" w:cs="Times New Roman"/>
        </w:rPr>
        <w:t>Pojem supervize</w:t>
      </w:r>
      <w:bookmarkEnd w:id="10"/>
      <w:bookmarkEnd w:id="11"/>
    </w:p>
    <w:p w:rsidR="003171EC" w:rsidRPr="00E331B0" w:rsidRDefault="003171EC" w:rsidP="002154B3">
      <w:pPr>
        <w:spacing w:line="360" w:lineRule="auto"/>
        <w:jc w:val="both"/>
        <w:rPr>
          <w:rFonts w:cs="Times New Roman"/>
        </w:rPr>
      </w:pPr>
      <w:r w:rsidRPr="00E331B0">
        <w:rPr>
          <w:rFonts w:cs="Times New Roman"/>
        </w:rPr>
        <w:t xml:space="preserve">Pojem supervize je často v literatuře používán v </w:t>
      </w:r>
      <w:r w:rsidR="002647C9" w:rsidRPr="00E331B0">
        <w:rPr>
          <w:rFonts w:cs="Times New Roman"/>
        </w:rPr>
        <w:t>různých významech</w:t>
      </w:r>
      <w:r w:rsidRPr="00E331B0">
        <w:rPr>
          <w:rFonts w:cs="Times New Roman"/>
        </w:rPr>
        <w:t>, každý z autorů má na supervizi poněkud odlišný pohled.</w:t>
      </w:r>
    </w:p>
    <w:p w:rsidR="003171EC" w:rsidRPr="00E331B0" w:rsidRDefault="003171EC" w:rsidP="002154B3">
      <w:pPr>
        <w:spacing w:line="360" w:lineRule="auto"/>
        <w:jc w:val="both"/>
        <w:rPr>
          <w:rFonts w:cs="Times New Roman"/>
        </w:rPr>
      </w:pPr>
      <w:r w:rsidRPr="00E331B0">
        <w:rPr>
          <w:rFonts w:cs="Times New Roman"/>
        </w:rPr>
        <w:t xml:space="preserve">„Výraz supervize byl odvozen od anglického výrazu supervision, a ten z latinského slova super – nad a videre – hledět, vidět, zírat.“ (Havrdová, Hajný, 2008, s. 17). </w:t>
      </w:r>
    </w:p>
    <w:p w:rsidR="003171EC" w:rsidRPr="00E331B0" w:rsidRDefault="003171EC" w:rsidP="002154B3">
      <w:pPr>
        <w:spacing w:line="360" w:lineRule="auto"/>
        <w:jc w:val="both"/>
        <w:rPr>
          <w:rFonts w:cs="Times New Roman"/>
          <w:i/>
        </w:rPr>
      </w:pPr>
      <w:r w:rsidRPr="00E331B0">
        <w:rPr>
          <w:rFonts w:cs="Times New Roman"/>
        </w:rPr>
        <w:t xml:space="preserve">Ve studijním materiálu Supervize v sociální práci (2007, s. 4) se latinské výrazy super </w:t>
      </w:r>
      <w:r w:rsidRPr="00E331B0">
        <w:rPr>
          <w:rFonts w:cs="Times New Roman"/>
        </w:rPr>
        <w:br/>
        <w:t xml:space="preserve">a videre uvádějí v poněkud jiném překladu. Slovo super je zde chápáno jako </w:t>
      </w:r>
      <w:r w:rsidRPr="00E331B0">
        <w:rPr>
          <w:rFonts w:cs="Times New Roman"/>
          <w:i/>
        </w:rPr>
        <w:t xml:space="preserve">„…nad nebo nej (nebo také nadměrnost, přehnanost) a </w:t>
      </w:r>
      <w:r w:rsidR="002647C9" w:rsidRPr="00E331B0">
        <w:rPr>
          <w:rFonts w:cs="Times New Roman"/>
          <w:i/>
        </w:rPr>
        <w:t>vision,</w:t>
      </w:r>
      <w:r w:rsidRPr="00E331B0">
        <w:rPr>
          <w:rFonts w:cs="Times New Roman"/>
          <w:i/>
        </w:rPr>
        <w:t xml:space="preserve"> tj. vidina, zjevení, pohled (také básnická představivost nebo pověrčivé vidění do budoucnosti).“</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Podle jiných autorů předpona super znamená „výše“ nebo „přes“ a kořen visio znamená „pohled“ (Úvod do supervize, 2002).</w:t>
      </w:r>
    </w:p>
    <w:p w:rsidR="003171EC" w:rsidRPr="00E331B0" w:rsidRDefault="003171EC" w:rsidP="002154B3">
      <w:pPr>
        <w:spacing w:line="360" w:lineRule="auto"/>
        <w:ind w:right="-1"/>
        <w:jc w:val="both"/>
        <w:rPr>
          <w:rFonts w:cs="Times New Roman"/>
        </w:rPr>
      </w:pPr>
      <w:r w:rsidRPr="00E331B0">
        <w:rPr>
          <w:rFonts w:cs="Times New Roman"/>
        </w:rPr>
        <w:t xml:space="preserve">Jenom ten, kdo je ve výhodě postavení (nikoliv vždy jednoznačně hierarchickém) nad určitým terénem, má možnost jej vidět v celistvém kontextu a zprostředkovat svůj pohled těm, kteří k němu ze svého postavení nemají přístup. V tomto fenoménu je významný přínos supervize, která má být pomocí a podporou zejména pracovníkům v pomáhajících profesích, to znamená těm, kteří používají sami sebe jako nástroj své práce. </w:t>
      </w:r>
    </w:p>
    <w:p w:rsidR="003171EC" w:rsidRPr="00E331B0" w:rsidRDefault="003171EC" w:rsidP="002154B3">
      <w:pPr>
        <w:spacing w:line="360" w:lineRule="auto"/>
        <w:ind w:right="-1"/>
        <w:jc w:val="both"/>
        <w:rPr>
          <w:rFonts w:cs="Times New Roman"/>
        </w:rPr>
      </w:pPr>
      <w:r w:rsidRPr="00E331B0">
        <w:rPr>
          <w:rFonts w:cs="Times New Roman"/>
        </w:rPr>
        <w:t>Pojem supervize je však často vnímán i jinak. Slovo supervize bylo daleko</w:t>
      </w:r>
      <w:r w:rsidR="002647C9" w:rsidRPr="00E331B0">
        <w:rPr>
          <w:rFonts w:cs="Times New Roman"/>
        </w:rPr>
        <w:t xml:space="preserve"> dříve</w:t>
      </w:r>
      <w:r w:rsidRPr="00E331B0">
        <w:rPr>
          <w:rFonts w:cs="Times New Roman"/>
        </w:rPr>
        <w:t xml:space="preserve"> než v</w:t>
      </w:r>
      <w:r w:rsidR="002647C9" w:rsidRPr="00E331B0">
        <w:rPr>
          <w:rFonts w:cs="Times New Roman"/>
        </w:rPr>
        <w:t> </w:t>
      </w:r>
      <w:r w:rsidRPr="00E331B0">
        <w:rPr>
          <w:rFonts w:cs="Times New Roman"/>
        </w:rPr>
        <w:t xml:space="preserve">češtině používáno v anglickém jazyce, odkud, jak je výš zmíněno, jazykově pochází. </w:t>
      </w:r>
      <w:r w:rsidRPr="00E331B0">
        <w:rPr>
          <w:rFonts w:cs="Times New Roman"/>
        </w:rPr>
        <w:br/>
        <w:t>V daném kontextu je překládáno jako:</w:t>
      </w:r>
    </w:p>
    <w:p w:rsidR="003171EC" w:rsidRPr="00E331B0" w:rsidRDefault="003171EC" w:rsidP="002154B3">
      <w:pPr>
        <w:numPr>
          <w:ilvl w:val="0"/>
          <w:numId w:val="19"/>
        </w:numPr>
        <w:spacing w:after="0" w:line="360" w:lineRule="auto"/>
        <w:ind w:right="345"/>
        <w:jc w:val="both"/>
        <w:rPr>
          <w:rFonts w:cs="Times New Roman"/>
        </w:rPr>
      </w:pPr>
      <w:r w:rsidRPr="00E331B0">
        <w:rPr>
          <w:rFonts w:cs="Times New Roman"/>
        </w:rPr>
        <w:t>supervize, řízená praxe,</w:t>
      </w:r>
    </w:p>
    <w:p w:rsidR="003171EC" w:rsidRPr="00E331B0" w:rsidRDefault="003171EC" w:rsidP="002154B3">
      <w:pPr>
        <w:numPr>
          <w:ilvl w:val="0"/>
          <w:numId w:val="19"/>
        </w:numPr>
        <w:spacing w:after="0" w:line="360" w:lineRule="auto"/>
        <w:ind w:right="345"/>
        <w:jc w:val="both"/>
        <w:rPr>
          <w:rFonts w:cs="Times New Roman"/>
        </w:rPr>
      </w:pPr>
      <w:r w:rsidRPr="00E331B0">
        <w:rPr>
          <w:rFonts w:cs="Times New Roman"/>
        </w:rPr>
        <w:t>inspekce,</w:t>
      </w:r>
    </w:p>
    <w:p w:rsidR="003171EC" w:rsidRPr="00E331B0" w:rsidRDefault="003171EC" w:rsidP="002154B3">
      <w:pPr>
        <w:numPr>
          <w:ilvl w:val="0"/>
          <w:numId w:val="19"/>
        </w:numPr>
        <w:spacing w:after="0" w:line="360" w:lineRule="auto"/>
        <w:ind w:right="345"/>
        <w:jc w:val="both"/>
        <w:rPr>
          <w:rFonts w:cs="Times New Roman"/>
        </w:rPr>
      </w:pPr>
      <w:r w:rsidRPr="00E331B0">
        <w:rPr>
          <w:rFonts w:cs="Times New Roman"/>
        </w:rPr>
        <w:t>hospitace,</w:t>
      </w:r>
    </w:p>
    <w:p w:rsidR="003171EC" w:rsidRPr="00E331B0" w:rsidRDefault="004411E3" w:rsidP="002154B3">
      <w:pPr>
        <w:numPr>
          <w:ilvl w:val="0"/>
          <w:numId w:val="19"/>
        </w:numPr>
        <w:spacing w:after="0" w:line="360" w:lineRule="auto"/>
        <w:ind w:right="345"/>
        <w:jc w:val="both"/>
        <w:rPr>
          <w:rFonts w:cs="Times New Roman"/>
        </w:rPr>
      </w:pPr>
      <w:r w:rsidRPr="00E331B0">
        <w:rPr>
          <w:rFonts w:cs="Times New Roman"/>
        </w:rPr>
        <w:t xml:space="preserve">dozor (Mareš a </w:t>
      </w:r>
      <w:r w:rsidR="003171EC" w:rsidRPr="00E331B0">
        <w:rPr>
          <w:rFonts w:cs="Times New Roman"/>
        </w:rPr>
        <w:t>Gavora, 1999).</w:t>
      </w:r>
    </w:p>
    <w:p w:rsidR="002647C9" w:rsidRPr="00E331B0" w:rsidRDefault="002647C9" w:rsidP="002647C9">
      <w:pPr>
        <w:spacing w:after="0" w:line="360" w:lineRule="auto"/>
        <w:ind w:right="345"/>
        <w:jc w:val="both"/>
        <w:rPr>
          <w:rFonts w:cs="Times New Roman"/>
        </w:rPr>
      </w:pPr>
    </w:p>
    <w:p w:rsidR="002647C9" w:rsidRPr="00E331B0" w:rsidRDefault="002647C9" w:rsidP="002647C9">
      <w:pPr>
        <w:spacing w:after="0" w:line="360" w:lineRule="auto"/>
        <w:ind w:right="345"/>
        <w:jc w:val="both"/>
        <w:rPr>
          <w:rFonts w:cs="Times New Roman"/>
        </w:rPr>
      </w:pPr>
    </w:p>
    <w:p w:rsidR="003171EC" w:rsidRPr="00E331B0" w:rsidRDefault="003171EC" w:rsidP="002154B3">
      <w:pPr>
        <w:spacing w:line="360" w:lineRule="auto"/>
        <w:ind w:right="345"/>
        <w:jc w:val="both"/>
        <w:rPr>
          <w:rFonts w:cs="Times New Roman"/>
        </w:rPr>
      </w:pP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lastRenderedPageBreak/>
        <w:t xml:space="preserve">Velký anglicko-český slovník (Hais, Hodek, 1997) překládá </w:t>
      </w:r>
      <w:r w:rsidRPr="00E331B0">
        <w:rPr>
          <w:rFonts w:eastAsia="TimesNewRoman" w:cs="Times New Roman"/>
          <w:b/>
        </w:rPr>
        <w:t>termín supervision</w:t>
      </w:r>
      <w:r w:rsidRPr="00E331B0">
        <w:rPr>
          <w:rFonts w:eastAsia="TimesNewRoman" w:cs="Times New Roman"/>
        </w:rPr>
        <w:t xml:space="preserve"> do českého jazyka následovně: 1 dohled, dozor; 2 kontrola, řízení, vedení, inspekce, vrchní dozor; </w:t>
      </w:r>
      <w:r w:rsidRPr="00E331B0">
        <w:rPr>
          <w:rFonts w:eastAsia="TimesNewRoman" w:cs="Times New Roman"/>
        </w:rPr>
        <w:br/>
        <w:t>3 školní inspekce, 4 řidčeji revize, redakce textu.</w:t>
      </w:r>
      <w:r w:rsidRPr="00E331B0">
        <w:rPr>
          <w:rStyle w:val="Znakapoznpodarou"/>
          <w:rFonts w:eastAsia="TimesNewRoman" w:cs="Times New Roman"/>
        </w:rPr>
        <w:footnoteReference w:id="4"/>
      </w:r>
      <w:r w:rsidRPr="00E331B0">
        <w:rPr>
          <w:rFonts w:eastAsia="TimesNewRoman" w:cs="Times New Roman"/>
        </w:rPr>
        <w:t xml:space="preserve"> Ani jeden z těchto překladů nepokrývá plně smysl slova ve významu, v němž je užíváno v pomáhajících profesích, tedy i v oblasti sociální práce. Snad i proto je v českém prostředí užíván výhradně anglicismus supervize a není snaha o jeho nahrazení jiným (českým) termínem.</w:t>
      </w:r>
    </w:p>
    <w:p w:rsidR="003171EC" w:rsidRPr="00E331B0" w:rsidRDefault="003171EC" w:rsidP="002154B3">
      <w:pPr>
        <w:pStyle w:val="Nadpis3"/>
        <w:spacing w:line="360" w:lineRule="auto"/>
        <w:rPr>
          <w:rFonts w:ascii="Times New Roman" w:eastAsia="Calibri" w:hAnsi="Times New Roman" w:cs="Times New Roman"/>
        </w:rPr>
      </w:pPr>
      <w:bookmarkStart w:id="12" w:name="_Toc402694178"/>
      <w:bookmarkStart w:id="13" w:name="_Toc63762083"/>
      <w:r w:rsidRPr="00E331B0">
        <w:rPr>
          <w:rFonts w:ascii="Times New Roman" w:eastAsia="Calibri" w:hAnsi="Times New Roman" w:cs="Times New Roman"/>
        </w:rPr>
        <w:t>Pojetí supervize</w:t>
      </w:r>
      <w:bookmarkEnd w:id="12"/>
      <w:bookmarkEnd w:id="13"/>
    </w:p>
    <w:p w:rsidR="003171EC" w:rsidRPr="00E331B0" w:rsidRDefault="003171EC" w:rsidP="002154B3">
      <w:pPr>
        <w:pStyle w:val="ESFodstavec"/>
        <w:jc w:val="both"/>
        <w:rPr>
          <w:rFonts w:ascii="Times New Roman" w:eastAsia="Calibri" w:hAnsi="Times New Roman"/>
        </w:rPr>
      </w:pPr>
      <w:r w:rsidRPr="00E331B0">
        <w:rPr>
          <w:rFonts w:ascii="Times New Roman" w:eastAsia="Calibri" w:hAnsi="Times New Roman"/>
        </w:rPr>
        <w:t xml:space="preserve">Obsah pojmu supervize bývá často odlišně interpretován, což ve svém důsledku přináší </w:t>
      </w:r>
      <w:r w:rsidRPr="00E331B0">
        <w:rPr>
          <w:rFonts w:ascii="Times New Roman" w:eastAsia="Calibri" w:hAnsi="Times New Roman"/>
        </w:rPr>
        <w:br/>
        <w:t>i řadu různých definic tohoto pojmu. Supervize jako taková v sobě zahrnuje mnoho různých prvků, kterými jsou např. poradenství, vedení, vzdělávání, emocionální podpora a řízení, přičemž jednotliví autoři se liší v názoru, která z výše uvedených složek je dominantní.  Různá pojetí pojmu supervize se rovněž liší v rozsahu činností, které supervize obsahuje, mírou specifičnosti supervize pro sociální práci nebo v odlišném přístupu ke vnímání role supervidovaného a supervizora.</w:t>
      </w:r>
    </w:p>
    <w:p w:rsidR="003171EC" w:rsidRPr="00E331B0" w:rsidRDefault="003171EC" w:rsidP="002154B3">
      <w:pPr>
        <w:pStyle w:val="Nadpis5"/>
        <w:spacing w:line="360" w:lineRule="auto"/>
        <w:rPr>
          <w:rFonts w:ascii="Times New Roman" w:eastAsia="TimesNewRoman" w:hAnsi="Times New Roman" w:cs="Times New Roman"/>
        </w:rPr>
      </w:pPr>
      <w:r w:rsidRPr="00E331B0">
        <w:rPr>
          <w:rFonts w:ascii="Times New Roman" w:eastAsia="TimesNewRoman" w:hAnsi="Times New Roman" w:cs="Times New Roman"/>
        </w:rPr>
        <w:t>Možné přístupy k definování supervize</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V odborné literatuře můžeme nalézt značné množství definic supervize, přičemž jednotlivé definice se od sebe liší jak obsahově, tak mírou podrobnosti a zaměření. Není smysluplné poskytovat jejich rozsáhlý přehled, pro potřeby tohoto studijního materiálu se jeví jako vhodné jejich rozčlenění do několika oblastí tak, jak je navrhuje Tsui (</w:t>
      </w:r>
      <w:r w:rsidR="002647C9" w:rsidRPr="00E331B0">
        <w:rPr>
          <w:rFonts w:eastAsia="TimesNewRoman" w:cs="Times New Roman"/>
        </w:rPr>
        <w:t>i</w:t>
      </w:r>
      <w:r w:rsidRPr="00E331B0">
        <w:rPr>
          <w:rFonts w:eastAsia="TimesNewRoman" w:cs="Times New Roman"/>
        </w:rPr>
        <w:t>n Michková, 2009). Ten shledává, že k definování supervize lze přistupovat třemi různými způsoby dle toho, na který aspekt supervize se definice zaměřuje, a popisuje přístupy následujícím způsobem.</w:t>
      </w:r>
    </w:p>
    <w:p w:rsidR="003171EC" w:rsidRPr="00E331B0" w:rsidRDefault="003171EC" w:rsidP="002154B3">
      <w:pPr>
        <w:autoSpaceDE w:val="0"/>
        <w:autoSpaceDN w:val="0"/>
        <w:adjustRightInd w:val="0"/>
        <w:spacing w:line="360" w:lineRule="auto"/>
        <w:jc w:val="both"/>
        <w:rPr>
          <w:rFonts w:eastAsia="TimesNewRoman" w:cs="Times New Roman"/>
          <w:b/>
        </w:rPr>
      </w:pPr>
      <w:r w:rsidRPr="00E331B0">
        <w:rPr>
          <w:rFonts w:eastAsia="TimesNewRoman" w:cs="Times New Roman"/>
          <w:b/>
        </w:rPr>
        <w:t>Normativní přístup</w:t>
      </w:r>
    </w:p>
    <w:p w:rsidR="003171EC" w:rsidRPr="00E331B0" w:rsidRDefault="003171EC" w:rsidP="002154B3">
      <w:pPr>
        <w:autoSpaceDE w:val="0"/>
        <w:autoSpaceDN w:val="0"/>
        <w:adjustRightInd w:val="0"/>
        <w:spacing w:line="360" w:lineRule="auto"/>
        <w:jc w:val="both"/>
        <w:rPr>
          <w:rFonts w:eastAsia="TimesNewRoman" w:cs="Times New Roman"/>
          <w:b/>
        </w:rPr>
      </w:pPr>
      <w:r w:rsidRPr="00E331B0">
        <w:rPr>
          <w:rFonts w:eastAsia="TimesNewRoman" w:cs="Times New Roman"/>
        </w:rPr>
        <w:t>Normativní přístup se při definování supervize zaměřuje na formulování normy či standardu a hledá odpověď na dvě základní otázky: (1)</w:t>
      </w:r>
      <w:r w:rsidRPr="00E331B0">
        <w:rPr>
          <w:rFonts w:eastAsia="TimesNewRoman" w:cs="Times New Roman"/>
          <w:i/>
        </w:rPr>
        <w:t xml:space="preserve"> Co by supervize měla být?</w:t>
      </w:r>
      <w:r w:rsidRPr="00E331B0">
        <w:rPr>
          <w:rFonts w:eastAsia="TimesNewRoman" w:cs="Times New Roman"/>
        </w:rPr>
        <w:t xml:space="preserve"> a (2) Co</w:t>
      </w:r>
      <w:r w:rsidRPr="00E331B0">
        <w:rPr>
          <w:rFonts w:eastAsia="TimesNewRoman" w:cs="Times New Roman"/>
          <w:i/>
        </w:rPr>
        <w:t xml:space="preserve"> by měl supervizor dělat?</w:t>
      </w:r>
      <w:r w:rsidRPr="00E331B0">
        <w:rPr>
          <w:rFonts w:eastAsia="TimesNewRoman" w:cs="Times New Roman"/>
        </w:rPr>
        <w:t xml:space="preserve"> Tento způsob definování je zaměřen na ideální stav a je charakteristický poměrně vysokou úrovní obecnosti.</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Příkladem muže být definice Evropské asociace supervizorů (EAS)</w:t>
      </w:r>
      <w:r w:rsidRPr="00E331B0">
        <w:rPr>
          <w:rStyle w:val="Znakapoznpodarou"/>
          <w:rFonts w:eastAsia="TimesNewRoman" w:cs="Times New Roman"/>
        </w:rPr>
        <w:footnoteReference w:id="5"/>
      </w:r>
      <w:r w:rsidRPr="00E331B0">
        <w:rPr>
          <w:rFonts w:eastAsia="TimesNewRoman" w:cs="Times New Roman"/>
        </w:rPr>
        <w:t>. EAS definuje supervizi jako</w:t>
      </w:r>
    </w:p>
    <w:p w:rsidR="003171EC" w:rsidRPr="00E331B0" w:rsidRDefault="003171EC" w:rsidP="002154B3">
      <w:pPr>
        <w:pStyle w:val="Odstavecseseznamem"/>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imesNewRoman" w:hAnsi="Times New Roman" w:cs="Times New Roman"/>
          <w:sz w:val="24"/>
          <w:szCs w:val="24"/>
          <w:lang w:eastAsia="en-US"/>
        </w:rPr>
      </w:pPr>
      <w:r w:rsidRPr="00E331B0">
        <w:rPr>
          <w:rFonts w:ascii="Times New Roman" w:eastAsia="TimesNewRoman" w:hAnsi="Times New Roman" w:cs="Times New Roman"/>
          <w:sz w:val="24"/>
          <w:szCs w:val="24"/>
          <w:lang w:eastAsia="en-US"/>
        </w:rPr>
        <w:t>metodu poradenství, s jejíž pomocí osoby, týmy, skupiny a organizace</w:t>
      </w:r>
      <w:r w:rsidR="00D034C4" w:rsidRPr="00E331B0">
        <w:rPr>
          <w:rStyle w:val="Znakapoznpodarou"/>
          <w:rFonts w:ascii="Times New Roman" w:eastAsia="TimesNewRoman" w:hAnsi="Times New Roman" w:cs="Times New Roman"/>
          <w:sz w:val="24"/>
          <w:szCs w:val="24"/>
          <w:lang w:eastAsia="en-US"/>
        </w:rPr>
        <w:footnoteReference w:id="6"/>
      </w:r>
    </w:p>
    <w:p w:rsidR="003171EC" w:rsidRPr="00E331B0" w:rsidRDefault="003171EC" w:rsidP="002154B3">
      <w:pPr>
        <w:autoSpaceDE w:val="0"/>
        <w:autoSpaceDN w:val="0"/>
        <w:adjustRightInd w:val="0"/>
        <w:spacing w:line="360" w:lineRule="auto"/>
        <w:jc w:val="both"/>
        <w:rPr>
          <w:rFonts w:eastAsia="TimesNewRoman" w:cs="Times New Roman"/>
          <w:szCs w:val="24"/>
        </w:rPr>
      </w:pPr>
      <w:r w:rsidRPr="00E331B0">
        <w:rPr>
          <w:rFonts w:eastAsia="TimesNewRoman" w:cs="Times New Roman"/>
          <w:szCs w:val="24"/>
        </w:rPr>
        <w:lastRenderedPageBreak/>
        <w:t>hodnotí svoji profesionální aktivitu,</w:t>
      </w:r>
    </w:p>
    <w:p w:rsidR="003171EC" w:rsidRPr="00E331B0" w:rsidRDefault="003171EC" w:rsidP="002154B3">
      <w:pPr>
        <w:pStyle w:val="Odstavecseseznamem"/>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imesNewRoman" w:hAnsi="Times New Roman" w:cs="Times New Roman"/>
          <w:sz w:val="24"/>
          <w:szCs w:val="24"/>
          <w:lang w:eastAsia="en-US"/>
        </w:rPr>
      </w:pPr>
      <w:r w:rsidRPr="00E331B0">
        <w:rPr>
          <w:rFonts w:ascii="Times New Roman" w:eastAsia="TimesNewRoman" w:hAnsi="Times New Roman" w:cs="Times New Roman"/>
          <w:sz w:val="24"/>
          <w:szCs w:val="24"/>
          <w:lang w:eastAsia="en-US"/>
        </w:rPr>
        <w:t>postup, jímž s pomocí supervizora osoby, týmy, skupiny a organizace pracují na řešení problému, přítomných v profesionálních situacích,</w:t>
      </w:r>
    </w:p>
    <w:p w:rsidR="003171EC" w:rsidRPr="00E331B0" w:rsidRDefault="003171EC" w:rsidP="002154B3">
      <w:pPr>
        <w:pStyle w:val="Odstavecseseznamem"/>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imesNewRoman" w:hAnsi="Times New Roman" w:cs="Times New Roman"/>
          <w:sz w:val="24"/>
          <w:szCs w:val="24"/>
          <w:lang w:eastAsia="en-US"/>
        </w:rPr>
      </w:pPr>
      <w:r w:rsidRPr="00E331B0">
        <w:rPr>
          <w:rFonts w:ascii="Times New Roman" w:eastAsia="TimesNewRoman" w:hAnsi="Times New Roman" w:cs="Times New Roman"/>
          <w:sz w:val="24"/>
          <w:szCs w:val="24"/>
          <w:lang w:eastAsia="en-US"/>
        </w:rPr>
        <w:t>model pro výukové procesy a</w:t>
      </w:r>
    </w:p>
    <w:p w:rsidR="003171EC" w:rsidRPr="00E331B0" w:rsidRDefault="003171EC" w:rsidP="002154B3">
      <w:pPr>
        <w:pStyle w:val="Odstavecseseznamem"/>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imesNewRoman" w:hAnsi="Times New Roman" w:cs="Times New Roman"/>
          <w:sz w:val="24"/>
          <w:szCs w:val="24"/>
          <w:lang w:eastAsia="en-US"/>
        </w:rPr>
      </w:pPr>
      <w:r w:rsidRPr="00E331B0">
        <w:rPr>
          <w:rFonts w:ascii="Times New Roman" w:eastAsia="TimesNewRoman" w:hAnsi="Times New Roman" w:cs="Times New Roman"/>
          <w:sz w:val="24"/>
          <w:szCs w:val="24"/>
          <w:lang w:eastAsia="en-US"/>
        </w:rPr>
        <w:t>teoretické pojetí, které umožnuje zhodnocení faktorů, souvisejících s profesionální komunikací, a jejich definování.</w:t>
      </w:r>
    </w:p>
    <w:p w:rsidR="003171EC" w:rsidRPr="00E331B0" w:rsidRDefault="003171EC" w:rsidP="002154B3">
      <w:pPr>
        <w:autoSpaceDE w:val="0"/>
        <w:autoSpaceDN w:val="0"/>
        <w:adjustRightInd w:val="0"/>
        <w:spacing w:line="360" w:lineRule="auto"/>
        <w:jc w:val="both"/>
        <w:rPr>
          <w:rFonts w:eastAsia="TimesNewRoman" w:cs="Times New Roman"/>
          <w:szCs w:val="24"/>
        </w:rPr>
      </w:pPr>
    </w:p>
    <w:p w:rsidR="003171EC" w:rsidRPr="00E331B0" w:rsidRDefault="003171EC" w:rsidP="002154B3">
      <w:pPr>
        <w:autoSpaceDE w:val="0"/>
        <w:autoSpaceDN w:val="0"/>
        <w:adjustRightInd w:val="0"/>
        <w:spacing w:line="360" w:lineRule="auto"/>
        <w:jc w:val="both"/>
        <w:rPr>
          <w:rFonts w:eastAsia="TimesNewRoman" w:cs="Times New Roman"/>
          <w:b/>
        </w:rPr>
      </w:pPr>
      <w:r w:rsidRPr="00E331B0">
        <w:rPr>
          <w:rFonts w:eastAsia="TimesNewRoman" w:cs="Times New Roman"/>
          <w:b/>
        </w:rPr>
        <w:t>Empirický přístup</w:t>
      </w:r>
    </w:p>
    <w:p w:rsidR="003171EC" w:rsidRPr="00E331B0" w:rsidRDefault="003171EC" w:rsidP="002154B3">
      <w:pPr>
        <w:autoSpaceDE w:val="0"/>
        <w:autoSpaceDN w:val="0"/>
        <w:adjustRightInd w:val="0"/>
        <w:spacing w:line="360" w:lineRule="auto"/>
        <w:jc w:val="both"/>
        <w:rPr>
          <w:rFonts w:eastAsia="TimesNewRoman" w:cs="Times New Roman"/>
          <w:b/>
        </w:rPr>
      </w:pPr>
      <w:r w:rsidRPr="00E331B0">
        <w:rPr>
          <w:rFonts w:eastAsia="TimesNewRoman" w:cs="Times New Roman"/>
        </w:rPr>
        <w:t xml:space="preserve">Základní otázkou empirického přístupu </w:t>
      </w:r>
      <w:r w:rsidR="002647C9" w:rsidRPr="00E331B0">
        <w:rPr>
          <w:rFonts w:eastAsia="TimesNewRoman" w:cs="Times New Roman"/>
        </w:rPr>
        <w:t>je,</w:t>
      </w:r>
      <w:r w:rsidRPr="00E331B0">
        <w:rPr>
          <w:rFonts w:eastAsia="TimesNewRoman" w:cs="Times New Roman"/>
        </w:rPr>
        <w:t xml:space="preserve"> </w:t>
      </w:r>
      <w:r w:rsidRPr="00E331B0">
        <w:rPr>
          <w:rFonts w:eastAsia="TimesNewRoman" w:cs="Times New Roman"/>
          <w:i/>
        </w:rPr>
        <w:t>Co supervize/supervizor vlastně dělá?</w:t>
      </w:r>
      <w:r w:rsidRPr="00E331B0">
        <w:rPr>
          <w:rFonts w:eastAsia="TimesNewRoman" w:cs="Times New Roman"/>
        </w:rPr>
        <w:t xml:space="preserve"> Tyto definice zpracovávají empiricky získaná data o rolích, pracovních stylech a chování supervizorů v sociální práci. Z českých autorů vymezuje supervizi tímto způsobem např. Baštecká (2001). Supervizi popisuje jako činnost, při které prostřednictvím zaměřeného pozorování a cílených otázek uvažujeme nad kvalitou péče o klienta a nad organizačními souvislostmi dané péče. Supervize přitom zvyšuje pracovníkovu schopnost reflexe vlastní práce a sebereflexe.</w:t>
      </w:r>
    </w:p>
    <w:p w:rsidR="003171EC" w:rsidRPr="00E331B0" w:rsidRDefault="003171EC" w:rsidP="002154B3">
      <w:pPr>
        <w:autoSpaceDE w:val="0"/>
        <w:autoSpaceDN w:val="0"/>
        <w:adjustRightInd w:val="0"/>
        <w:spacing w:line="360" w:lineRule="auto"/>
        <w:jc w:val="both"/>
        <w:rPr>
          <w:rFonts w:eastAsia="TimesNewRoman" w:cs="Times New Roman"/>
          <w:b/>
        </w:rPr>
      </w:pPr>
      <w:r w:rsidRPr="00E331B0">
        <w:rPr>
          <w:rFonts w:eastAsia="TimesNewRoman" w:cs="Times New Roman"/>
          <w:b/>
        </w:rPr>
        <w:t>Pragmatický přístup</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 xml:space="preserve">Tento přístup se místo formulování definice supervize zaměřuje na pojmenování cílů </w:t>
      </w:r>
      <w:r w:rsidRPr="00E331B0">
        <w:rPr>
          <w:rFonts w:eastAsia="TimesNewRoman" w:cs="Times New Roman"/>
        </w:rPr>
        <w:br/>
        <w:t xml:space="preserve">a úkolů supervize a příp. zpracování zásad jejího poskytování. Nepopisuje tedy </w:t>
      </w:r>
      <w:r w:rsidRPr="00E331B0">
        <w:rPr>
          <w:rFonts w:eastAsia="TimesNewRoman" w:cs="Times New Roman"/>
          <w:i/>
        </w:rPr>
        <w:t>Co to je</w:t>
      </w:r>
      <w:r w:rsidRPr="00E331B0">
        <w:rPr>
          <w:rFonts w:eastAsia="TimesNewRoman" w:cs="Times New Roman"/>
        </w:rPr>
        <w:t xml:space="preserve">, ale </w:t>
      </w:r>
      <w:r w:rsidR="002154B3" w:rsidRPr="00E331B0">
        <w:rPr>
          <w:rFonts w:eastAsia="TimesNewRoman" w:cs="Times New Roman"/>
        </w:rPr>
        <w:br/>
      </w:r>
      <w:r w:rsidRPr="00E331B0">
        <w:rPr>
          <w:rFonts w:eastAsia="TimesNewRoman" w:cs="Times New Roman"/>
          <w:i/>
        </w:rPr>
        <w:t xml:space="preserve">K čemu to slouží </w:t>
      </w:r>
      <w:r w:rsidRPr="00E331B0">
        <w:rPr>
          <w:rFonts w:eastAsia="TimesNewRoman" w:cs="Times New Roman"/>
        </w:rPr>
        <w:t xml:space="preserve">a příp. </w:t>
      </w:r>
      <w:r w:rsidRPr="00E331B0">
        <w:rPr>
          <w:rFonts w:eastAsia="TimesNewRoman" w:cs="Times New Roman"/>
          <w:i/>
        </w:rPr>
        <w:t>Jak se to má dělat</w:t>
      </w:r>
      <w:r w:rsidRPr="00E331B0">
        <w:rPr>
          <w:rFonts w:eastAsia="TimesNewRoman" w:cs="Times New Roman"/>
        </w:rPr>
        <w:t>.</w:t>
      </w:r>
    </w:p>
    <w:p w:rsidR="003171EC" w:rsidRPr="00E331B0" w:rsidRDefault="003171EC" w:rsidP="002154B3">
      <w:pPr>
        <w:autoSpaceDE w:val="0"/>
        <w:autoSpaceDN w:val="0"/>
        <w:adjustRightInd w:val="0"/>
        <w:spacing w:line="360" w:lineRule="auto"/>
        <w:jc w:val="both"/>
        <w:rPr>
          <w:rFonts w:eastAsia="TimesNewRoman" w:cs="Times New Roman"/>
          <w:i/>
        </w:rPr>
      </w:pPr>
      <w:r w:rsidRPr="00E331B0">
        <w:rPr>
          <w:rFonts w:eastAsia="TimesNewRoman" w:cs="Times New Roman"/>
        </w:rPr>
        <w:t>Asociace národních organizací supervize v Evropě (ANSE)</w:t>
      </w:r>
      <w:r w:rsidRPr="00E331B0">
        <w:rPr>
          <w:rStyle w:val="Znakapoznpodarou"/>
          <w:rFonts w:eastAsia="TimesNewRoman" w:cs="Times New Roman"/>
        </w:rPr>
        <w:footnoteReference w:id="7"/>
      </w:r>
      <w:r w:rsidRPr="00E331B0">
        <w:rPr>
          <w:rFonts w:eastAsia="TimesNewRoman" w:cs="Times New Roman"/>
        </w:rPr>
        <w:t xml:space="preserve"> vymezuje supervizi právě tímto způsobem: </w:t>
      </w:r>
      <w:r w:rsidRPr="00E331B0">
        <w:rPr>
          <w:rFonts w:eastAsia="TimesNewRoman" w:cs="Times New Roman"/>
          <w:i/>
        </w:rPr>
        <w:t>Supervize primárně slouží rozvoji jednotlivců a organizací; zlepšuje profesionální život jednotlivce ve vztahu k jeho roli v kontextu instituce.</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 xml:space="preserve">Jiným příkladem muže být definování </w:t>
      </w:r>
      <w:r w:rsidRPr="00E331B0">
        <w:rPr>
          <w:rFonts w:eastAsia="TimesNewRoman" w:cs="Times New Roman"/>
          <w:i/>
        </w:rPr>
        <w:t xml:space="preserve">supervize jako metody, pomocí které ověřujeme, zda zásahy, které jsme použili, odpovídají možnostem a potřebám klienta, jeho zakázce, našemu společnému cíli a možnostem instituce. </w:t>
      </w:r>
      <w:r w:rsidRPr="00E331B0">
        <w:rPr>
          <w:rFonts w:eastAsia="TimesNewRoman" w:cs="Times New Roman"/>
        </w:rPr>
        <w:t>Cílem supervize v této oblasti je pak verifikovat správnost postupu při práci s klientem, korigovat neefektivní postupy, působit preventivně proti poškozování klientů pracovníkem organizace a předcházet u pracovníků syndromu vyhoření.</w:t>
      </w:r>
    </w:p>
    <w:p w:rsidR="003171EC" w:rsidRPr="00E331B0" w:rsidRDefault="003171EC" w:rsidP="002154B3">
      <w:pPr>
        <w:autoSpaceDE w:val="0"/>
        <w:autoSpaceDN w:val="0"/>
        <w:adjustRightInd w:val="0"/>
        <w:spacing w:line="360" w:lineRule="auto"/>
        <w:jc w:val="both"/>
        <w:rPr>
          <w:rFonts w:eastAsia="TimesNewRoman" w:cs="Times New Roman"/>
        </w:rPr>
      </w:pP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Opomeneme-li výše zmíněné možné přístupy k definování pojmu supervize, můžeme se v české literatuře setkat s dalšími definicemi tohoto pojmu, které pro ilustraci následně uvádíme.</w:t>
      </w:r>
    </w:p>
    <w:p w:rsidR="003171EC" w:rsidRPr="00E331B0" w:rsidRDefault="003171EC" w:rsidP="002154B3">
      <w:pPr>
        <w:autoSpaceDE w:val="0"/>
        <w:autoSpaceDN w:val="0"/>
        <w:adjustRightInd w:val="0"/>
        <w:spacing w:line="360" w:lineRule="auto"/>
        <w:jc w:val="both"/>
        <w:rPr>
          <w:rFonts w:eastAsia="TimesNewRoman" w:cs="Times New Roman"/>
        </w:rPr>
      </w:pP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b/>
        </w:rPr>
        <w:t>Encyklopedie sociální práce</w:t>
      </w:r>
      <w:r w:rsidRPr="00E331B0">
        <w:rPr>
          <w:rStyle w:val="Znakapoznpodarou"/>
          <w:rFonts w:eastAsia="TimesNewRoman" w:cs="Times New Roman"/>
        </w:rPr>
        <w:footnoteReference w:id="8"/>
      </w:r>
      <w:r w:rsidRPr="00E331B0">
        <w:rPr>
          <w:rFonts w:eastAsia="TimesNewRoman" w:cs="Times New Roman"/>
        </w:rPr>
        <w:t xml:space="preserve"> uvádí, že „supervize je systematická odborně vedená reflexivní interakce lidí směřující k prohloubení kvality práce v určité pracovní oblasti. </w:t>
      </w:r>
      <w:r w:rsidRPr="00E331B0">
        <w:rPr>
          <w:rFonts w:eastAsia="TimesNewRoman" w:cs="Times New Roman"/>
        </w:rPr>
        <w:br/>
        <w:t>Je uskutečňována na bázi kontraktu mezi zadavateli supervize, supervizorem a účastníky supervize a z něj se odvíjejícího pracovního spojenectví. Zaměřuje se na konkrétní možnosti vyladění pracovních postojů, postupů a vztahů s realizací profesionálních hodnot a cílů v pracovní situaci.“ (Havrdová, 2013).</w:t>
      </w:r>
    </w:p>
    <w:p w:rsidR="003171EC" w:rsidRPr="00E331B0" w:rsidRDefault="003171EC" w:rsidP="002154B3">
      <w:pPr>
        <w:spacing w:line="360" w:lineRule="auto"/>
        <w:jc w:val="both"/>
        <w:rPr>
          <w:rFonts w:cs="Times New Roman"/>
        </w:rPr>
      </w:pPr>
      <w:r w:rsidRPr="00E331B0">
        <w:rPr>
          <w:rFonts w:cs="Times New Roman"/>
        </w:rPr>
        <w:t xml:space="preserve">Často se můžete setkat s koncepcí supervize </w:t>
      </w:r>
      <w:r w:rsidRPr="00E331B0">
        <w:rPr>
          <w:rFonts w:cs="Times New Roman"/>
          <w:b/>
        </w:rPr>
        <w:t>Hawkinse a Shoheta</w:t>
      </w:r>
      <w:r w:rsidRPr="00E331B0">
        <w:rPr>
          <w:rFonts w:cs="Times New Roman"/>
        </w:rPr>
        <w:t xml:space="preserve"> (2016), kdy „dost dobrý“ poradce, psychoterapeut nebo představitel jiné pomáhající profese může přečkat negativní útoky klienta díky síle podpory a supervizního vztahu. </w:t>
      </w:r>
      <w:r w:rsidRPr="00E331B0">
        <w:rPr>
          <w:rFonts w:cs="Times New Roman"/>
          <w:i/>
        </w:rPr>
        <w:t>„Dost dobrý poradce“, je zde totiž přirovnáván k „dost dobré matce“, „která když po ní dítě mrští jídlem, na takovou událost nereaguje přehnaně jako na osobní útok ani neupadne do pocitů viny a nepřipravenosti, ale dokáže událost vnímat jako snahu dítěte vyjádřit přechodnou neschopnost vypořádat se s okolním světem.“</w:t>
      </w:r>
      <w:r w:rsidRPr="00E331B0">
        <w:rPr>
          <w:rFonts w:cs="Times New Roman"/>
        </w:rPr>
        <w:t xml:space="preserve"> (Hawkins, Shohet, 2016, s. 17).</w:t>
      </w:r>
    </w:p>
    <w:p w:rsidR="003171EC" w:rsidRPr="00E331B0" w:rsidRDefault="003171EC" w:rsidP="002154B3">
      <w:pPr>
        <w:spacing w:line="360" w:lineRule="auto"/>
        <w:jc w:val="both"/>
        <w:rPr>
          <w:rFonts w:cs="Times New Roman"/>
        </w:rPr>
      </w:pPr>
      <w:r w:rsidRPr="00E331B0">
        <w:rPr>
          <w:rFonts w:cs="Times New Roman"/>
          <w:b/>
        </w:rPr>
        <w:t>Řezníček</w:t>
      </w:r>
      <w:r w:rsidRPr="00E331B0">
        <w:rPr>
          <w:rFonts w:cs="Times New Roman"/>
        </w:rPr>
        <w:t xml:space="preserve"> (1997) popisuje supervizi jako metodu řízení, kdy nadřízený nebo zkušenější osoba vede podřízenou nebo méně zkušenou osobu metodou podobnou vztahu mistra k tovaryši, předáváním zkušeností a znalostí během výkonu práce.</w:t>
      </w:r>
    </w:p>
    <w:p w:rsidR="003171EC" w:rsidRPr="00E331B0" w:rsidRDefault="007A73C6" w:rsidP="002154B3">
      <w:pPr>
        <w:autoSpaceDE w:val="0"/>
        <w:autoSpaceDN w:val="0"/>
        <w:adjustRightInd w:val="0"/>
        <w:spacing w:line="360" w:lineRule="auto"/>
        <w:jc w:val="both"/>
        <w:rPr>
          <w:rFonts w:eastAsia="TimesNewRoman" w:cs="Times New Roman"/>
        </w:rPr>
      </w:pPr>
      <w:r w:rsidRPr="00E331B0">
        <w:rPr>
          <w:rFonts w:eastAsia="TimesNewRoman" w:cs="Times New Roman"/>
        </w:rPr>
        <w:t xml:space="preserve"> </w:t>
      </w:r>
      <w:r w:rsidR="003171EC" w:rsidRPr="00E331B0">
        <w:rPr>
          <w:rFonts w:eastAsia="TimesNewRoman" w:cs="Times New Roman"/>
        </w:rPr>
        <w:t xml:space="preserve">Na otázku, co je supervize, </w:t>
      </w:r>
      <w:r w:rsidR="003171EC" w:rsidRPr="00E331B0">
        <w:rPr>
          <w:rFonts w:eastAsia="TimesNewRoman" w:cs="Times New Roman"/>
          <w:b/>
        </w:rPr>
        <w:t xml:space="preserve">Novotný </w:t>
      </w:r>
      <w:r w:rsidR="003171EC" w:rsidRPr="00E331B0">
        <w:rPr>
          <w:rFonts w:cs="Times New Roman"/>
        </w:rPr>
        <w:t>(</w:t>
      </w:r>
      <w:r w:rsidR="00D07193" w:rsidRPr="00E331B0">
        <w:rPr>
          <w:rFonts w:cs="Times New Roman"/>
        </w:rPr>
        <w:t xml:space="preserve">nedatováno) </w:t>
      </w:r>
      <w:r w:rsidR="003171EC" w:rsidRPr="00E331B0">
        <w:rPr>
          <w:rFonts w:eastAsia="TimesNewRoman" w:cs="Times New Roman"/>
        </w:rPr>
        <w:t xml:space="preserve">ve svojí stati odpovídá, že </w:t>
      </w:r>
      <w:r w:rsidR="003171EC" w:rsidRPr="00E331B0">
        <w:rPr>
          <w:rFonts w:cs="Times New Roman"/>
        </w:rPr>
        <w:t xml:space="preserve">supervize představuje důležitou oblast profesního růstu. Původně byla supervize běžnou součástí poradenství, psychoterapie a sociální práce, v posledních letech je stále více žádána a oceňována </w:t>
      </w:r>
      <w:r w:rsidR="002154B3" w:rsidRPr="00E331B0">
        <w:rPr>
          <w:rFonts w:cs="Times New Roman"/>
        </w:rPr>
        <w:br/>
      </w:r>
      <w:r w:rsidR="003171EC" w:rsidRPr="00E331B0">
        <w:rPr>
          <w:rFonts w:cs="Times New Roman"/>
        </w:rPr>
        <w:t xml:space="preserve">i v dalších oblastech </w:t>
      </w:r>
      <w:proofErr w:type="gramStart"/>
      <w:r w:rsidR="003171EC" w:rsidRPr="00E331B0">
        <w:rPr>
          <w:rFonts w:cs="Times New Roman"/>
        </w:rPr>
        <w:t xml:space="preserve">práce </w:t>
      </w:r>
      <w:r w:rsidR="003171EC" w:rsidRPr="00E331B0">
        <w:rPr>
          <w:rFonts w:cs="Times New Roman"/>
          <w:w w:val="160"/>
        </w:rPr>
        <w:t>-</w:t>
      </w:r>
      <w:r w:rsidR="003171EC" w:rsidRPr="00E331B0">
        <w:rPr>
          <w:rFonts w:cs="Times New Roman"/>
        </w:rPr>
        <w:t>pomáhajících</w:t>
      </w:r>
      <w:proofErr w:type="gramEnd"/>
      <w:r w:rsidR="003171EC" w:rsidRPr="00E331B0">
        <w:rPr>
          <w:rFonts w:cs="Times New Roman"/>
        </w:rPr>
        <w:t xml:space="preserve"> profesích, medicíně, školství, výchově, managementu, pracovních týmech, organizacích.</w:t>
      </w:r>
      <w:r w:rsidR="003171EC" w:rsidRPr="00E331B0">
        <w:rPr>
          <w:rFonts w:eastAsia="TimesNewRoman" w:cs="Times New Roman"/>
        </w:rPr>
        <w:t xml:space="preserve"> </w:t>
      </w:r>
      <w:r w:rsidR="003171EC" w:rsidRPr="00E331B0">
        <w:rPr>
          <w:rFonts w:cs="Times New Roman"/>
        </w:rPr>
        <w:t xml:space="preserve">Slovo supervize může vyvolávat představu jakési vyšší kontroly, hodnocení. V koncepci integrativní supervize Českého institutu pro supervizi však supervizí rozumíme bezpečnou, laskavou a obohacující zkušenost. Supervizor má být průvodcem, který pomáhá supervidovanému jedinci, týmu, skupině či organizaci vnímat </w:t>
      </w:r>
      <w:r w:rsidR="002154B3" w:rsidRPr="00E331B0">
        <w:rPr>
          <w:rFonts w:cs="Times New Roman"/>
        </w:rPr>
        <w:br/>
      </w:r>
      <w:r w:rsidR="003171EC" w:rsidRPr="00E331B0">
        <w:rPr>
          <w:rFonts w:cs="Times New Roman"/>
        </w:rPr>
        <w:lastRenderedPageBreak/>
        <w:t>a reflektovat vlastní práci a vztahy, být u nalézání nových řešení problematických situací. Supervize může být zaměřena na prohloubení prožívání, lepší porozumění, uvolnění tvořivého myšlení a rozvoj nových perspektiv profesního chování. Současně může být supervize také modelem učení z vlastní práce.</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rPr>
        <w:t>Úlehla</w:t>
      </w:r>
      <w:r w:rsidRPr="00E331B0">
        <w:rPr>
          <w:rFonts w:cs="Times New Roman"/>
        </w:rPr>
        <w:t xml:space="preserve"> (2009) považuje supervizi za nutný nadhled nad pracovníkem, kterému hrozí zahlcení, </w:t>
      </w:r>
      <w:r w:rsidR="002154B3" w:rsidRPr="00E331B0">
        <w:rPr>
          <w:rFonts w:cs="Times New Roman"/>
        </w:rPr>
        <w:br/>
      </w:r>
      <w:r w:rsidRPr="00E331B0">
        <w:rPr>
          <w:rFonts w:cs="Times New Roman"/>
        </w:rPr>
        <w:t>a supervizora za toho, který pomáhá pracovníkům daný nadhled získat.</w:t>
      </w:r>
    </w:p>
    <w:p w:rsidR="003171EC" w:rsidRPr="00E331B0" w:rsidRDefault="003171EC" w:rsidP="002154B3">
      <w:pPr>
        <w:autoSpaceDE w:val="0"/>
        <w:autoSpaceDN w:val="0"/>
        <w:adjustRightInd w:val="0"/>
        <w:spacing w:line="360" w:lineRule="auto"/>
        <w:jc w:val="both"/>
        <w:rPr>
          <w:rFonts w:cs="Times New Roman"/>
          <w:i/>
        </w:rPr>
      </w:pPr>
      <w:r w:rsidRPr="00E331B0">
        <w:rPr>
          <w:rFonts w:cs="Times New Roman"/>
          <w:b/>
        </w:rPr>
        <w:t xml:space="preserve">Koláčková </w:t>
      </w:r>
      <w:r w:rsidRPr="00E331B0">
        <w:rPr>
          <w:rFonts w:cs="Times New Roman"/>
        </w:rPr>
        <w:t xml:space="preserve">(2003, s. 349) definuje </w:t>
      </w:r>
      <w:r w:rsidRPr="00E331B0">
        <w:rPr>
          <w:rFonts w:cs="Times New Roman"/>
          <w:i/>
        </w:rPr>
        <w:t>supervizi</w:t>
      </w:r>
      <w:r w:rsidRPr="00E331B0">
        <w:rPr>
          <w:rFonts w:cs="Times New Roman"/>
        </w:rPr>
        <w:t xml:space="preserve"> jako </w:t>
      </w:r>
      <w:r w:rsidRPr="00E331B0">
        <w:rPr>
          <w:rFonts w:cs="Times New Roman"/>
          <w:i/>
        </w:rPr>
        <w:t>„celoživotní formu učení, zaměřenou na rozvoj profesionálních dovedností a kompetencí supervidovaných, při níž je kladen důraz na aktivaci jejich vlastního potenciálu v bezpečném a tvořivém prostředí.“</w:t>
      </w:r>
    </w:p>
    <w:p w:rsidR="003171EC" w:rsidRPr="00E331B0" w:rsidRDefault="003171EC" w:rsidP="002154B3">
      <w:pPr>
        <w:autoSpaceDE w:val="0"/>
        <w:autoSpaceDN w:val="0"/>
        <w:adjustRightInd w:val="0"/>
        <w:spacing w:line="360" w:lineRule="auto"/>
        <w:jc w:val="both"/>
        <w:rPr>
          <w:rFonts w:cs="Times New Roman"/>
          <w:i/>
        </w:rPr>
      </w:pPr>
      <w:r w:rsidRPr="00E331B0">
        <w:rPr>
          <w:rFonts w:cs="Times New Roman"/>
          <w:b/>
        </w:rPr>
        <w:t>Tošner a Tošnerová</w:t>
      </w:r>
      <w:r w:rsidRPr="00E331B0">
        <w:rPr>
          <w:rFonts w:cs="Times New Roman"/>
        </w:rPr>
        <w:t xml:space="preserve"> (1999, s. 113) supervizi v pomáhajících profesích chápou jako </w:t>
      </w:r>
      <w:r w:rsidRPr="00E331B0">
        <w:rPr>
          <w:rFonts w:cs="Times New Roman"/>
          <w:i/>
        </w:rPr>
        <w:t>„systematickou pomoc (individuální či skupinovou) při řešení profesionálních problémů v neohrožující atmosféře, která dovolí pochopit osobní, zejména emoční podíl člověka na jeho profesním problému.”</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rPr>
        <w:t>Baštecká</w:t>
      </w:r>
      <w:r w:rsidRPr="00E331B0">
        <w:rPr>
          <w:rFonts w:cs="Times New Roman"/>
        </w:rPr>
        <w:t xml:space="preserve"> (1999) uvádí, že supervizi lze přiblížit jako metodu, která pracovníkovi dává možnost pochopit, co je překážkou jeho porozumění si s klientem a co se může stát účinnou ochranou před syndromem vyhoření. </w:t>
      </w:r>
    </w:p>
    <w:p w:rsidR="003171EC" w:rsidRPr="00E331B0" w:rsidRDefault="003171EC" w:rsidP="007A73C6">
      <w:pPr>
        <w:pStyle w:val="Zkladntext"/>
        <w:spacing w:line="360" w:lineRule="auto"/>
        <w:ind w:left="0" w:firstLine="0"/>
        <w:jc w:val="both"/>
        <w:rPr>
          <w:rFonts w:cs="Times New Roman"/>
        </w:rPr>
      </w:pPr>
      <w:r w:rsidRPr="00E331B0">
        <w:rPr>
          <w:rFonts w:cs="Times New Roman"/>
        </w:rPr>
        <w:t>Supervize</w:t>
      </w:r>
      <w:r w:rsidRPr="00E331B0">
        <w:rPr>
          <w:rFonts w:cs="Times New Roman"/>
          <w:spacing w:val="36"/>
        </w:rPr>
        <w:t xml:space="preserve"> </w:t>
      </w:r>
      <w:r w:rsidRPr="00E331B0">
        <w:rPr>
          <w:rFonts w:cs="Times New Roman"/>
        </w:rPr>
        <w:t>je</w:t>
      </w:r>
      <w:r w:rsidRPr="00E331B0">
        <w:rPr>
          <w:rFonts w:cs="Times New Roman"/>
          <w:spacing w:val="36"/>
        </w:rPr>
        <w:t xml:space="preserve"> </w:t>
      </w:r>
      <w:r w:rsidRPr="00E331B0">
        <w:rPr>
          <w:rFonts w:cs="Times New Roman"/>
        </w:rPr>
        <w:t>pro</w:t>
      </w:r>
      <w:r w:rsidRPr="00E331B0">
        <w:rPr>
          <w:rFonts w:cs="Times New Roman"/>
          <w:spacing w:val="44"/>
        </w:rPr>
        <w:t xml:space="preserve"> </w:t>
      </w:r>
      <w:r w:rsidRPr="00E331B0">
        <w:rPr>
          <w:rFonts w:cs="Times New Roman"/>
        </w:rPr>
        <w:t>někoho</w:t>
      </w:r>
      <w:r w:rsidRPr="00E331B0">
        <w:rPr>
          <w:rFonts w:cs="Times New Roman"/>
          <w:spacing w:val="49"/>
        </w:rPr>
        <w:t xml:space="preserve"> </w:t>
      </w:r>
      <w:r w:rsidRPr="00E331B0">
        <w:rPr>
          <w:rFonts w:cs="Times New Roman"/>
        </w:rPr>
        <w:t>tajemný</w:t>
      </w:r>
      <w:r w:rsidRPr="00E331B0">
        <w:rPr>
          <w:rFonts w:cs="Times New Roman"/>
          <w:spacing w:val="37"/>
        </w:rPr>
        <w:t xml:space="preserve"> </w:t>
      </w:r>
      <w:r w:rsidRPr="00E331B0">
        <w:rPr>
          <w:rFonts w:cs="Times New Roman"/>
        </w:rPr>
        <w:t>pojem,</w:t>
      </w:r>
      <w:r w:rsidRPr="00E331B0">
        <w:rPr>
          <w:rFonts w:cs="Times New Roman"/>
          <w:spacing w:val="38"/>
        </w:rPr>
        <w:t xml:space="preserve"> </w:t>
      </w:r>
      <w:r w:rsidRPr="00E331B0">
        <w:rPr>
          <w:rFonts w:cs="Times New Roman"/>
        </w:rPr>
        <w:t>pod</w:t>
      </w:r>
      <w:r w:rsidRPr="00E331B0">
        <w:rPr>
          <w:rFonts w:cs="Times New Roman"/>
          <w:spacing w:val="41"/>
        </w:rPr>
        <w:t xml:space="preserve"> </w:t>
      </w:r>
      <w:r w:rsidRPr="00E331B0">
        <w:rPr>
          <w:rFonts w:cs="Times New Roman"/>
        </w:rPr>
        <w:t>kterým</w:t>
      </w:r>
      <w:r w:rsidRPr="00E331B0">
        <w:rPr>
          <w:rFonts w:cs="Times New Roman"/>
          <w:spacing w:val="6"/>
        </w:rPr>
        <w:t xml:space="preserve"> </w:t>
      </w:r>
      <w:r w:rsidRPr="00E331B0">
        <w:rPr>
          <w:rFonts w:cs="Times New Roman"/>
        </w:rPr>
        <w:t>si</w:t>
      </w:r>
      <w:r w:rsidRPr="00E331B0">
        <w:rPr>
          <w:rFonts w:cs="Times New Roman"/>
          <w:spacing w:val="29"/>
        </w:rPr>
        <w:t xml:space="preserve"> </w:t>
      </w:r>
      <w:r w:rsidRPr="00E331B0">
        <w:rPr>
          <w:rFonts w:cs="Times New Roman"/>
        </w:rPr>
        <w:t>neumí</w:t>
      </w:r>
      <w:r w:rsidRPr="00E331B0">
        <w:rPr>
          <w:rFonts w:cs="Times New Roman"/>
          <w:spacing w:val="46"/>
        </w:rPr>
        <w:t xml:space="preserve"> </w:t>
      </w:r>
      <w:r w:rsidRPr="00E331B0">
        <w:rPr>
          <w:rFonts w:cs="Times New Roman"/>
        </w:rPr>
        <w:t>nic</w:t>
      </w:r>
      <w:r w:rsidRPr="00E331B0">
        <w:rPr>
          <w:rFonts w:cs="Times New Roman"/>
          <w:spacing w:val="28"/>
        </w:rPr>
        <w:t xml:space="preserve"> </w:t>
      </w:r>
      <w:r w:rsidRPr="00E331B0">
        <w:rPr>
          <w:rFonts w:cs="Times New Roman"/>
        </w:rPr>
        <w:t>představit,</w:t>
      </w:r>
      <w:r w:rsidRPr="00E331B0">
        <w:rPr>
          <w:rFonts w:cs="Times New Roman"/>
          <w:spacing w:val="6"/>
        </w:rPr>
        <w:t xml:space="preserve"> </w:t>
      </w:r>
      <w:r w:rsidRPr="00E331B0">
        <w:rPr>
          <w:rFonts w:cs="Times New Roman"/>
        </w:rPr>
        <w:t>pro</w:t>
      </w:r>
      <w:r w:rsidRPr="00E331B0">
        <w:rPr>
          <w:rFonts w:cs="Times New Roman"/>
          <w:spacing w:val="26"/>
        </w:rPr>
        <w:t xml:space="preserve"> </w:t>
      </w:r>
      <w:r w:rsidRPr="00E331B0">
        <w:rPr>
          <w:rFonts w:cs="Times New Roman"/>
        </w:rPr>
        <w:t>jiné</w:t>
      </w:r>
      <w:r w:rsidRPr="00E331B0">
        <w:rPr>
          <w:rFonts w:cs="Times New Roman"/>
        </w:rPr>
        <w:softHyphen/>
        <w:t>ho</w:t>
      </w:r>
      <w:r w:rsidRPr="00E331B0">
        <w:rPr>
          <w:rFonts w:cs="Times New Roman"/>
          <w:spacing w:val="38"/>
        </w:rPr>
        <w:t xml:space="preserve"> </w:t>
      </w:r>
      <w:r w:rsidRPr="00E331B0">
        <w:rPr>
          <w:rFonts w:cs="Times New Roman"/>
        </w:rPr>
        <w:t>frustrující</w:t>
      </w:r>
      <w:r w:rsidRPr="00E331B0">
        <w:rPr>
          <w:rFonts w:cs="Times New Roman"/>
          <w:spacing w:val="4"/>
        </w:rPr>
        <w:t xml:space="preserve"> </w:t>
      </w:r>
      <w:r w:rsidRPr="00E331B0">
        <w:rPr>
          <w:rFonts w:cs="Times New Roman"/>
        </w:rPr>
        <w:t>zkušenost</w:t>
      </w:r>
      <w:r w:rsidRPr="00E331B0">
        <w:rPr>
          <w:rFonts w:cs="Times New Roman"/>
          <w:spacing w:val="13"/>
        </w:rPr>
        <w:t xml:space="preserve"> </w:t>
      </w:r>
      <w:r w:rsidRPr="00E331B0">
        <w:rPr>
          <w:rFonts w:cs="Times New Roman"/>
        </w:rPr>
        <w:t>z</w:t>
      </w:r>
      <w:r w:rsidRPr="00E331B0">
        <w:rPr>
          <w:rFonts w:cs="Times New Roman"/>
          <w:spacing w:val="45"/>
        </w:rPr>
        <w:t xml:space="preserve"> </w:t>
      </w:r>
      <w:r w:rsidRPr="00E331B0">
        <w:rPr>
          <w:rFonts w:cs="Times New Roman"/>
        </w:rPr>
        <w:t>odhalení</w:t>
      </w:r>
      <w:r w:rsidRPr="00E331B0">
        <w:rPr>
          <w:rFonts w:cs="Times New Roman"/>
          <w:spacing w:val="45"/>
        </w:rPr>
        <w:t xml:space="preserve"> </w:t>
      </w:r>
      <w:r w:rsidRPr="00E331B0">
        <w:rPr>
          <w:rFonts w:cs="Times New Roman"/>
        </w:rPr>
        <w:t xml:space="preserve">vlastní profesionální </w:t>
      </w:r>
      <w:r w:rsidRPr="00E331B0">
        <w:rPr>
          <w:rFonts w:cs="Times New Roman"/>
          <w:spacing w:val="-1"/>
        </w:rPr>
        <w:t>nejistoty,</w:t>
      </w:r>
      <w:r w:rsidRPr="00E331B0">
        <w:rPr>
          <w:rFonts w:cs="Times New Roman"/>
          <w:spacing w:val="17"/>
        </w:rPr>
        <w:t xml:space="preserve"> </w:t>
      </w:r>
      <w:r w:rsidRPr="00E331B0">
        <w:rPr>
          <w:rFonts w:cs="Times New Roman"/>
        </w:rPr>
        <w:t>pro dalšího</w:t>
      </w:r>
      <w:r w:rsidRPr="00E331B0">
        <w:rPr>
          <w:rFonts w:cs="Times New Roman"/>
          <w:spacing w:val="5"/>
        </w:rPr>
        <w:t xml:space="preserve"> </w:t>
      </w:r>
      <w:r w:rsidRPr="00E331B0">
        <w:rPr>
          <w:rFonts w:cs="Times New Roman"/>
        </w:rPr>
        <w:t>zajíma</w:t>
      </w:r>
      <w:r w:rsidRPr="00E331B0">
        <w:rPr>
          <w:rFonts w:cs="Times New Roman"/>
        </w:rPr>
        <w:softHyphen/>
        <w:t>vý</w:t>
      </w:r>
      <w:r w:rsidRPr="00E331B0">
        <w:rPr>
          <w:rFonts w:cs="Times New Roman"/>
          <w:spacing w:val="8"/>
        </w:rPr>
        <w:t xml:space="preserve"> </w:t>
      </w:r>
      <w:r w:rsidRPr="00E331B0">
        <w:rPr>
          <w:rFonts w:cs="Times New Roman"/>
        </w:rPr>
        <w:t>tvůrčí</w:t>
      </w:r>
      <w:r w:rsidRPr="00E331B0">
        <w:rPr>
          <w:rFonts w:cs="Times New Roman"/>
          <w:spacing w:val="32"/>
        </w:rPr>
        <w:t xml:space="preserve"> </w:t>
      </w:r>
      <w:r w:rsidRPr="00E331B0">
        <w:rPr>
          <w:rFonts w:cs="Times New Roman"/>
        </w:rPr>
        <w:t>zážitek</w:t>
      </w:r>
      <w:r w:rsidRPr="00E331B0">
        <w:rPr>
          <w:rFonts w:cs="Times New Roman"/>
          <w:spacing w:val="29"/>
        </w:rPr>
        <w:t xml:space="preserve"> </w:t>
      </w:r>
      <w:r w:rsidRPr="00E331B0">
        <w:rPr>
          <w:rFonts w:cs="Times New Roman"/>
        </w:rPr>
        <w:t>a</w:t>
      </w:r>
      <w:r w:rsidRPr="00E331B0">
        <w:rPr>
          <w:rFonts w:cs="Times New Roman"/>
          <w:spacing w:val="21"/>
        </w:rPr>
        <w:t xml:space="preserve"> </w:t>
      </w:r>
      <w:r w:rsidRPr="00E331B0">
        <w:rPr>
          <w:rFonts w:cs="Times New Roman"/>
        </w:rPr>
        <w:t>skutečná</w:t>
      </w:r>
      <w:r w:rsidRPr="00E331B0">
        <w:rPr>
          <w:rFonts w:cs="Times New Roman"/>
          <w:spacing w:val="27"/>
        </w:rPr>
        <w:t xml:space="preserve"> </w:t>
      </w:r>
      <w:r w:rsidRPr="00E331B0">
        <w:rPr>
          <w:rFonts w:cs="Times New Roman"/>
        </w:rPr>
        <w:t>podpora</w:t>
      </w:r>
      <w:r w:rsidRPr="00E331B0">
        <w:rPr>
          <w:rFonts w:cs="Times New Roman"/>
          <w:spacing w:val="36"/>
        </w:rPr>
        <w:t xml:space="preserve"> </w:t>
      </w:r>
      <w:r w:rsidRPr="00E331B0">
        <w:rPr>
          <w:rFonts w:cs="Times New Roman"/>
        </w:rPr>
        <w:t>v</w:t>
      </w:r>
      <w:r w:rsidRPr="00E331B0">
        <w:rPr>
          <w:rFonts w:cs="Times New Roman"/>
          <w:spacing w:val="21"/>
        </w:rPr>
        <w:t xml:space="preserve"> </w:t>
      </w:r>
      <w:r w:rsidRPr="00E331B0">
        <w:rPr>
          <w:rFonts w:cs="Times New Roman"/>
        </w:rPr>
        <w:t>nesnázích</w:t>
      </w:r>
      <w:r w:rsidRPr="00E331B0">
        <w:rPr>
          <w:rFonts w:cs="Times New Roman"/>
          <w:spacing w:val="34"/>
        </w:rPr>
        <w:t xml:space="preserve"> </w:t>
      </w:r>
      <w:r w:rsidRPr="00E331B0">
        <w:rPr>
          <w:rFonts w:cs="Times New Roman"/>
        </w:rPr>
        <w:t>při</w:t>
      </w:r>
      <w:r w:rsidRPr="00E331B0">
        <w:rPr>
          <w:rFonts w:cs="Times New Roman"/>
          <w:spacing w:val="21"/>
        </w:rPr>
        <w:t xml:space="preserve"> </w:t>
      </w:r>
      <w:r w:rsidRPr="00E331B0">
        <w:rPr>
          <w:rFonts w:cs="Times New Roman"/>
        </w:rPr>
        <w:t>výkonu</w:t>
      </w:r>
      <w:r w:rsidRPr="00E331B0">
        <w:rPr>
          <w:rFonts w:cs="Times New Roman"/>
          <w:spacing w:val="34"/>
        </w:rPr>
        <w:t xml:space="preserve"> </w:t>
      </w:r>
      <w:r w:rsidRPr="00E331B0">
        <w:rPr>
          <w:rFonts w:cs="Times New Roman"/>
        </w:rPr>
        <w:t>povolání.</w:t>
      </w:r>
      <w:r w:rsidRPr="00E331B0">
        <w:rPr>
          <w:rFonts w:cs="Times New Roman"/>
          <w:spacing w:val="37"/>
        </w:rPr>
        <w:t xml:space="preserve"> </w:t>
      </w:r>
      <w:r w:rsidRPr="00E331B0">
        <w:rPr>
          <w:rFonts w:cs="Times New Roman"/>
        </w:rPr>
        <w:t>Dnes</w:t>
      </w:r>
      <w:r w:rsidRPr="00E331B0">
        <w:rPr>
          <w:rFonts w:cs="Times New Roman"/>
          <w:spacing w:val="11"/>
        </w:rPr>
        <w:t xml:space="preserve"> </w:t>
      </w:r>
      <w:r w:rsidRPr="00E331B0">
        <w:rPr>
          <w:rFonts w:cs="Times New Roman"/>
        </w:rPr>
        <w:t>jsou</w:t>
      </w:r>
      <w:r w:rsidRPr="00E331B0">
        <w:rPr>
          <w:rFonts w:cs="Times New Roman"/>
          <w:spacing w:val="48"/>
        </w:rPr>
        <w:t xml:space="preserve"> </w:t>
      </w:r>
      <w:r w:rsidRPr="00E331B0">
        <w:rPr>
          <w:rFonts w:cs="Times New Roman"/>
        </w:rPr>
        <w:t>u</w:t>
      </w:r>
      <w:r w:rsidRPr="00E331B0">
        <w:rPr>
          <w:rFonts w:cs="Times New Roman"/>
          <w:spacing w:val="29"/>
        </w:rPr>
        <w:t xml:space="preserve"> </w:t>
      </w:r>
      <w:r w:rsidRPr="00E331B0">
        <w:rPr>
          <w:rFonts w:cs="Times New Roman"/>
        </w:rPr>
        <w:t>nás</w:t>
      </w:r>
      <w:r w:rsidRPr="00E331B0">
        <w:rPr>
          <w:rFonts w:cs="Times New Roman"/>
          <w:w w:val="103"/>
        </w:rPr>
        <w:t xml:space="preserve"> </w:t>
      </w:r>
      <w:r w:rsidRPr="00E331B0">
        <w:rPr>
          <w:rFonts w:cs="Times New Roman"/>
        </w:rPr>
        <w:t>profesionální</w:t>
      </w:r>
      <w:r w:rsidRPr="00E331B0">
        <w:rPr>
          <w:rFonts w:cs="Times New Roman"/>
          <w:spacing w:val="47"/>
        </w:rPr>
        <w:t xml:space="preserve"> </w:t>
      </w:r>
      <w:r w:rsidRPr="00E331B0">
        <w:rPr>
          <w:rFonts w:cs="Times New Roman"/>
        </w:rPr>
        <w:t>pomáhající</w:t>
      </w:r>
      <w:r w:rsidRPr="00E331B0">
        <w:rPr>
          <w:rFonts w:cs="Times New Roman"/>
          <w:spacing w:val="47"/>
        </w:rPr>
        <w:t xml:space="preserve"> </w:t>
      </w:r>
      <w:r w:rsidRPr="00E331B0">
        <w:rPr>
          <w:rFonts w:cs="Times New Roman"/>
        </w:rPr>
        <w:t>organizace,</w:t>
      </w:r>
      <w:r w:rsidRPr="00E331B0">
        <w:rPr>
          <w:rFonts w:cs="Times New Roman"/>
          <w:spacing w:val="35"/>
        </w:rPr>
        <w:t xml:space="preserve"> </w:t>
      </w:r>
      <w:r w:rsidRPr="00E331B0">
        <w:rPr>
          <w:rFonts w:cs="Times New Roman"/>
        </w:rPr>
        <w:t>pro</w:t>
      </w:r>
      <w:r w:rsidRPr="00E331B0">
        <w:rPr>
          <w:rFonts w:cs="Times New Roman"/>
          <w:spacing w:val="33"/>
        </w:rPr>
        <w:t xml:space="preserve"> </w:t>
      </w:r>
      <w:r w:rsidRPr="00E331B0">
        <w:rPr>
          <w:rFonts w:cs="Times New Roman"/>
        </w:rPr>
        <w:t>něž</w:t>
      </w:r>
      <w:r w:rsidRPr="00E331B0">
        <w:rPr>
          <w:rFonts w:cs="Times New Roman"/>
          <w:spacing w:val="13"/>
        </w:rPr>
        <w:t xml:space="preserve"> </w:t>
      </w:r>
      <w:r w:rsidRPr="00E331B0">
        <w:rPr>
          <w:rFonts w:cs="Times New Roman"/>
        </w:rPr>
        <w:t>je</w:t>
      </w:r>
      <w:r w:rsidRPr="00E331B0">
        <w:rPr>
          <w:rFonts w:cs="Times New Roman"/>
          <w:spacing w:val="5"/>
        </w:rPr>
        <w:t xml:space="preserve"> </w:t>
      </w:r>
      <w:r w:rsidRPr="00E331B0">
        <w:rPr>
          <w:rFonts w:cs="Times New Roman"/>
        </w:rPr>
        <w:t>supervize</w:t>
      </w:r>
      <w:r w:rsidRPr="00E331B0">
        <w:rPr>
          <w:rFonts w:cs="Times New Roman"/>
          <w:spacing w:val="29"/>
        </w:rPr>
        <w:t xml:space="preserve"> </w:t>
      </w:r>
      <w:r w:rsidRPr="00E331B0">
        <w:rPr>
          <w:rFonts w:cs="Times New Roman"/>
        </w:rPr>
        <w:t>běžnou</w:t>
      </w:r>
      <w:r w:rsidRPr="00E331B0">
        <w:rPr>
          <w:rFonts w:cs="Times New Roman"/>
          <w:spacing w:val="47"/>
        </w:rPr>
        <w:t xml:space="preserve"> </w:t>
      </w:r>
      <w:r w:rsidRPr="00E331B0">
        <w:rPr>
          <w:rFonts w:cs="Times New Roman"/>
        </w:rPr>
        <w:t>součástí</w:t>
      </w:r>
      <w:r w:rsidRPr="00E331B0">
        <w:rPr>
          <w:rFonts w:cs="Times New Roman"/>
          <w:spacing w:val="16"/>
        </w:rPr>
        <w:t xml:space="preserve"> </w:t>
      </w:r>
      <w:r w:rsidRPr="00E331B0">
        <w:rPr>
          <w:rFonts w:cs="Times New Roman"/>
        </w:rPr>
        <w:t>jejich</w:t>
      </w:r>
      <w:r w:rsidRPr="00E331B0">
        <w:rPr>
          <w:rFonts w:cs="Times New Roman"/>
          <w:spacing w:val="1"/>
        </w:rPr>
        <w:t xml:space="preserve"> </w:t>
      </w:r>
      <w:r w:rsidRPr="00E331B0">
        <w:rPr>
          <w:rFonts w:cs="Times New Roman"/>
        </w:rPr>
        <w:t>práce.</w:t>
      </w:r>
      <w:r w:rsidRPr="00E331B0">
        <w:rPr>
          <w:rFonts w:cs="Times New Roman"/>
          <w:w w:val="101"/>
        </w:rPr>
        <w:t xml:space="preserve"> </w:t>
      </w:r>
      <w:r w:rsidRPr="00E331B0">
        <w:rPr>
          <w:rFonts w:cs="Times New Roman"/>
        </w:rPr>
        <w:t>Jsou</w:t>
      </w:r>
      <w:r w:rsidRPr="00E331B0">
        <w:rPr>
          <w:rFonts w:cs="Times New Roman"/>
          <w:spacing w:val="13"/>
        </w:rPr>
        <w:t xml:space="preserve"> </w:t>
      </w:r>
      <w:r w:rsidRPr="00E331B0">
        <w:rPr>
          <w:rFonts w:cs="Times New Roman"/>
        </w:rPr>
        <w:t>manažeři,</w:t>
      </w:r>
      <w:r w:rsidRPr="00E331B0">
        <w:rPr>
          <w:rFonts w:cs="Times New Roman"/>
          <w:spacing w:val="16"/>
        </w:rPr>
        <w:t xml:space="preserve"> </w:t>
      </w:r>
      <w:r w:rsidRPr="00E331B0">
        <w:rPr>
          <w:rFonts w:cs="Times New Roman"/>
        </w:rPr>
        <w:t>kteří</w:t>
      </w:r>
      <w:r w:rsidRPr="00E331B0">
        <w:rPr>
          <w:rFonts w:cs="Times New Roman"/>
          <w:spacing w:val="14"/>
        </w:rPr>
        <w:t xml:space="preserve"> </w:t>
      </w:r>
      <w:r w:rsidR="007A73C6" w:rsidRPr="00E331B0">
        <w:rPr>
          <w:rFonts w:cs="Times New Roman"/>
          <w:spacing w:val="14"/>
        </w:rPr>
        <w:br/>
      </w:r>
      <w:r w:rsidRPr="00E331B0">
        <w:rPr>
          <w:rFonts w:cs="Times New Roman"/>
        </w:rPr>
        <w:t>s</w:t>
      </w:r>
      <w:r w:rsidRPr="00E331B0">
        <w:rPr>
          <w:rFonts w:cs="Times New Roman"/>
          <w:spacing w:val="1"/>
        </w:rPr>
        <w:t xml:space="preserve"> </w:t>
      </w:r>
      <w:r w:rsidRPr="00E331B0">
        <w:rPr>
          <w:rFonts w:cs="Times New Roman"/>
        </w:rPr>
        <w:t>nechutí</w:t>
      </w:r>
      <w:r w:rsidRPr="00E331B0">
        <w:rPr>
          <w:rFonts w:cs="Times New Roman"/>
          <w:spacing w:val="24"/>
        </w:rPr>
        <w:t xml:space="preserve"> </w:t>
      </w:r>
      <w:r w:rsidRPr="00E331B0">
        <w:rPr>
          <w:rFonts w:cs="Times New Roman"/>
        </w:rPr>
        <w:t>myslí</w:t>
      </w:r>
      <w:r w:rsidRPr="00E331B0">
        <w:rPr>
          <w:rFonts w:cs="Times New Roman"/>
          <w:spacing w:val="17"/>
        </w:rPr>
        <w:t xml:space="preserve"> </w:t>
      </w:r>
      <w:r w:rsidRPr="00E331B0">
        <w:rPr>
          <w:rFonts w:cs="Times New Roman"/>
        </w:rPr>
        <w:t>na</w:t>
      </w:r>
      <w:r w:rsidRPr="00E331B0">
        <w:rPr>
          <w:rFonts w:cs="Times New Roman"/>
          <w:spacing w:val="11"/>
        </w:rPr>
        <w:t xml:space="preserve"> </w:t>
      </w:r>
      <w:r w:rsidRPr="00E331B0">
        <w:rPr>
          <w:rFonts w:cs="Times New Roman"/>
        </w:rPr>
        <w:t>to,</w:t>
      </w:r>
      <w:r w:rsidRPr="00E331B0">
        <w:rPr>
          <w:rFonts w:cs="Times New Roman"/>
          <w:spacing w:val="11"/>
        </w:rPr>
        <w:t xml:space="preserve"> </w:t>
      </w:r>
      <w:r w:rsidRPr="00E331B0">
        <w:rPr>
          <w:rFonts w:cs="Times New Roman"/>
        </w:rPr>
        <w:t>že</w:t>
      </w:r>
      <w:r w:rsidRPr="00E331B0">
        <w:rPr>
          <w:rFonts w:cs="Times New Roman"/>
          <w:spacing w:val="8"/>
        </w:rPr>
        <w:t xml:space="preserve"> </w:t>
      </w:r>
      <w:r w:rsidRPr="00E331B0">
        <w:rPr>
          <w:rFonts w:cs="Times New Roman"/>
        </w:rPr>
        <w:t>už</w:t>
      </w:r>
      <w:r w:rsidRPr="00E331B0">
        <w:rPr>
          <w:rFonts w:cs="Times New Roman"/>
          <w:spacing w:val="10"/>
        </w:rPr>
        <w:t xml:space="preserve"> </w:t>
      </w:r>
      <w:r w:rsidRPr="00E331B0">
        <w:rPr>
          <w:rFonts w:cs="Times New Roman"/>
        </w:rPr>
        <w:t>musí</w:t>
      </w:r>
      <w:r w:rsidRPr="00E331B0">
        <w:rPr>
          <w:rFonts w:cs="Times New Roman"/>
          <w:spacing w:val="17"/>
        </w:rPr>
        <w:t xml:space="preserve"> </w:t>
      </w:r>
      <w:r w:rsidRPr="00E331B0">
        <w:rPr>
          <w:rFonts w:cs="Times New Roman"/>
        </w:rPr>
        <w:t>něco</w:t>
      </w:r>
      <w:r w:rsidRPr="00E331B0">
        <w:rPr>
          <w:rFonts w:cs="Times New Roman"/>
          <w:spacing w:val="19"/>
        </w:rPr>
        <w:t xml:space="preserve"> </w:t>
      </w:r>
      <w:r w:rsidRPr="00E331B0">
        <w:rPr>
          <w:rFonts w:cs="Times New Roman"/>
        </w:rPr>
        <w:t>s »tou</w:t>
      </w:r>
      <w:r w:rsidRPr="00E331B0">
        <w:rPr>
          <w:rFonts w:cs="Times New Roman"/>
          <w:spacing w:val="13"/>
        </w:rPr>
        <w:t xml:space="preserve"> </w:t>
      </w:r>
      <w:r w:rsidRPr="00E331B0">
        <w:rPr>
          <w:rFonts w:cs="Times New Roman"/>
        </w:rPr>
        <w:t>supervizí«</w:t>
      </w:r>
      <w:r w:rsidRPr="00E331B0">
        <w:rPr>
          <w:rFonts w:cs="Times New Roman"/>
          <w:spacing w:val="21"/>
        </w:rPr>
        <w:t xml:space="preserve"> </w:t>
      </w:r>
      <w:r w:rsidRPr="00E331B0">
        <w:rPr>
          <w:rFonts w:cs="Times New Roman"/>
        </w:rPr>
        <w:t>podniknout,</w:t>
      </w:r>
      <w:r w:rsidRPr="00E331B0">
        <w:rPr>
          <w:rFonts w:cs="Times New Roman"/>
          <w:w w:val="106"/>
        </w:rPr>
        <w:t xml:space="preserve"> </w:t>
      </w:r>
      <w:r w:rsidRPr="00E331B0">
        <w:rPr>
          <w:rFonts w:cs="Times New Roman"/>
        </w:rPr>
        <w:t>aby</w:t>
      </w:r>
      <w:r w:rsidRPr="00E331B0">
        <w:rPr>
          <w:rFonts w:cs="Times New Roman"/>
          <w:spacing w:val="25"/>
        </w:rPr>
        <w:t xml:space="preserve"> </w:t>
      </w:r>
      <w:r w:rsidRPr="00E331B0">
        <w:rPr>
          <w:rFonts w:cs="Times New Roman"/>
        </w:rPr>
        <w:t>naplnili</w:t>
      </w:r>
      <w:r w:rsidRPr="00E331B0">
        <w:rPr>
          <w:rFonts w:cs="Times New Roman"/>
          <w:spacing w:val="48"/>
        </w:rPr>
        <w:t xml:space="preserve"> </w:t>
      </w:r>
      <w:r w:rsidRPr="00E331B0">
        <w:rPr>
          <w:rFonts w:cs="Times New Roman"/>
          <w:spacing w:val="-1"/>
        </w:rPr>
        <w:t>standardy.</w:t>
      </w:r>
      <w:r w:rsidRPr="00E331B0">
        <w:rPr>
          <w:rFonts w:cs="Times New Roman"/>
          <w:spacing w:val="20"/>
        </w:rPr>
        <w:t xml:space="preserve"> </w:t>
      </w:r>
      <w:r w:rsidRPr="00E331B0">
        <w:rPr>
          <w:rFonts w:cs="Times New Roman"/>
        </w:rPr>
        <w:t>Jsou</w:t>
      </w:r>
      <w:r w:rsidRPr="00E331B0">
        <w:rPr>
          <w:rFonts w:cs="Times New Roman"/>
          <w:spacing w:val="36"/>
        </w:rPr>
        <w:t xml:space="preserve"> </w:t>
      </w:r>
      <w:r w:rsidRPr="00E331B0">
        <w:rPr>
          <w:rFonts w:cs="Times New Roman"/>
        </w:rPr>
        <w:t>profesionálové, kteří</w:t>
      </w:r>
      <w:r w:rsidRPr="00E331B0">
        <w:rPr>
          <w:rFonts w:cs="Times New Roman"/>
          <w:spacing w:val="42"/>
        </w:rPr>
        <w:t xml:space="preserve"> </w:t>
      </w:r>
      <w:r w:rsidRPr="00E331B0">
        <w:rPr>
          <w:rFonts w:cs="Times New Roman"/>
        </w:rPr>
        <w:t>touží</w:t>
      </w:r>
      <w:r w:rsidRPr="00E331B0">
        <w:rPr>
          <w:rFonts w:cs="Times New Roman"/>
          <w:spacing w:val="40"/>
        </w:rPr>
        <w:t xml:space="preserve"> </w:t>
      </w:r>
      <w:r w:rsidRPr="00E331B0">
        <w:rPr>
          <w:rFonts w:cs="Times New Roman"/>
        </w:rPr>
        <w:t>po</w:t>
      </w:r>
      <w:r w:rsidRPr="00E331B0">
        <w:rPr>
          <w:rFonts w:cs="Times New Roman"/>
          <w:spacing w:val="44"/>
        </w:rPr>
        <w:t xml:space="preserve"> </w:t>
      </w:r>
      <w:r w:rsidRPr="00E331B0">
        <w:rPr>
          <w:rFonts w:cs="Times New Roman"/>
        </w:rPr>
        <w:t>supervizi,</w:t>
      </w:r>
      <w:r w:rsidRPr="00E331B0">
        <w:rPr>
          <w:rFonts w:cs="Times New Roman"/>
          <w:spacing w:val="29"/>
        </w:rPr>
        <w:t xml:space="preserve"> </w:t>
      </w:r>
      <w:r w:rsidRPr="00E331B0">
        <w:rPr>
          <w:rFonts w:cs="Times New Roman"/>
        </w:rPr>
        <w:t>již</w:t>
      </w:r>
      <w:r w:rsidRPr="00E331B0">
        <w:rPr>
          <w:rFonts w:cs="Times New Roman"/>
          <w:spacing w:val="13"/>
        </w:rPr>
        <w:t xml:space="preserve"> </w:t>
      </w:r>
      <w:r w:rsidRPr="00E331B0">
        <w:rPr>
          <w:rFonts w:cs="Times New Roman"/>
        </w:rPr>
        <w:t>dosud</w:t>
      </w:r>
      <w:r w:rsidRPr="00E331B0">
        <w:rPr>
          <w:rFonts w:cs="Times New Roman"/>
          <w:spacing w:val="41"/>
        </w:rPr>
        <w:t xml:space="preserve"> </w:t>
      </w:r>
      <w:r w:rsidRPr="00E331B0">
        <w:rPr>
          <w:rFonts w:cs="Times New Roman"/>
        </w:rPr>
        <w:t>neměli,</w:t>
      </w:r>
      <w:r w:rsidR="007A73C6" w:rsidRPr="00E331B0">
        <w:rPr>
          <w:rFonts w:cs="Times New Roman"/>
          <w:spacing w:val="25"/>
          <w:w w:val="101"/>
        </w:rPr>
        <w:t xml:space="preserve"> </w:t>
      </w:r>
      <w:r w:rsidRPr="00E331B0">
        <w:rPr>
          <w:rFonts w:cs="Times New Roman"/>
        </w:rPr>
        <w:t>a</w:t>
      </w:r>
      <w:r w:rsidRPr="00E331B0">
        <w:rPr>
          <w:rFonts w:cs="Times New Roman"/>
          <w:spacing w:val="28"/>
        </w:rPr>
        <w:t xml:space="preserve"> </w:t>
      </w:r>
      <w:r w:rsidRPr="00E331B0">
        <w:rPr>
          <w:rFonts w:cs="Times New Roman"/>
        </w:rPr>
        <w:t>nerealisticky</w:t>
      </w:r>
      <w:r w:rsidRPr="00E331B0">
        <w:rPr>
          <w:rFonts w:cs="Times New Roman"/>
          <w:spacing w:val="5"/>
        </w:rPr>
        <w:t xml:space="preserve"> </w:t>
      </w:r>
      <w:r w:rsidRPr="00E331B0">
        <w:rPr>
          <w:rFonts w:cs="Times New Roman"/>
        </w:rPr>
        <w:t>od</w:t>
      </w:r>
      <w:r w:rsidRPr="00E331B0">
        <w:rPr>
          <w:rFonts w:cs="Times New Roman"/>
          <w:spacing w:val="32"/>
        </w:rPr>
        <w:t xml:space="preserve"> </w:t>
      </w:r>
      <w:r w:rsidRPr="00E331B0">
        <w:rPr>
          <w:rFonts w:cs="Times New Roman"/>
        </w:rPr>
        <w:t>ní</w:t>
      </w:r>
      <w:r w:rsidRPr="00E331B0">
        <w:rPr>
          <w:rFonts w:cs="Times New Roman"/>
          <w:spacing w:val="39"/>
        </w:rPr>
        <w:t xml:space="preserve"> </w:t>
      </w:r>
      <w:r w:rsidRPr="00E331B0">
        <w:rPr>
          <w:rFonts w:cs="Times New Roman"/>
        </w:rPr>
        <w:t>očekávají</w:t>
      </w:r>
      <w:r w:rsidRPr="00E331B0">
        <w:rPr>
          <w:rFonts w:cs="Times New Roman"/>
          <w:spacing w:val="40"/>
        </w:rPr>
        <w:t xml:space="preserve"> </w:t>
      </w:r>
      <w:r w:rsidRPr="00E331B0">
        <w:rPr>
          <w:rFonts w:cs="Times New Roman"/>
        </w:rPr>
        <w:t>zázračné</w:t>
      </w:r>
      <w:r w:rsidRPr="00E331B0">
        <w:rPr>
          <w:rFonts w:cs="Times New Roman"/>
          <w:spacing w:val="38"/>
        </w:rPr>
        <w:t xml:space="preserve"> </w:t>
      </w:r>
      <w:r w:rsidRPr="00E331B0">
        <w:rPr>
          <w:rFonts w:cs="Times New Roman"/>
        </w:rPr>
        <w:t>vyřešení</w:t>
      </w:r>
      <w:r w:rsidRPr="00E331B0">
        <w:rPr>
          <w:rFonts w:cs="Times New Roman"/>
          <w:spacing w:val="42"/>
        </w:rPr>
        <w:t xml:space="preserve"> </w:t>
      </w:r>
      <w:r w:rsidRPr="00E331B0">
        <w:rPr>
          <w:rFonts w:cs="Times New Roman"/>
        </w:rPr>
        <w:t>všech</w:t>
      </w:r>
      <w:r w:rsidRPr="00E331B0">
        <w:rPr>
          <w:rFonts w:cs="Times New Roman"/>
          <w:spacing w:val="41"/>
        </w:rPr>
        <w:t xml:space="preserve"> </w:t>
      </w:r>
      <w:r w:rsidRPr="00E331B0">
        <w:rPr>
          <w:rFonts w:cs="Times New Roman"/>
        </w:rPr>
        <w:t>problémů.</w:t>
      </w:r>
      <w:r w:rsidRPr="00E331B0">
        <w:rPr>
          <w:rFonts w:cs="Times New Roman"/>
          <w:spacing w:val="40"/>
        </w:rPr>
        <w:t xml:space="preserve"> </w:t>
      </w:r>
      <w:r w:rsidRPr="00E331B0">
        <w:rPr>
          <w:rFonts w:cs="Times New Roman"/>
        </w:rPr>
        <w:t>A</w:t>
      </w:r>
      <w:r w:rsidRPr="00E331B0">
        <w:rPr>
          <w:rFonts w:cs="Times New Roman"/>
          <w:spacing w:val="18"/>
        </w:rPr>
        <w:t xml:space="preserve"> </w:t>
      </w:r>
      <w:r w:rsidRPr="00E331B0">
        <w:rPr>
          <w:rFonts w:cs="Times New Roman"/>
        </w:rPr>
        <w:t>jsou</w:t>
      </w:r>
      <w:r w:rsidRPr="00E331B0">
        <w:rPr>
          <w:rFonts w:cs="Times New Roman"/>
          <w:spacing w:val="12"/>
        </w:rPr>
        <w:t xml:space="preserve"> </w:t>
      </w:r>
      <w:r w:rsidRPr="00E331B0">
        <w:rPr>
          <w:rFonts w:cs="Times New Roman"/>
        </w:rPr>
        <w:t>takoví,</w:t>
      </w:r>
      <w:r w:rsidRPr="00E331B0">
        <w:rPr>
          <w:rFonts w:cs="Times New Roman"/>
          <w:spacing w:val="36"/>
        </w:rPr>
        <w:t xml:space="preserve"> </w:t>
      </w:r>
      <w:r w:rsidRPr="00E331B0">
        <w:rPr>
          <w:rFonts w:cs="Times New Roman"/>
        </w:rPr>
        <w:t>kteří</w:t>
      </w:r>
      <w:r w:rsidRPr="00E331B0">
        <w:rPr>
          <w:rFonts w:cs="Times New Roman"/>
          <w:w w:val="105"/>
        </w:rPr>
        <w:t xml:space="preserve"> </w:t>
      </w:r>
      <w:r w:rsidRPr="00E331B0">
        <w:rPr>
          <w:rFonts w:cs="Times New Roman"/>
        </w:rPr>
        <w:t>nechápou,</w:t>
      </w:r>
      <w:r w:rsidRPr="00E331B0">
        <w:rPr>
          <w:rFonts w:cs="Times New Roman"/>
          <w:spacing w:val="41"/>
        </w:rPr>
        <w:t xml:space="preserve"> </w:t>
      </w:r>
      <w:r w:rsidRPr="00E331B0">
        <w:rPr>
          <w:rFonts w:cs="Times New Roman"/>
        </w:rPr>
        <w:t>proč</w:t>
      </w:r>
      <w:r w:rsidRPr="00E331B0">
        <w:rPr>
          <w:rFonts w:cs="Times New Roman"/>
          <w:spacing w:val="25"/>
        </w:rPr>
        <w:t xml:space="preserve"> </w:t>
      </w:r>
      <w:r w:rsidRPr="00E331B0">
        <w:rPr>
          <w:rFonts w:cs="Times New Roman"/>
        </w:rPr>
        <w:t>by</w:t>
      </w:r>
      <w:r w:rsidRPr="00E331B0">
        <w:rPr>
          <w:rFonts w:cs="Times New Roman"/>
          <w:spacing w:val="30"/>
        </w:rPr>
        <w:t xml:space="preserve"> </w:t>
      </w:r>
      <w:r w:rsidRPr="00E331B0">
        <w:rPr>
          <w:rFonts w:cs="Times New Roman"/>
        </w:rPr>
        <w:t>měli</w:t>
      </w:r>
      <w:r w:rsidRPr="00E331B0">
        <w:rPr>
          <w:rFonts w:cs="Times New Roman"/>
          <w:spacing w:val="36"/>
        </w:rPr>
        <w:t xml:space="preserve"> </w:t>
      </w:r>
      <w:r w:rsidRPr="00E331B0">
        <w:rPr>
          <w:rFonts w:cs="Times New Roman"/>
        </w:rPr>
        <w:t>nějakou</w:t>
      </w:r>
      <w:r w:rsidRPr="00E331B0">
        <w:rPr>
          <w:rFonts w:cs="Times New Roman"/>
          <w:spacing w:val="2"/>
        </w:rPr>
        <w:t xml:space="preserve"> </w:t>
      </w:r>
      <w:r w:rsidRPr="00E331B0">
        <w:rPr>
          <w:rFonts w:cs="Times New Roman"/>
        </w:rPr>
        <w:t>supervizi</w:t>
      </w:r>
      <w:r w:rsidRPr="00E331B0">
        <w:rPr>
          <w:rFonts w:cs="Times New Roman"/>
          <w:spacing w:val="15"/>
        </w:rPr>
        <w:t xml:space="preserve"> </w:t>
      </w:r>
      <w:r w:rsidRPr="00E331B0">
        <w:rPr>
          <w:rFonts w:cs="Times New Roman"/>
        </w:rPr>
        <w:t>vůbec</w:t>
      </w:r>
      <w:r w:rsidRPr="00E331B0">
        <w:rPr>
          <w:rFonts w:cs="Times New Roman"/>
          <w:spacing w:val="33"/>
        </w:rPr>
        <w:t xml:space="preserve"> </w:t>
      </w:r>
      <w:r w:rsidRPr="00E331B0">
        <w:rPr>
          <w:rFonts w:cs="Times New Roman"/>
        </w:rPr>
        <w:t>potřebovat</w:t>
      </w:r>
      <w:r w:rsidRPr="00E331B0">
        <w:rPr>
          <w:rFonts w:cs="Times New Roman"/>
          <w:w w:val="160"/>
        </w:rPr>
        <w:t>-</w:t>
      </w:r>
      <w:r w:rsidRPr="00E331B0">
        <w:rPr>
          <w:rFonts w:cs="Times New Roman"/>
        </w:rPr>
        <w:t>žádné</w:t>
      </w:r>
      <w:r w:rsidRPr="00E331B0">
        <w:rPr>
          <w:rFonts w:cs="Times New Roman"/>
          <w:spacing w:val="41"/>
        </w:rPr>
        <w:t xml:space="preserve"> </w:t>
      </w:r>
      <w:r w:rsidRPr="00E331B0">
        <w:rPr>
          <w:rFonts w:cs="Times New Roman"/>
        </w:rPr>
        <w:t>„problémy“</w:t>
      </w:r>
      <w:r w:rsidRPr="00E331B0">
        <w:rPr>
          <w:rFonts w:cs="Times New Roman"/>
          <w:spacing w:val="44"/>
        </w:rPr>
        <w:t xml:space="preserve"> </w:t>
      </w:r>
      <w:r w:rsidRPr="00E331B0">
        <w:rPr>
          <w:rFonts w:cs="Times New Roman"/>
        </w:rPr>
        <w:t>přece</w:t>
      </w:r>
      <w:r w:rsidRPr="00E331B0">
        <w:rPr>
          <w:rFonts w:cs="Times New Roman"/>
          <w:w w:val="101"/>
        </w:rPr>
        <w:t xml:space="preserve"> </w:t>
      </w:r>
      <w:r w:rsidRPr="00E331B0">
        <w:rPr>
          <w:rFonts w:cs="Times New Roman"/>
        </w:rPr>
        <w:t>nemají (Havrdová, 2008).</w:t>
      </w:r>
    </w:p>
    <w:p w:rsidR="003171EC" w:rsidRPr="00E331B0" w:rsidRDefault="003171EC" w:rsidP="00D07193">
      <w:pPr>
        <w:pStyle w:val="Zkladntext"/>
        <w:spacing w:line="360" w:lineRule="auto"/>
        <w:ind w:left="0" w:firstLine="14"/>
        <w:jc w:val="both"/>
        <w:rPr>
          <w:rFonts w:cs="Times New Roman"/>
        </w:rPr>
      </w:pPr>
      <w:r w:rsidRPr="00E331B0">
        <w:rPr>
          <w:rFonts w:cs="Times New Roman"/>
        </w:rPr>
        <w:t xml:space="preserve">Spolu s Havrdovou (2000) se domníváme, že má-li být supervize účinným nástrojem kvality v pomáhajících profesích či v sociálních službách, je třeba poskytnout v rámci supervize bezpečný prostor, jehož základem je laskavý a chápavý (nikoliv primárně hodnotící) vztah mezi supervizorem a supervidovaným.  </w:t>
      </w:r>
    </w:p>
    <w:p w:rsidR="003171EC" w:rsidRPr="00E331B0" w:rsidRDefault="003171EC" w:rsidP="00D07193">
      <w:pPr>
        <w:pStyle w:val="Zkladntext"/>
        <w:spacing w:line="360" w:lineRule="auto"/>
        <w:ind w:left="0" w:firstLine="14"/>
        <w:jc w:val="both"/>
        <w:rPr>
          <w:rFonts w:cs="Times New Roman"/>
        </w:rPr>
      </w:pPr>
      <w:r w:rsidRPr="00E331B0">
        <w:rPr>
          <w:rFonts w:cs="Times New Roman"/>
        </w:rPr>
        <w:t xml:space="preserve">Autor z vlastní zkušenosti ví, že neposkytuje-li supervizní kontakt a samotný průběh supervize pro supervidovaného bezpečný rámec, není možné dosáhnout dostatečné míry profesionálního rozvoje a růstu pracovníka. </w:t>
      </w:r>
    </w:p>
    <w:p w:rsidR="003171EC" w:rsidRPr="00E331B0" w:rsidRDefault="003171EC" w:rsidP="00D07193">
      <w:pPr>
        <w:pStyle w:val="Zkladntext"/>
        <w:spacing w:line="360" w:lineRule="auto"/>
        <w:ind w:left="0" w:firstLine="14"/>
        <w:jc w:val="both"/>
        <w:rPr>
          <w:rFonts w:cs="Times New Roman"/>
        </w:rPr>
      </w:pPr>
      <w:r w:rsidRPr="00E331B0">
        <w:rPr>
          <w:rFonts w:cs="Times New Roman"/>
        </w:rPr>
        <w:t>Supervizní činnost by měla být – systematická, tedy organizačně zakotvená, opakující se, s externalizovanými cíli a pravidly. Jen tak je možné trvale dosahovat výsledků, které by supervize</w:t>
      </w:r>
      <w:r w:rsidR="00D07193" w:rsidRPr="00E331B0">
        <w:rPr>
          <w:rFonts w:cs="Times New Roman"/>
        </w:rPr>
        <w:t xml:space="preserve"> </w:t>
      </w:r>
      <w:r w:rsidRPr="00E331B0">
        <w:rPr>
          <w:rFonts w:cs="Times New Roman"/>
        </w:rPr>
        <w:lastRenderedPageBreak/>
        <w:t xml:space="preserve">měla supervidovanému, organizaci a v neposlední </w:t>
      </w:r>
      <w:r w:rsidR="002154B3" w:rsidRPr="00E331B0">
        <w:rPr>
          <w:rFonts w:cs="Times New Roman"/>
        </w:rPr>
        <w:t xml:space="preserve">řadě klientovi přinést (Tošner </w:t>
      </w:r>
      <w:r w:rsidR="002154B3" w:rsidRPr="00E331B0">
        <w:rPr>
          <w:rFonts w:cs="Times New Roman"/>
        </w:rPr>
        <w:br/>
        <w:t xml:space="preserve">a </w:t>
      </w:r>
      <w:r w:rsidRPr="00E331B0">
        <w:rPr>
          <w:rFonts w:cs="Times New Roman"/>
        </w:rPr>
        <w:t>Tošnerová, 2009).</w:t>
      </w:r>
    </w:p>
    <w:p w:rsidR="003171EC" w:rsidRPr="00E331B0" w:rsidRDefault="003171EC" w:rsidP="002154B3">
      <w:pPr>
        <w:spacing w:line="360" w:lineRule="auto"/>
        <w:rPr>
          <w:rFonts w:cs="Times New Roman"/>
        </w:rPr>
      </w:pPr>
    </w:p>
    <w:p w:rsidR="003171EC" w:rsidRPr="00E331B0" w:rsidRDefault="003171EC" w:rsidP="002C03B2">
      <w:pPr>
        <w:pStyle w:val="Nadpis3"/>
        <w:rPr>
          <w:rFonts w:ascii="Times New Roman" w:hAnsi="Times New Roman" w:cs="Times New Roman"/>
        </w:rPr>
      </w:pPr>
      <w:bookmarkStart w:id="14" w:name="_Toc402694183"/>
      <w:bookmarkStart w:id="15" w:name="_Toc63762084"/>
      <w:r w:rsidRPr="00E331B0">
        <w:rPr>
          <w:rFonts w:ascii="Times New Roman" w:hAnsi="Times New Roman" w:cs="Times New Roman"/>
        </w:rPr>
        <w:t>Funkce, znaky, cíle a formy supervize</w:t>
      </w:r>
      <w:bookmarkEnd w:id="14"/>
      <w:bookmarkEnd w:id="15"/>
    </w:p>
    <w:p w:rsidR="003171EC" w:rsidRPr="00E331B0" w:rsidRDefault="003171EC" w:rsidP="002C03B2">
      <w:pPr>
        <w:pStyle w:val="Nadpis4"/>
        <w:rPr>
          <w:rFonts w:ascii="Times New Roman" w:hAnsi="Times New Roman" w:cs="Times New Roman"/>
        </w:rPr>
      </w:pPr>
      <w:bookmarkStart w:id="16" w:name="_Toc402694184"/>
      <w:r w:rsidRPr="00E331B0">
        <w:rPr>
          <w:rFonts w:ascii="Times New Roman" w:hAnsi="Times New Roman" w:cs="Times New Roman"/>
        </w:rPr>
        <w:t>Funkce supervize</w:t>
      </w:r>
      <w:bookmarkEnd w:id="16"/>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 xml:space="preserve">Základní funkce supervize shrnul již před 90 lety do tří základních okruhů Dawson: </w:t>
      </w:r>
      <w:r w:rsidRPr="00E331B0">
        <w:rPr>
          <w:rFonts w:eastAsia="TimesNewRoman" w:cs="Times New Roman"/>
          <w:i/>
        </w:rPr>
        <w:t>podpora, vzdělávání a řízení</w:t>
      </w:r>
      <w:r w:rsidR="002154B3" w:rsidRPr="00E331B0">
        <w:rPr>
          <w:rFonts w:eastAsia="TimesNewRoman" w:cs="Times New Roman"/>
        </w:rPr>
        <w:t xml:space="preserve"> (Dawson, i</w:t>
      </w:r>
      <w:r w:rsidRPr="00E331B0">
        <w:rPr>
          <w:rFonts w:eastAsia="TimesNewRoman" w:cs="Times New Roman"/>
        </w:rPr>
        <w:t xml:space="preserve">n Michková, 2009). V současné době nelze </w:t>
      </w:r>
      <w:r w:rsidRPr="00E331B0">
        <w:rPr>
          <w:rFonts w:eastAsia="TimesNewRoman" w:cs="Times New Roman"/>
        </w:rPr>
        <w:br/>
        <w:t xml:space="preserve">v supervizi žádnou z funkcí označit za dominující. Různí autoři reprezentující odlišné přístupy se liší v názoru na to, nakolik významné jednotlivé funkce v dnešní supervizi jsou, </w:t>
      </w:r>
      <w:r w:rsidRPr="00E331B0">
        <w:rPr>
          <w:rFonts w:eastAsia="TimesNewRoman" w:cs="Times New Roman"/>
        </w:rPr>
        <w:br/>
        <w:t>a supervize se tak stává velmi různorodým útvarem, jehož konkrétní podoba v každé jednotlivé organizaci je vždy jedinečná.</w:t>
      </w:r>
    </w:p>
    <w:p w:rsidR="003171EC" w:rsidRPr="00E331B0" w:rsidRDefault="002154B3" w:rsidP="002154B3">
      <w:pPr>
        <w:autoSpaceDE w:val="0"/>
        <w:autoSpaceDN w:val="0"/>
        <w:adjustRightInd w:val="0"/>
        <w:spacing w:line="360" w:lineRule="auto"/>
        <w:jc w:val="both"/>
        <w:rPr>
          <w:rFonts w:cs="Times New Roman"/>
        </w:rPr>
      </w:pPr>
      <w:r w:rsidRPr="00E331B0">
        <w:rPr>
          <w:rFonts w:cs="Times New Roman"/>
        </w:rPr>
        <w:t xml:space="preserve">Dle </w:t>
      </w:r>
      <w:proofErr w:type="spellStart"/>
      <w:r w:rsidRPr="00E331B0">
        <w:rPr>
          <w:rFonts w:cs="Times New Roman"/>
        </w:rPr>
        <w:t>Kadushinova</w:t>
      </w:r>
      <w:proofErr w:type="spellEnd"/>
      <w:r w:rsidRPr="00E331B0">
        <w:rPr>
          <w:rFonts w:cs="Times New Roman"/>
        </w:rPr>
        <w:t xml:space="preserve"> (in Havrdová a </w:t>
      </w:r>
      <w:r w:rsidR="003171EC" w:rsidRPr="00E331B0">
        <w:rPr>
          <w:rFonts w:cs="Times New Roman"/>
        </w:rPr>
        <w:t xml:space="preserve">Hajný, 2008) v rozdělení z roku 1976 má každá supervize tři základní funkce: </w:t>
      </w:r>
      <w:r w:rsidR="003171EC" w:rsidRPr="00E331B0">
        <w:rPr>
          <w:rFonts w:cs="Times New Roman"/>
          <w:i/>
        </w:rPr>
        <w:t>administrativní, vzdělávací a podpůrnou</w:t>
      </w:r>
      <w:r w:rsidR="003171EC" w:rsidRPr="00E331B0">
        <w:rPr>
          <w:rFonts w:cs="Times New Roman"/>
        </w:rPr>
        <w:t xml:space="preserve">. Přičemž v každé supervizi je každá z těchto tří složek v různé míře vždy zastoupena. Převládající funkci můžeme zjistit položením jednoduché otázky, a to, jaký je prvotní úkol supervizora. </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V dnešní době jsou všechny funkce supervize v rovnováze, diskutuje se pouze o pořadí funkcí a o definicích, přičemž na posledním místě se většinou udává funkce podpůrná. </w:t>
      </w:r>
    </w:p>
    <w:p w:rsidR="007A73C6" w:rsidRPr="00E331B0" w:rsidRDefault="003171EC" w:rsidP="002154B3">
      <w:pPr>
        <w:spacing w:line="360" w:lineRule="auto"/>
        <w:jc w:val="both"/>
        <w:rPr>
          <w:rFonts w:cs="Times New Roman"/>
        </w:rPr>
      </w:pPr>
      <w:r w:rsidRPr="00E331B0">
        <w:rPr>
          <w:rFonts w:cs="Times New Roman"/>
        </w:rPr>
        <w:t xml:space="preserve">Z výzkumu Michkové z roku 2009 vyplývá, že v České republice jsou upřednostňovány funkce podpůrná a vzdělávací. Z celkem 446 respondentů pouhá 1/3 uvažovala o řídící funkci a 12,8 % respondentů spojuje se supervizí všechny tři její funkce (Michková, 2009). </w:t>
      </w: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2E7C64" w:rsidRPr="00E331B0" w:rsidRDefault="002E7C64" w:rsidP="002154B3">
      <w:pPr>
        <w:spacing w:line="360" w:lineRule="auto"/>
        <w:jc w:val="both"/>
        <w:rPr>
          <w:rFonts w:cs="Times New Roman"/>
          <w:b/>
        </w:rPr>
      </w:pPr>
    </w:p>
    <w:p w:rsidR="003171EC" w:rsidRPr="00E331B0" w:rsidRDefault="003171EC" w:rsidP="002154B3">
      <w:pPr>
        <w:spacing w:line="360" w:lineRule="auto"/>
        <w:jc w:val="both"/>
        <w:rPr>
          <w:rFonts w:cs="Times New Roman"/>
          <w:b/>
        </w:rPr>
      </w:pPr>
      <w:r w:rsidRPr="00E331B0">
        <w:rPr>
          <w:rFonts w:cs="Times New Roman"/>
          <w:b/>
        </w:rPr>
        <w:t>Obr. 1</w:t>
      </w:r>
      <w:r w:rsidRPr="00E331B0">
        <w:rPr>
          <w:rFonts w:cs="Times New Roman"/>
        </w:rPr>
        <w:t xml:space="preserve"> </w:t>
      </w:r>
      <w:r w:rsidRPr="00E331B0">
        <w:rPr>
          <w:rFonts w:cs="Times New Roman"/>
          <w:b/>
        </w:rPr>
        <w:t>Funkce supervize</w:t>
      </w:r>
    </w:p>
    <w:p w:rsidR="003171EC" w:rsidRPr="00E331B0" w:rsidRDefault="00D92700" w:rsidP="002154B3">
      <w:pPr>
        <w:spacing w:line="360" w:lineRule="auto"/>
        <w:jc w:val="both"/>
        <w:rPr>
          <w:rFonts w:cs="Times New Roman"/>
        </w:rPr>
      </w:pPr>
      <w:r>
        <w:rPr>
          <w:rFonts w:cs="Times New Roman"/>
        </w:rPr>
      </w:r>
      <w:r>
        <w:rPr>
          <w:rFonts w:cs="Times New Roman"/>
        </w:rPr>
        <w:pict>
          <v:group id="_x0000_s1026" editas="venn" style="width:400.45pt;height:329pt;mso-position-horizontal-relative:char;mso-position-vertical-relative:line" coordorigin="1642,7102" coordsize="8640,8640">
            <o:lock v:ext="edit" aspectratio="t"/>
            <o:diagram v:ext="edit" dgmstyle="0" dgmscalex="60751" dgmscaley="49910" dgmfontsize="9" constrainbounds="1642,7102,10282,15742">
              <o:relationtable v:ext="edit">
                <o:rel v:ext="edit" idsrc="#_s1028" iddest="#_s1028"/>
                <o:rel v:ext="edit" idsrc="#_s1029" iddest="#_s1028"/>
                <o:rel v:ext="edit" idsrc="#_s1030" iddest="#_s1030"/>
                <o:rel v:ext="edit" idsrc="#_s1031" iddest="#_s1030"/>
                <o:rel v:ext="edit" idsrc="#_s1032" iddest="#_s1032"/>
                <o:rel v:ext="edit" idsrc="#_s1033" iddest="#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7102;width:8640;height:8640" o:preferrelative="f">
              <v:fill o:detectmouseclick="t"/>
              <v:path o:extrusionok="t" o:connecttype="none"/>
              <o:lock v:ext="edit" text="t"/>
            </v:shape>
            <v:oval id="_s1028" o:spid="_x0000_s1028" style="position:absolute;left:4342;top:8568;width:3240;height:3240;v-text-anchor:middle" o:dgmnodekind="0" fillcolor="#339" strokecolor="#339" strokeweight=".1297mm">
              <v:fill opacity=".5"/>
              <o:lock v:ext="edit" text="t"/>
            </v:oval>
            <v:rect id="_s1029" o:spid="_x0000_s1029" style="position:absolute;left:5530;top:7434;width:864;height:810;v-text-anchor:middle" o:dgmnodekind="5" filled="f" stroked="f">
              <v:textbox style="mso-next-textbox:#_s1029" inset="0,0,0,0">
                <w:txbxContent>
                  <w:p w:rsidR="00D92700" w:rsidRPr="00027BF0" w:rsidRDefault="00D92700" w:rsidP="003171EC">
                    <w:pPr>
                      <w:rPr>
                        <w:sz w:val="18"/>
                      </w:rPr>
                    </w:pPr>
                    <w:r w:rsidRPr="00027BF0">
                      <w:rPr>
                        <w:sz w:val="18"/>
                      </w:rPr>
                      <w:t xml:space="preserve"> </w:t>
                    </w:r>
                  </w:p>
                </w:txbxContent>
              </v:textbox>
            </v:rect>
            <v:oval id="_s1030" o:spid="_x0000_s1030" style="position:absolute;left:5410;top:10418;width:3240;height:3240;v-text-anchor:middle" o:dgmnodekind="0" fillcolor="#099" strokecolor="#099" strokeweight=".1297mm">
              <v:fill opacity=".5"/>
              <o:lock v:ext="edit" text="t"/>
            </v:oval>
            <v:rect id="_s1031" o:spid="_x0000_s1031" style="position:absolute;left:8714;top:13010;width:864;height:810;v-text-anchor:middle" o:dgmnodekind="5" filled="f" stroked="f">
              <v:textbox style="mso-next-textbox:#_s1031" inset="0,0,0,0">
                <w:txbxContent>
                  <w:p w:rsidR="00D92700" w:rsidRPr="00027BF0" w:rsidRDefault="00D92700" w:rsidP="003171EC">
                    <w:pPr>
                      <w:rPr>
                        <w:sz w:val="18"/>
                      </w:rPr>
                    </w:pPr>
                    <w:r w:rsidRPr="00027BF0">
                      <w:rPr>
                        <w:sz w:val="18"/>
                      </w:rPr>
                      <w:t xml:space="preserve"> </w:t>
                    </w:r>
                  </w:p>
                </w:txbxContent>
              </v:textbox>
            </v:rect>
            <v:oval id="_s1032" o:spid="_x0000_s1032" style="position:absolute;left:3274;top:10418;width:3240;height:3240;v-text-anchor:middle" o:dgmnodekind="0" fillcolor="#9c0" strokecolor="#9c0" strokeweight=".1297mm">
              <v:fill opacity=".5"/>
              <o:lock v:ext="edit" text="t"/>
            </v:oval>
            <v:rect id="_s1033" o:spid="_x0000_s1033" style="position:absolute;left:2346;top:13011;width:864;height:810;v-text-anchor:middle" o:dgmnodekind="5" filled="f" stroked="f">
              <v:textbox style="mso-next-textbox:#_s1033" inset="0,0,0,0">
                <w:txbxContent>
                  <w:p w:rsidR="00D92700" w:rsidRPr="00027BF0" w:rsidRDefault="00D92700" w:rsidP="003171EC">
                    <w:pPr>
                      <w:jc w:val="center"/>
                      <w:rPr>
                        <w:sz w:val="18"/>
                      </w:rPr>
                    </w:pPr>
                    <w:r w:rsidRPr="00027BF0">
                      <w:rPr>
                        <w:sz w:val="18"/>
                      </w:rPr>
                      <w:t xml:space="preserve"> </w:t>
                    </w:r>
                  </w:p>
                </w:txbxContent>
              </v:textbox>
            </v:rect>
            <v:shapetype id="_x0000_t202" coordsize="21600,21600" o:spt="202" path="m,l,21600r21600,l21600,xe">
              <v:stroke joinstyle="miter"/>
              <v:path gradientshapeok="t" o:connecttype="rect"/>
            </v:shapetype>
            <v:shape id="_x0000_s1034" type="#_x0000_t202" style="position:absolute;left:5126;top:9156;width:2053;height:1085;mso-width-percent:400;mso-height-percent:200;mso-width-percent:400;mso-height-percent:200;mso-width-relative:margin;mso-height-relative:margin" fillcolor="#b2a1c7" stroked="f" strokecolor="#b2a1c7">
              <v:fill opacity=".25"/>
              <v:textbox style="mso-next-textbox:#_x0000_s1034">
                <w:txbxContent>
                  <w:p w:rsidR="00D92700" w:rsidRDefault="00D92700" w:rsidP="003171EC">
                    <w:r>
                      <w:t>Funkce podpůrná</w:t>
                    </w:r>
                  </w:p>
                </w:txbxContent>
              </v:textbox>
            </v:shape>
            <v:shape id="_x0000_s1035" type="#_x0000_t202" style="position:absolute;left:3421;top:11680;width:1989;height:1131;mso-height-percent:200;mso-height-percent:200;mso-width-relative:margin;mso-height-relative:margin" fillcolor="#c2d69b" stroked="f">
              <v:fill opacity=".25"/>
              <v:textbox style="mso-next-textbox:#_x0000_s1035">
                <w:txbxContent>
                  <w:p w:rsidR="00D92700" w:rsidRDefault="00D92700" w:rsidP="003171EC">
                    <w:r>
                      <w:t>Funkce kontrolní</w:t>
                    </w:r>
                  </w:p>
                </w:txbxContent>
              </v:textbox>
            </v:shape>
            <v:shape id="_x0000_s1036" type="#_x0000_t202" style="position:absolute;left:6510;top:11807;width:1779;height:1204;mso-height-percent:200;mso-height-percent:200;mso-width-relative:margin;mso-height-relative:margin" fillcolor="#92cddc" stroked="f">
              <v:fill opacity=".25"/>
              <v:textbox style="mso-next-textbox:#_x0000_s1036">
                <w:txbxContent>
                  <w:p w:rsidR="00D92700" w:rsidRDefault="00D92700" w:rsidP="003171EC">
                    <w:r>
                      <w:t>Funkce vzdělávací</w:t>
                    </w:r>
                  </w:p>
                </w:txbxContent>
              </v:textbox>
            </v:shape>
            <w10:wrap type="none"/>
            <w10:anchorlock/>
          </v:group>
        </w:pict>
      </w:r>
    </w:p>
    <w:p w:rsidR="003171EC" w:rsidRPr="00E331B0" w:rsidRDefault="003171EC" w:rsidP="007A73C6">
      <w:pPr>
        <w:pStyle w:val="Zkladntext"/>
        <w:spacing w:line="360" w:lineRule="auto"/>
        <w:ind w:left="0" w:firstLine="0"/>
        <w:jc w:val="both"/>
        <w:rPr>
          <w:rFonts w:cs="Times New Roman"/>
          <w:sz w:val="20"/>
          <w:szCs w:val="20"/>
        </w:rPr>
      </w:pPr>
      <w:r w:rsidRPr="00E331B0">
        <w:rPr>
          <w:rFonts w:cs="Times New Roman"/>
          <w:sz w:val="20"/>
          <w:szCs w:val="20"/>
        </w:rPr>
        <w:t>Zdroj: Turečková, 2011, s. 15</w:t>
      </w:r>
    </w:p>
    <w:p w:rsidR="003171EC" w:rsidRPr="00E331B0" w:rsidRDefault="003171EC" w:rsidP="002154B3">
      <w:pPr>
        <w:pStyle w:val="Zkladntext"/>
        <w:spacing w:line="360" w:lineRule="auto"/>
        <w:ind w:firstLine="14"/>
        <w:jc w:val="both"/>
        <w:rPr>
          <w:rFonts w:cs="Times New Roman"/>
          <w:sz w:val="20"/>
          <w:szCs w:val="20"/>
        </w:rPr>
      </w:pPr>
    </w:p>
    <w:p w:rsidR="003171EC" w:rsidRPr="00E331B0" w:rsidRDefault="003171EC" w:rsidP="002C03B2">
      <w:pPr>
        <w:pStyle w:val="Nadpis5"/>
        <w:rPr>
          <w:rFonts w:ascii="Times New Roman" w:eastAsia="TimesNewRoman" w:hAnsi="Times New Roman" w:cs="Times New Roman"/>
        </w:rPr>
      </w:pPr>
      <w:r w:rsidRPr="00E331B0">
        <w:rPr>
          <w:rFonts w:ascii="Times New Roman" w:hAnsi="Times New Roman" w:cs="Times New Roman"/>
        </w:rPr>
        <w:t xml:space="preserve">Řídící </w:t>
      </w:r>
      <w:r w:rsidRPr="00E331B0">
        <w:rPr>
          <w:rFonts w:ascii="Times New Roman" w:eastAsia="TimesNewRoman" w:hAnsi="Times New Roman" w:cs="Times New Roman"/>
        </w:rPr>
        <w:t>(kontrolní, administrativní, normativní)</w:t>
      </w:r>
      <w:r w:rsidRPr="00E331B0">
        <w:rPr>
          <w:rFonts w:ascii="Times New Roman" w:hAnsi="Times New Roman" w:cs="Times New Roman"/>
        </w:rPr>
        <w:t xml:space="preserve"> funkce</w:t>
      </w:r>
    </w:p>
    <w:p w:rsidR="003171EC" w:rsidRPr="00E331B0" w:rsidRDefault="003171EC" w:rsidP="002154B3">
      <w:pPr>
        <w:spacing w:line="360" w:lineRule="auto"/>
        <w:jc w:val="both"/>
        <w:rPr>
          <w:rFonts w:cs="Times New Roman"/>
        </w:rPr>
      </w:pPr>
      <w:r w:rsidRPr="00E331B0">
        <w:rPr>
          <w:rFonts w:cs="Times New Roman"/>
        </w:rPr>
        <w:t>Tsui (</w:t>
      </w:r>
      <w:r w:rsidR="00D07193" w:rsidRPr="00E331B0">
        <w:rPr>
          <w:rFonts w:cs="Times New Roman"/>
        </w:rPr>
        <w:t>i</w:t>
      </w:r>
      <w:r w:rsidRPr="00E331B0">
        <w:rPr>
          <w:rFonts w:cs="Times New Roman"/>
        </w:rPr>
        <w:t>n Michková, 2009) uvádí, že supervize v sociální práci se vyvinula z administrativní činnosti „supervizorů“ v agenturách sociální péče a funkci kontrolní/řídící považuje za prvotní.</w:t>
      </w:r>
    </w:p>
    <w:p w:rsidR="003171EC" w:rsidRPr="00E331B0" w:rsidRDefault="003171EC" w:rsidP="002154B3">
      <w:pPr>
        <w:spacing w:line="360" w:lineRule="auto"/>
        <w:jc w:val="both"/>
        <w:rPr>
          <w:rFonts w:cs="Times New Roman"/>
        </w:rPr>
      </w:pPr>
      <w:r w:rsidRPr="00E331B0">
        <w:rPr>
          <w:rFonts w:cs="Times New Roman"/>
        </w:rPr>
        <w:t xml:space="preserve">Tošner (2007, s. 8) tvrdí, že: „supervize ve svém procesu sleduje a zajišťuje chápání </w:t>
      </w:r>
      <w:r w:rsidRPr="00E331B0">
        <w:rPr>
          <w:rFonts w:cs="Times New Roman"/>
        </w:rPr>
        <w:br/>
        <w:t xml:space="preserve">a dodržování cílů organizace, programů a služeb. Pomáhá při stanovení priorit, kompetencí, pomáhá při sledování efektivity práce, práci s časem.“ </w:t>
      </w:r>
    </w:p>
    <w:p w:rsidR="003171EC" w:rsidRPr="00E331B0" w:rsidRDefault="003171EC" w:rsidP="002154B3">
      <w:pPr>
        <w:autoSpaceDE w:val="0"/>
        <w:autoSpaceDN w:val="0"/>
        <w:adjustRightInd w:val="0"/>
        <w:spacing w:line="360" w:lineRule="auto"/>
        <w:jc w:val="both"/>
        <w:rPr>
          <w:rFonts w:cs="Times New Roman"/>
        </w:rPr>
      </w:pPr>
      <w:r w:rsidRPr="00E331B0">
        <w:rPr>
          <w:rFonts w:eastAsia="TimesNewRoman" w:cs="Times New Roman"/>
        </w:rPr>
        <w:t xml:space="preserve">Jak upozorňuje Kopřiva (2011), </w:t>
      </w:r>
      <w:r w:rsidRPr="00E331B0">
        <w:rPr>
          <w:rFonts w:eastAsia="TimesNewRoman" w:cs="Times New Roman"/>
          <w:i/>
        </w:rPr>
        <w:t xml:space="preserve">prvek kontroly a řízení je v supervizi v sociální práci jednou z legitimních funkcí </w:t>
      </w:r>
      <w:r w:rsidRPr="00E331B0">
        <w:rPr>
          <w:rFonts w:eastAsia="TimesNewRoman" w:cs="Times New Roman"/>
        </w:rPr>
        <w:t xml:space="preserve">(na rozdíl od supervize např. v psychoterapii). Někteří autoři (např. Pelech, Bednářová, 2003) však </w:t>
      </w:r>
      <w:r w:rsidRPr="00E331B0">
        <w:rPr>
          <w:rFonts w:eastAsia="TimesNewRoman" w:cs="Times New Roman"/>
          <w:i/>
        </w:rPr>
        <w:t>prvek kontroly i v supervizi v sociální práci odmítají</w:t>
      </w:r>
      <w:r w:rsidRPr="00E331B0">
        <w:rPr>
          <w:rFonts w:eastAsia="TimesNewRoman" w:cs="Times New Roman"/>
        </w:rPr>
        <w:t xml:space="preserve"> </w:t>
      </w:r>
      <w:r w:rsidRPr="00E331B0">
        <w:rPr>
          <w:rFonts w:cs="Times New Roman"/>
        </w:rPr>
        <w:t xml:space="preserve">(Michková, 2009). </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lastRenderedPageBreak/>
        <w:t xml:space="preserve">Naopak kontrolu jako dominující funkci supervize nalezneme např. v definici Bláhy </w:t>
      </w:r>
      <w:r w:rsidRPr="00E331B0">
        <w:rPr>
          <w:rFonts w:eastAsia="TimesNewRoman" w:cs="Times New Roman"/>
        </w:rPr>
        <w:br/>
        <w:t xml:space="preserve">a Šemberové (2004), dle nichž je </w:t>
      </w:r>
      <w:r w:rsidRPr="00E331B0">
        <w:rPr>
          <w:rFonts w:eastAsia="TimesNewRoman" w:cs="Times New Roman"/>
          <w:i/>
        </w:rPr>
        <w:t>supervize proces řízení, koučování a monitorování práce druhých, vůči nimž je supervizor k těmto úkolům zmocněn</w:t>
      </w:r>
      <w:r w:rsidRPr="00E331B0">
        <w:rPr>
          <w:rFonts w:eastAsia="TimesNewRoman" w:cs="Times New Roman"/>
        </w:rPr>
        <w:t>.</w:t>
      </w:r>
    </w:p>
    <w:p w:rsidR="003171EC" w:rsidRPr="00E331B0" w:rsidRDefault="003171EC" w:rsidP="002154B3">
      <w:pPr>
        <w:spacing w:line="360" w:lineRule="auto"/>
        <w:jc w:val="both"/>
        <w:rPr>
          <w:rFonts w:cs="Times New Roman"/>
        </w:rPr>
      </w:pPr>
      <w:r w:rsidRPr="00E331B0">
        <w:rPr>
          <w:rFonts w:cs="Times New Roman"/>
        </w:rPr>
        <w:t xml:space="preserve">Zjednodušeně by se dalo říci, že tato funkce se zaměřuje na kvalitu výkonu organizace nebo jejího člena v roli profesionála. Supervize zde hraje roli kontrolora kvality, který zajišťuje, že jsou správně chápány a dodržovány praktické postupy a cíle organizace. Supervizor je zde veden k tomu, aby nesl určitý díl odpovědnosti za blahobyt uživatelů služeb a dodržování standardů kvality a zároveň nesl odpovědnost za správné vykonávání práce supervidovaných (a to i když není jejich nadřízeným) i dodržování etických norem v supervizi. Je také nutné, aby se supervidovaní naučili lépe zvládat objem své práce, uměli si stanovit priority a cíle a zároveň dokázali dobře ohodnotit efektivitu </w:t>
      </w:r>
      <w:r w:rsidR="002154B3" w:rsidRPr="00E331B0">
        <w:rPr>
          <w:rFonts w:cs="Times New Roman"/>
        </w:rPr>
        <w:t>své práce (Hawkins a</w:t>
      </w:r>
      <w:r w:rsidRPr="00E331B0">
        <w:rPr>
          <w:rFonts w:cs="Times New Roman"/>
        </w:rPr>
        <w:t xml:space="preserve"> Shohet, 2016).</w:t>
      </w:r>
    </w:p>
    <w:p w:rsidR="003171EC" w:rsidRPr="00E331B0" w:rsidRDefault="003171EC" w:rsidP="002C03B2">
      <w:pPr>
        <w:pStyle w:val="Nadpis5"/>
        <w:rPr>
          <w:rFonts w:ascii="Times New Roman" w:hAnsi="Times New Roman" w:cs="Times New Roman"/>
        </w:rPr>
      </w:pPr>
      <w:r w:rsidRPr="00E331B0">
        <w:rPr>
          <w:rFonts w:ascii="Times New Roman" w:hAnsi="Times New Roman" w:cs="Times New Roman"/>
        </w:rPr>
        <w:t>Vzdělávací (rozvojová, formativní) funkce</w:t>
      </w:r>
    </w:p>
    <w:p w:rsidR="003171EC" w:rsidRPr="00E331B0" w:rsidRDefault="002154B3" w:rsidP="002154B3">
      <w:pPr>
        <w:autoSpaceDE w:val="0"/>
        <w:autoSpaceDN w:val="0"/>
        <w:adjustRightInd w:val="0"/>
        <w:spacing w:line="360" w:lineRule="auto"/>
        <w:jc w:val="both"/>
        <w:rPr>
          <w:rFonts w:eastAsia="TimesNewRoman" w:cs="Times New Roman"/>
        </w:rPr>
      </w:pPr>
      <w:r w:rsidRPr="00E331B0">
        <w:rPr>
          <w:rFonts w:cs="Times New Roman"/>
        </w:rPr>
        <w:t>Podle názoru Tsui (i</w:t>
      </w:r>
      <w:r w:rsidR="003171EC" w:rsidRPr="00E331B0">
        <w:rPr>
          <w:rFonts w:cs="Times New Roman"/>
        </w:rPr>
        <w:t xml:space="preserve">n Michková, 2009) se tato funkce pravděpodobně rozvinula na počátku 20. století společně s rozvojem vzdělávání v sociální práci. </w:t>
      </w:r>
      <w:r w:rsidR="003171EC" w:rsidRPr="00E331B0">
        <w:rPr>
          <w:rFonts w:eastAsia="TimesNewRoman" w:cs="Times New Roman"/>
        </w:rPr>
        <w:t xml:space="preserve">Na vzdělávací složku supervize se zaměřují Havrdová, Hajný (2008), kteří uvádějí, že smyslem supervize je postupně reflektovat vnitřní i vnější překážky a zdroje učení, aby pracovník dosáhl žádoucího cíle – tj. úrovně své profesionální kompetence. </w:t>
      </w:r>
    </w:p>
    <w:p w:rsidR="003171EC" w:rsidRPr="00E331B0" w:rsidRDefault="002154B3" w:rsidP="002154B3">
      <w:pPr>
        <w:autoSpaceDE w:val="0"/>
        <w:autoSpaceDN w:val="0"/>
        <w:adjustRightInd w:val="0"/>
        <w:spacing w:line="360" w:lineRule="auto"/>
        <w:jc w:val="both"/>
        <w:rPr>
          <w:rFonts w:eastAsia="TimesNewRoman" w:cs="Times New Roman"/>
        </w:rPr>
      </w:pPr>
      <w:r w:rsidRPr="00E331B0">
        <w:rPr>
          <w:rFonts w:eastAsia="TimesNewRoman" w:cs="Times New Roman"/>
        </w:rPr>
        <w:t>Matuška (i</w:t>
      </w:r>
      <w:r w:rsidR="003171EC" w:rsidRPr="00E331B0">
        <w:rPr>
          <w:rFonts w:eastAsia="TimesNewRoman" w:cs="Times New Roman"/>
        </w:rPr>
        <w:t xml:space="preserve">n Michková, 2009) označuje vzdělávání za těžiště supervizního procesu a někteří autoři považují </w:t>
      </w:r>
      <w:r w:rsidR="003171EC" w:rsidRPr="00E331B0">
        <w:rPr>
          <w:rFonts w:eastAsia="TimesNewRoman" w:cs="Times New Roman"/>
          <w:i/>
        </w:rPr>
        <w:t>supervizi přímo za celoživotní formu učení</w:t>
      </w:r>
      <w:r w:rsidR="003171EC" w:rsidRPr="00E331B0">
        <w:rPr>
          <w:rFonts w:eastAsia="TimesNewRoman" w:cs="Times New Roman"/>
        </w:rPr>
        <w:t xml:space="preserve"> (Koláčková, 2003; Pelech, Bednářová, 2003), </w:t>
      </w:r>
      <w:r w:rsidR="003171EC" w:rsidRPr="00E331B0">
        <w:rPr>
          <w:rFonts w:eastAsia="TimesNewRoman" w:cs="Times New Roman"/>
          <w:i/>
        </w:rPr>
        <w:t>jejímž cílem má být rozvoj profesionálních kompetencí supervidovaných</w:t>
      </w:r>
      <w:r w:rsidR="003171EC" w:rsidRPr="00E331B0">
        <w:rPr>
          <w:rFonts w:eastAsia="TimesNewRoman" w:cs="Times New Roman"/>
        </w:rPr>
        <w:t>.</w:t>
      </w:r>
    </w:p>
    <w:p w:rsidR="003171EC" w:rsidRPr="00E331B0" w:rsidRDefault="003171EC" w:rsidP="002154B3">
      <w:pPr>
        <w:spacing w:line="360" w:lineRule="auto"/>
        <w:jc w:val="both"/>
        <w:rPr>
          <w:rFonts w:cs="Times New Roman"/>
        </w:rPr>
      </w:pPr>
      <w:r w:rsidRPr="00E331B0">
        <w:rPr>
          <w:rFonts w:cs="Times New Roman"/>
        </w:rPr>
        <w:t>Havrdová (1999, s. 30) popisuje vzdělávací supervizi jednoduchou definicí, ve které uvádí, že: „pomáhá pracovníkům stále se učit odborně se rozvíjet, takže jsou schopni zvládat společenské požadavky i požadavky své organizace a zavádět nové přístupy k práci podle měnících se potřeb.“</w:t>
      </w:r>
    </w:p>
    <w:p w:rsidR="003171EC" w:rsidRPr="00E331B0" w:rsidRDefault="003171EC" w:rsidP="002154B3">
      <w:pPr>
        <w:spacing w:line="360" w:lineRule="auto"/>
        <w:jc w:val="both"/>
        <w:rPr>
          <w:rFonts w:cs="Times New Roman"/>
        </w:rPr>
      </w:pPr>
      <w:r w:rsidRPr="00E331B0">
        <w:rPr>
          <w:rFonts w:cs="Times New Roman"/>
        </w:rPr>
        <w:t>Hawkins a Shohet (2016) popisují vzdělávací funkci jako reflektování a rozebírání práce supervidovaných s klienty, kdy supervizor jim může pomoci:</w:t>
      </w:r>
    </w:p>
    <w:p w:rsidR="003171EC" w:rsidRPr="00E331B0" w:rsidRDefault="003171EC" w:rsidP="002154B3">
      <w:pPr>
        <w:numPr>
          <w:ilvl w:val="0"/>
          <w:numId w:val="21"/>
        </w:numPr>
        <w:suppressAutoHyphens/>
        <w:spacing w:after="0" w:line="360" w:lineRule="auto"/>
        <w:jc w:val="both"/>
        <w:rPr>
          <w:rFonts w:cs="Times New Roman"/>
        </w:rPr>
      </w:pPr>
      <w:r w:rsidRPr="00E331B0">
        <w:rPr>
          <w:rFonts w:cs="Times New Roman"/>
        </w:rPr>
        <w:t>aby začali klientovi lépe rozumět,</w:t>
      </w:r>
    </w:p>
    <w:p w:rsidR="003171EC" w:rsidRPr="00E331B0" w:rsidRDefault="003171EC" w:rsidP="002154B3">
      <w:pPr>
        <w:numPr>
          <w:ilvl w:val="0"/>
          <w:numId w:val="21"/>
        </w:numPr>
        <w:suppressAutoHyphens/>
        <w:spacing w:after="0" w:line="360" w:lineRule="auto"/>
        <w:jc w:val="both"/>
        <w:rPr>
          <w:rFonts w:cs="Times New Roman"/>
        </w:rPr>
      </w:pPr>
      <w:r w:rsidRPr="00E331B0">
        <w:rPr>
          <w:rFonts w:cs="Times New Roman"/>
        </w:rPr>
        <w:t>sledovat své odezvy a reakce na klienta,</w:t>
      </w:r>
    </w:p>
    <w:p w:rsidR="003171EC" w:rsidRPr="00E331B0" w:rsidRDefault="003171EC" w:rsidP="002154B3">
      <w:pPr>
        <w:numPr>
          <w:ilvl w:val="0"/>
          <w:numId w:val="21"/>
        </w:numPr>
        <w:suppressAutoHyphens/>
        <w:spacing w:after="0" w:line="360" w:lineRule="auto"/>
        <w:jc w:val="both"/>
        <w:rPr>
          <w:rFonts w:cs="Times New Roman"/>
        </w:rPr>
      </w:pPr>
      <w:r w:rsidRPr="00E331B0">
        <w:rPr>
          <w:rFonts w:cs="Times New Roman"/>
        </w:rPr>
        <w:t>pochopit, jakým způsobem probíhá interakce mezi nimi a klienty,</w:t>
      </w:r>
    </w:p>
    <w:p w:rsidR="003171EC" w:rsidRPr="00E331B0" w:rsidRDefault="003171EC" w:rsidP="002154B3">
      <w:pPr>
        <w:numPr>
          <w:ilvl w:val="0"/>
          <w:numId w:val="21"/>
        </w:numPr>
        <w:suppressAutoHyphens/>
        <w:spacing w:after="0" w:line="360" w:lineRule="auto"/>
        <w:jc w:val="both"/>
        <w:rPr>
          <w:rFonts w:cs="Times New Roman"/>
        </w:rPr>
      </w:pPr>
      <w:r w:rsidRPr="00E331B0">
        <w:rPr>
          <w:rFonts w:cs="Times New Roman"/>
        </w:rPr>
        <w:t>sledovat, jakým způsobem působí na své klienty a dopady tohoto působení,</w:t>
      </w:r>
    </w:p>
    <w:p w:rsidR="003171EC" w:rsidRPr="00E331B0" w:rsidRDefault="003171EC" w:rsidP="002154B3">
      <w:pPr>
        <w:numPr>
          <w:ilvl w:val="0"/>
          <w:numId w:val="21"/>
        </w:numPr>
        <w:suppressAutoHyphens/>
        <w:spacing w:after="0" w:line="360" w:lineRule="auto"/>
        <w:jc w:val="both"/>
        <w:rPr>
          <w:rFonts w:cs="Times New Roman"/>
        </w:rPr>
      </w:pPr>
      <w:r w:rsidRPr="00E331B0">
        <w:rPr>
          <w:rFonts w:cs="Times New Roman"/>
        </w:rPr>
        <w:t>hledat další možnosti při práci s klienty s podobnými problémy.</w:t>
      </w:r>
    </w:p>
    <w:p w:rsidR="003171EC" w:rsidRPr="00E331B0" w:rsidRDefault="003171EC" w:rsidP="002154B3">
      <w:pPr>
        <w:suppressAutoHyphens/>
        <w:spacing w:line="360" w:lineRule="auto"/>
        <w:ind w:left="720"/>
        <w:jc w:val="both"/>
        <w:rPr>
          <w:rFonts w:cs="Times New Roman"/>
        </w:rPr>
      </w:pPr>
    </w:p>
    <w:p w:rsidR="003171EC" w:rsidRPr="00E331B0" w:rsidRDefault="003171EC" w:rsidP="002154B3">
      <w:pPr>
        <w:autoSpaceDE w:val="0"/>
        <w:autoSpaceDN w:val="0"/>
        <w:adjustRightInd w:val="0"/>
        <w:spacing w:line="360" w:lineRule="auto"/>
        <w:ind w:left="360"/>
        <w:jc w:val="both"/>
        <w:rPr>
          <w:rFonts w:eastAsia="TimesNewRoman" w:cs="Times New Roman"/>
        </w:rPr>
      </w:pPr>
      <w:r w:rsidRPr="00E331B0">
        <w:rPr>
          <w:rFonts w:eastAsia="TimesNewRoman" w:cs="Times New Roman"/>
        </w:rPr>
        <w:lastRenderedPageBreak/>
        <w:t xml:space="preserve">Zjednodušeně můžeme říci, supervize podporuje pracovníka v dalším profesním rozvoji </w:t>
      </w:r>
      <w:r w:rsidRPr="00E331B0">
        <w:rPr>
          <w:rFonts w:eastAsia="TimesNewRoman" w:cs="Times New Roman"/>
        </w:rPr>
        <w:br/>
        <w:t>a učí jej reagovat na měnící se potřeby klientů, pracoviště i společnosti. Cílem zájmu je zde tedy rozvoj odbornosti pracovníků.</w:t>
      </w:r>
    </w:p>
    <w:p w:rsidR="003171EC" w:rsidRPr="00E331B0" w:rsidRDefault="003171EC" w:rsidP="002C03B2">
      <w:pPr>
        <w:pStyle w:val="Nadpis5"/>
        <w:rPr>
          <w:rFonts w:ascii="Times New Roman" w:hAnsi="Times New Roman" w:cs="Times New Roman"/>
        </w:rPr>
      </w:pPr>
      <w:r w:rsidRPr="00E331B0">
        <w:rPr>
          <w:rFonts w:ascii="Times New Roman" w:hAnsi="Times New Roman" w:cs="Times New Roman"/>
        </w:rPr>
        <w:t>Podpůrná (restorativní) funkce</w:t>
      </w:r>
    </w:p>
    <w:p w:rsidR="003171EC" w:rsidRPr="00E331B0" w:rsidRDefault="003171EC" w:rsidP="002154B3">
      <w:pPr>
        <w:autoSpaceDE w:val="0"/>
        <w:autoSpaceDN w:val="0"/>
        <w:adjustRightInd w:val="0"/>
        <w:spacing w:line="360" w:lineRule="auto"/>
        <w:jc w:val="both"/>
        <w:rPr>
          <w:rFonts w:eastAsia="TimesNewRoman" w:cs="Times New Roman"/>
        </w:rPr>
      </w:pPr>
      <w:r w:rsidRPr="00E331B0">
        <w:rPr>
          <w:rFonts w:eastAsia="TimesNewRoman" w:cs="Times New Roman"/>
        </w:rPr>
        <w:t>Podpůrná funkce supervize se projevuje spolunesením pracovní zátěže, sdílením, předáváním odhodlání a naděje. Jejím cílem je dobré zvládání profesních nároků pracovníkem. Neúspěchy a nezdary v sociální práci mohou vést ke ztrátě optimismu a důvěry ve schopnosti své i klientů (Novotná</w:t>
      </w:r>
      <w:r w:rsidR="00993B27" w:rsidRPr="00E331B0">
        <w:rPr>
          <w:rFonts w:eastAsia="TimesNewRoman" w:cs="Times New Roman"/>
        </w:rPr>
        <w:t xml:space="preserve"> a </w:t>
      </w:r>
      <w:r w:rsidRPr="00E331B0">
        <w:rPr>
          <w:rFonts w:eastAsia="TimesNewRoman" w:cs="Times New Roman"/>
        </w:rPr>
        <w:t xml:space="preserve">Schimmerlingová, </w:t>
      </w:r>
      <w:r w:rsidR="00993B27" w:rsidRPr="00E331B0">
        <w:rPr>
          <w:rFonts w:eastAsia="TimesNewRoman" w:cs="Times New Roman"/>
        </w:rPr>
        <w:t>i</w:t>
      </w:r>
      <w:r w:rsidRPr="00E331B0">
        <w:rPr>
          <w:rFonts w:eastAsia="TimesNewRoman" w:cs="Times New Roman"/>
        </w:rPr>
        <w:t xml:space="preserve">n Michková, 2009). Právě tomu by měla čelit supervize. Vztaženo k základnímu cíli supervize, tj. podporovat kvalitu pracovního výkonu supervidovaného, je cílem podpůrné supervize snižovat subjektivně pociťovanou zátěž vyvolanou profesní činností, zvyšovat motivaci supervidovaného a podporovat úpravu </w:t>
      </w:r>
      <w:r w:rsidR="002154B3" w:rsidRPr="00E331B0">
        <w:rPr>
          <w:rFonts w:eastAsia="TimesNewRoman" w:cs="Times New Roman"/>
        </w:rPr>
        <w:t>pracovního prostředí (Coleman, i</w:t>
      </w:r>
      <w:r w:rsidRPr="00E331B0">
        <w:rPr>
          <w:rFonts w:eastAsia="TimesNewRoman" w:cs="Times New Roman"/>
        </w:rPr>
        <w:t>n Michková, 2009).</w:t>
      </w:r>
    </w:p>
    <w:p w:rsidR="003171EC" w:rsidRPr="00E331B0" w:rsidRDefault="003171EC" w:rsidP="002154B3">
      <w:pPr>
        <w:spacing w:line="360" w:lineRule="auto"/>
        <w:jc w:val="both"/>
        <w:rPr>
          <w:rFonts w:cs="Times New Roman"/>
        </w:rPr>
      </w:pPr>
      <w:r w:rsidRPr="00E331B0">
        <w:rPr>
          <w:rFonts w:cs="Times New Roman"/>
        </w:rPr>
        <w:t xml:space="preserve">Mojžíšová (2007) popisuje funkci podpůrnou následujícím způsobem: </w:t>
      </w:r>
    </w:p>
    <w:p w:rsidR="003171EC" w:rsidRPr="00E331B0" w:rsidRDefault="003171EC" w:rsidP="002154B3">
      <w:pPr>
        <w:numPr>
          <w:ilvl w:val="0"/>
          <w:numId w:val="22"/>
        </w:numPr>
        <w:suppressAutoHyphens/>
        <w:spacing w:after="0" w:line="360" w:lineRule="auto"/>
        <w:jc w:val="both"/>
        <w:rPr>
          <w:rFonts w:cs="Times New Roman"/>
        </w:rPr>
      </w:pPr>
      <w:r w:rsidRPr="00E331B0">
        <w:rPr>
          <w:rFonts w:cs="Times New Roman"/>
        </w:rPr>
        <w:t>podpůrná funkce pomáhá řešit těžko řešitelné případy včetně toho, když se pracovník sám dostane do těžkostí,</w:t>
      </w:r>
    </w:p>
    <w:p w:rsidR="003171EC" w:rsidRPr="00E331B0" w:rsidRDefault="003171EC" w:rsidP="002154B3">
      <w:pPr>
        <w:numPr>
          <w:ilvl w:val="0"/>
          <w:numId w:val="22"/>
        </w:numPr>
        <w:suppressAutoHyphens/>
        <w:spacing w:after="0" w:line="360" w:lineRule="auto"/>
        <w:jc w:val="both"/>
        <w:rPr>
          <w:rFonts w:cs="Times New Roman"/>
        </w:rPr>
      </w:pPr>
      <w:r w:rsidRPr="00E331B0">
        <w:rPr>
          <w:rFonts w:cs="Times New Roman"/>
        </w:rPr>
        <w:t>pomáhá vyrovnat se s pracovním přetížením a stresem,</w:t>
      </w:r>
    </w:p>
    <w:p w:rsidR="003171EC" w:rsidRPr="00E331B0" w:rsidRDefault="003171EC" w:rsidP="007A73C6">
      <w:pPr>
        <w:numPr>
          <w:ilvl w:val="0"/>
          <w:numId w:val="22"/>
        </w:numPr>
        <w:suppressAutoHyphens/>
        <w:spacing w:after="0" w:line="360" w:lineRule="auto"/>
        <w:jc w:val="both"/>
        <w:rPr>
          <w:rFonts w:cs="Times New Roman"/>
        </w:rPr>
      </w:pPr>
      <w:r w:rsidRPr="00E331B0">
        <w:rPr>
          <w:rFonts w:cs="Times New Roman"/>
        </w:rPr>
        <w:t xml:space="preserve">podporuje pracovníka v tom, aby byl schopen na supervizi otevřeně hovořit </w:t>
      </w:r>
      <w:r w:rsidRPr="00E331B0">
        <w:rPr>
          <w:rFonts w:cs="Times New Roman"/>
        </w:rPr>
        <w:br/>
        <w:t>o svých potřebách, emocích, postojích, fantaziích a cítil důvěrnost vztahu mezi supervizorem a jím.</w:t>
      </w:r>
      <w:r w:rsidR="00993B27" w:rsidRPr="00E331B0">
        <w:rPr>
          <w:rFonts w:cs="Times New Roman"/>
        </w:rPr>
        <w:t xml:space="preserve"> </w:t>
      </w:r>
      <w:r w:rsidRPr="00E331B0">
        <w:rPr>
          <w:rFonts w:eastAsia="TimesNewRoman" w:cs="Times New Roman"/>
        </w:rPr>
        <w:t xml:space="preserve">Podpůrnou funkci supervize zdůrazňují např. Tošnerová a Tošner (2002), kteří chápou supervizi v pomáhajících profesích jako </w:t>
      </w:r>
      <w:r w:rsidRPr="00E331B0">
        <w:rPr>
          <w:rFonts w:eastAsia="TimesNewRoman" w:cs="Times New Roman"/>
          <w:i/>
        </w:rPr>
        <w:t>systematickou pomoc</w:t>
      </w:r>
      <w:r w:rsidRPr="00E331B0">
        <w:rPr>
          <w:rFonts w:eastAsia="TimesNewRoman" w:cs="Times New Roman"/>
        </w:rPr>
        <w:t xml:space="preserve"> (individuální či skupinovou) </w:t>
      </w:r>
      <w:r w:rsidRPr="00E331B0">
        <w:rPr>
          <w:rFonts w:eastAsia="TimesNewRoman" w:cs="Times New Roman"/>
          <w:i/>
        </w:rPr>
        <w:t>při řešení profesionálních problémů v neohrožující atmosféře, která dovolí pochopit osobní, zejména emoční podíl člověka na jeho profesním problému.</w:t>
      </w:r>
    </w:p>
    <w:p w:rsidR="003171EC" w:rsidRPr="00E331B0" w:rsidRDefault="003171EC" w:rsidP="002154B3">
      <w:pPr>
        <w:spacing w:line="360" w:lineRule="auto"/>
        <w:jc w:val="both"/>
        <w:rPr>
          <w:rFonts w:cs="Times New Roman"/>
        </w:rPr>
      </w:pPr>
      <w:r w:rsidRPr="00E331B0">
        <w:rPr>
          <w:rFonts w:cs="Times New Roman"/>
        </w:rPr>
        <w:t>Havrdová (1999) popisuje tzv. kontinuum kontroly a podpory, kdy supervize musí brát ohled jak na sebe-vývoj pracovníků, tak na další souvislosti, ke kterým v tomto případě patří např. typ klientů, pro které je organizace zřízena, měnící se finanční zdroje, střídající se priority aj.  V supervizi tak vzniká stálé napětí mezi podporou a kontrolou. Během supervizního setkání se tak může stát, že supervizor i supervizant vnímají každý jinak, ve kterém bodě kontinua se právě nacházejí. Je proto stále nutné tento průběh sledovat a vyjasňovat, aby nedocházelo k nedorozuměním.</w:t>
      </w:r>
    </w:p>
    <w:p w:rsidR="003171EC" w:rsidRPr="00E331B0" w:rsidRDefault="003171EC" w:rsidP="002154B3">
      <w:pPr>
        <w:spacing w:line="360" w:lineRule="auto"/>
        <w:jc w:val="both"/>
        <w:rPr>
          <w:rFonts w:cs="Times New Roman"/>
        </w:rPr>
      </w:pPr>
      <w:r w:rsidRPr="00E331B0">
        <w:rPr>
          <w:rFonts w:cs="Times New Roman"/>
        </w:rPr>
        <w:t xml:space="preserve">Autor opory se na základě osobních zkušeností z praxe supervizora přiklání k názoru dalších autorů (např. Turečková 2011), že </w:t>
      </w:r>
      <w:r w:rsidRPr="00E331B0">
        <w:rPr>
          <w:rFonts w:cs="Times New Roman"/>
          <w:i/>
        </w:rPr>
        <w:t>podpůrná funkce supervize je pro řadu pracovníků v pomáhajících profesích nejdůležitější</w:t>
      </w:r>
      <w:r w:rsidRPr="00E331B0">
        <w:rPr>
          <w:rFonts w:cs="Times New Roman"/>
        </w:rPr>
        <w:t xml:space="preserve">. Jejím projevem je nejen sdílení zátěže, ale i předávání podpory a nadějí. Neúspěchy mohou vést ke ztrátě pracovního elánu a důvěry v sebe sama (popř. klienta). Pracovníci </w:t>
      </w:r>
      <w:r w:rsidRPr="00E331B0">
        <w:rPr>
          <w:rFonts w:cs="Times New Roman"/>
        </w:rPr>
        <w:lastRenderedPageBreak/>
        <w:t>nebudou schopni dobře zvládat množství stresu, které jim práce s klienty přináší, nebudou mít potřebnou dávku podpory a ani myšlenky na další sebevzdělávání nebo na dodržování standardů kvality v sociální službě.</w:t>
      </w:r>
    </w:p>
    <w:p w:rsidR="003171EC" w:rsidRPr="00E331B0" w:rsidRDefault="003171EC" w:rsidP="002154B3">
      <w:pPr>
        <w:spacing w:line="360" w:lineRule="auto"/>
        <w:jc w:val="both"/>
        <w:rPr>
          <w:rFonts w:cs="Times New Roman"/>
        </w:rPr>
      </w:pPr>
    </w:p>
    <w:p w:rsidR="003171EC" w:rsidRPr="00E331B0" w:rsidRDefault="003171EC" w:rsidP="002154B3">
      <w:pPr>
        <w:pStyle w:val="Nadpis3"/>
        <w:spacing w:line="360" w:lineRule="auto"/>
        <w:rPr>
          <w:rFonts w:ascii="Times New Roman" w:hAnsi="Times New Roman" w:cs="Times New Roman"/>
        </w:rPr>
      </w:pPr>
      <w:bookmarkStart w:id="17" w:name="_Toc402694185"/>
      <w:bookmarkStart w:id="18" w:name="_Toc63762085"/>
      <w:r w:rsidRPr="00E331B0">
        <w:rPr>
          <w:rFonts w:ascii="Times New Roman" w:hAnsi="Times New Roman" w:cs="Times New Roman"/>
        </w:rPr>
        <w:t>Znaky supervize</w:t>
      </w:r>
      <w:bookmarkEnd w:id="17"/>
      <w:bookmarkEnd w:id="18"/>
    </w:p>
    <w:p w:rsidR="003171EC" w:rsidRPr="00E331B0" w:rsidRDefault="003171EC" w:rsidP="002154B3">
      <w:pPr>
        <w:autoSpaceDE w:val="0"/>
        <w:autoSpaceDN w:val="0"/>
        <w:adjustRightInd w:val="0"/>
        <w:spacing w:line="360" w:lineRule="auto"/>
        <w:jc w:val="both"/>
        <w:rPr>
          <w:rFonts w:cs="Times New Roman"/>
          <w:szCs w:val="24"/>
        </w:rPr>
      </w:pPr>
      <w:r w:rsidRPr="00E331B0">
        <w:rPr>
          <w:rFonts w:cs="Times New Roman"/>
          <w:szCs w:val="24"/>
        </w:rPr>
        <w:t xml:space="preserve">Mezi </w:t>
      </w:r>
      <w:r w:rsidRPr="00E331B0">
        <w:rPr>
          <w:rFonts w:cs="Times New Roman"/>
          <w:b/>
          <w:szCs w:val="24"/>
        </w:rPr>
        <w:t>základní znaky dobré supervize</w:t>
      </w:r>
      <w:r w:rsidRPr="00E331B0">
        <w:rPr>
          <w:rFonts w:cs="Times New Roman"/>
          <w:szCs w:val="24"/>
        </w:rPr>
        <w:t>, tak jak jsou zmíněny v knize Supervize</w:t>
      </w:r>
      <w:r w:rsidRPr="00E331B0">
        <w:rPr>
          <w:rFonts w:cs="Times New Roman"/>
          <w:w w:val="160"/>
          <w:szCs w:val="24"/>
        </w:rPr>
        <w:t>-</w:t>
      </w:r>
      <w:r w:rsidRPr="00E331B0">
        <w:rPr>
          <w:rFonts w:cs="Times New Roman"/>
          <w:szCs w:val="24"/>
        </w:rPr>
        <w:t>kazuistiky (2004) patří:</w:t>
      </w:r>
    </w:p>
    <w:p w:rsidR="003171EC" w:rsidRPr="00E331B0" w:rsidRDefault="003171EC" w:rsidP="002154B3">
      <w:pPr>
        <w:pStyle w:val="Odstavecseseznamem"/>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vytvoření dobrého vztahu mezi supervizorem a supervidovaným,</w:t>
      </w:r>
    </w:p>
    <w:p w:rsidR="003171EC" w:rsidRPr="00E331B0" w:rsidRDefault="003171EC" w:rsidP="002154B3">
      <w:pPr>
        <w:pStyle w:val="Odstavecseseznamem"/>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vytvoření bezpečného místa podpory a přijetí,</w:t>
      </w:r>
    </w:p>
    <w:p w:rsidR="003171EC" w:rsidRPr="00E331B0" w:rsidRDefault="003171EC" w:rsidP="002154B3">
      <w:pPr>
        <w:pStyle w:val="Odstavecseseznamem"/>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podávání informací a nových podnětů,</w:t>
      </w:r>
    </w:p>
    <w:p w:rsidR="003171EC" w:rsidRPr="00E331B0" w:rsidRDefault="003171EC" w:rsidP="002154B3">
      <w:pPr>
        <w:pStyle w:val="Odstavecseseznamem"/>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stanovení dobrého kontraktu,</w:t>
      </w:r>
    </w:p>
    <w:p w:rsidR="003171EC" w:rsidRPr="00E331B0" w:rsidRDefault="003171EC" w:rsidP="002154B3">
      <w:pPr>
        <w:pStyle w:val="Odstavecseseznamem"/>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vědomá práce s etickými problémy a normami.</w:t>
      </w:r>
    </w:p>
    <w:p w:rsidR="003171EC" w:rsidRPr="00E331B0" w:rsidRDefault="003171EC" w:rsidP="002154B3">
      <w:pPr>
        <w:pStyle w:val="Odstavecseseznamem"/>
        <w:autoSpaceDE w:val="0"/>
        <w:autoSpaceDN w:val="0"/>
        <w:adjustRightInd w:val="0"/>
        <w:spacing w:line="360" w:lineRule="auto"/>
        <w:jc w:val="both"/>
        <w:rPr>
          <w:rFonts w:ascii="Times New Roman" w:eastAsiaTheme="minorHAnsi" w:hAnsi="Times New Roman" w:cs="Times New Roman"/>
          <w:sz w:val="24"/>
          <w:szCs w:val="24"/>
          <w:lang w:eastAsia="en-US"/>
        </w:rPr>
      </w:pPr>
    </w:p>
    <w:p w:rsidR="003171EC" w:rsidRPr="00E331B0" w:rsidRDefault="003171EC" w:rsidP="002154B3">
      <w:pPr>
        <w:autoSpaceDE w:val="0"/>
        <w:autoSpaceDN w:val="0"/>
        <w:adjustRightInd w:val="0"/>
        <w:spacing w:line="360" w:lineRule="auto"/>
        <w:jc w:val="both"/>
        <w:rPr>
          <w:rFonts w:cs="Times New Roman"/>
          <w:szCs w:val="24"/>
        </w:rPr>
      </w:pPr>
      <w:r w:rsidRPr="00E331B0">
        <w:rPr>
          <w:rFonts w:cs="Times New Roman"/>
          <w:szCs w:val="24"/>
        </w:rPr>
        <w:t xml:space="preserve">Na tomtéž místě jsou zmíněny i </w:t>
      </w:r>
      <w:r w:rsidRPr="00E331B0">
        <w:rPr>
          <w:rFonts w:cs="Times New Roman"/>
          <w:b/>
          <w:szCs w:val="24"/>
        </w:rPr>
        <w:t>znaky špatné supervize</w:t>
      </w:r>
      <w:r w:rsidRPr="00E331B0">
        <w:rPr>
          <w:rFonts w:cs="Times New Roman"/>
          <w:szCs w:val="24"/>
        </w:rPr>
        <w:t>, jsou to:</w:t>
      </w:r>
    </w:p>
    <w:p w:rsidR="003171EC" w:rsidRPr="00E331B0" w:rsidRDefault="003171EC" w:rsidP="002154B3">
      <w:pPr>
        <w:pStyle w:val="Odstavecseseznamem"/>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ponižování, kritizování, zahanbování,</w:t>
      </w:r>
    </w:p>
    <w:p w:rsidR="003171EC" w:rsidRPr="00E331B0" w:rsidRDefault="003171EC" w:rsidP="002154B3">
      <w:pPr>
        <w:pStyle w:val="Odstavecseseznamem"/>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pouze poučující nebo pouze hladící podoba supervize – nevyváženost obou složek,</w:t>
      </w:r>
    </w:p>
    <w:p w:rsidR="003171EC" w:rsidRPr="00E331B0" w:rsidRDefault="003171EC" w:rsidP="002154B3">
      <w:pPr>
        <w:pStyle w:val="Odstavecseseznamem"/>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špatně vytvořený vztah mezi supervizorem a supervidovaným.</w:t>
      </w:r>
    </w:p>
    <w:p w:rsidR="003171EC" w:rsidRPr="00E331B0" w:rsidRDefault="003171EC" w:rsidP="002154B3">
      <w:pPr>
        <w:pStyle w:val="Odstavecseseznamem"/>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nedodržování hranice mezi supervizí a terapií,</w:t>
      </w:r>
    </w:p>
    <w:p w:rsidR="003171EC" w:rsidRPr="00E331B0" w:rsidRDefault="003171EC" w:rsidP="002154B3">
      <w:pPr>
        <w:pStyle w:val="Odstavecseseznamem"/>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nejasný, špatně vytvořený kontrakt,</w:t>
      </w:r>
    </w:p>
    <w:p w:rsidR="003171EC" w:rsidRPr="00E331B0" w:rsidRDefault="003171EC" w:rsidP="002154B3">
      <w:pPr>
        <w:pStyle w:val="Odstavecseseznamem"/>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nekompetentnost supervizora,</w:t>
      </w:r>
    </w:p>
    <w:p w:rsidR="003171EC" w:rsidRPr="00E331B0" w:rsidRDefault="003171EC" w:rsidP="002154B3">
      <w:pPr>
        <w:pStyle w:val="Odstavecseseznamem"/>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Times New Roman" w:eastAsiaTheme="minorHAnsi" w:hAnsi="Times New Roman" w:cs="Times New Roman"/>
          <w:sz w:val="24"/>
          <w:szCs w:val="24"/>
          <w:lang w:eastAsia="en-US"/>
        </w:rPr>
      </w:pPr>
      <w:r w:rsidRPr="00E331B0">
        <w:rPr>
          <w:rFonts w:ascii="Times New Roman" w:eastAsiaTheme="minorHAnsi" w:hAnsi="Times New Roman" w:cs="Times New Roman"/>
          <w:sz w:val="24"/>
          <w:szCs w:val="24"/>
          <w:lang w:eastAsia="en-US"/>
        </w:rPr>
        <w:t>špatné načasování intervencí supervizora-předbíhání supervidovaného.</w:t>
      </w:r>
    </w:p>
    <w:p w:rsidR="003171EC" w:rsidRPr="00E331B0" w:rsidRDefault="003171EC" w:rsidP="002154B3">
      <w:pPr>
        <w:autoSpaceDE w:val="0"/>
        <w:autoSpaceDN w:val="0"/>
        <w:adjustRightInd w:val="0"/>
        <w:spacing w:line="360" w:lineRule="auto"/>
        <w:jc w:val="both"/>
        <w:rPr>
          <w:rFonts w:eastAsia="TimesNewRoman" w:cs="Times New Roman"/>
        </w:rPr>
      </w:pPr>
    </w:p>
    <w:p w:rsidR="003171EC" w:rsidRPr="00E331B0" w:rsidRDefault="003171EC" w:rsidP="002154B3">
      <w:pPr>
        <w:pStyle w:val="Nadpis3"/>
        <w:spacing w:line="360" w:lineRule="auto"/>
        <w:rPr>
          <w:rFonts w:ascii="Times New Roman" w:hAnsi="Times New Roman" w:cs="Times New Roman"/>
        </w:rPr>
      </w:pPr>
      <w:bookmarkStart w:id="19" w:name="_Toc402694186"/>
      <w:bookmarkStart w:id="20" w:name="_Toc63762086"/>
      <w:r w:rsidRPr="00E331B0">
        <w:rPr>
          <w:rFonts w:ascii="Times New Roman" w:hAnsi="Times New Roman" w:cs="Times New Roman"/>
        </w:rPr>
        <w:t>Cíle supervize</w:t>
      </w:r>
      <w:bookmarkEnd w:id="19"/>
      <w:bookmarkEnd w:id="20"/>
    </w:p>
    <w:p w:rsidR="003171EC" w:rsidRPr="00E331B0" w:rsidRDefault="003171EC" w:rsidP="002154B3">
      <w:pPr>
        <w:spacing w:line="360" w:lineRule="auto"/>
        <w:jc w:val="both"/>
        <w:rPr>
          <w:rFonts w:cs="Times New Roman"/>
        </w:rPr>
      </w:pPr>
      <w:r w:rsidRPr="00E331B0">
        <w:rPr>
          <w:rFonts w:cs="Times New Roman"/>
        </w:rPr>
        <w:t xml:space="preserve">Řada autorů definuje cíle supervize z různých úhlů pohledu. </w:t>
      </w:r>
      <w:proofErr w:type="spellStart"/>
      <w:r w:rsidRPr="00E331B0">
        <w:rPr>
          <w:rFonts w:cs="Times New Roman"/>
        </w:rPr>
        <w:t>Kadushin</w:t>
      </w:r>
      <w:proofErr w:type="spellEnd"/>
      <w:r w:rsidRPr="00E331B0">
        <w:rPr>
          <w:rFonts w:cs="Times New Roman"/>
        </w:rPr>
        <w:t xml:space="preserve"> a </w:t>
      </w:r>
      <w:proofErr w:type="spellStart"/>
      <w:r w:rsidRPr="00E331B0">
        <w:rPr>
          <w:rFonts w:cs="Times New Roman"/>
        </w:rPr>
        <w:t>Harkness</w:t>
      </w:r>
      <w:proofErr w:type="spellEnd"/>
      <w:r w:rsidRPr="00E331B0">
        <w:rPr>
          <w:rFonts w:cs="Times New Roman"/>
        </w:rPr>
        <w:t xml:space="preserve"> </w:t>
      </w:r>
      <w:r w:rsidRPr="00E331B0">
        <w:rPr>
          <w:rFonts w:cs="Times New Roman"/>
        </w:rPr>
        <w:br/>
        <w:t xml:space="preserve">(In Michková, 2009, s. 18) definují cíle supervize takto: „poskytovat klientům výkonnou </w:t>
      </w:r>
      <w:r w:rsidRPr="00E331B0">
        <w:rPr>
          <w:rFonts w:cs="Times New Roman"/>
        </w:rPr>
        <w:br/>
        <w:t>a účinnou službu prostřednictvím uspokojivého pracovního výkonu a profesionality řadových sociálních pracovníků.“</w:t>
      </w:r>
      <w:r w:rsidRPr="00E331B0">
        <w:rPr>
          <w:rFonts w:cs="Times New Roman"/>
          <w:i/>
        </w:rPr>
        <w:t xml:space="preserve"> </w:t>
      </w:r>
      <w:r w:rsidRPr="00E331B0">
        <w:rPr>
          <w:rFonts w:cs="Times New Roman"/>
        </w:rPr>
        <w:t>Krátkodobým cílem je v tomto případě zkvalitnění pracovního prostředí, rozvoj dovedností a znalostí zaměstnanců a jejich psychická podpora.</w:t>
      </w:r>
    </w:p>
    <w:p w:rsidR="003171EC" w:rsidRPr="00E331B0" w:rsidRDefault="003171EC" w:rsidP="002154B3">
      <w:pPr>
        <w:spacing w:line="360" w:lineRule="auto"/>
        <w:jc w:val="both"/>
        <w:rPr>
          <w:rFonts w:cs="Times New Roman"/>
        </w:rPr>
      </w:pPr>
      <w:r w:rsidRPr="00E331B0">
        <w:rPr>
          <w:rFonts w:eastAsia="TimesNewRoman" w:cs="Times New Roman"/>
        </w:rPr>
        <w:t xml:space="preserve">Cíle supervize lze rozdělit do 3 kategorií: cíle pro klienty, cíle pro supervidované a cíle pro supervizory a management organizace (Payne, 1994). </w:t>
      </w:r>
      <w:r w:rsidRPr="00E331B0">
        <w:rPr>
          <w:rFonts w:cs="Times New Roman"/>
        </w:rPr>
        <w:t>Jednotlivé odlišnosti v cílech supervize jsou vysvětleny níže a z pohledu různých autorů.</w:t>
      </w:r>
    </w:p>
    <w:p w:rsidR="003171EC" w:rsidRPr="00E331B0" w:rsidRDefault="003171EC" w:rsidP="002154B3">
      <w:pPr>
        <w:spacing w:line="360" w:lineRule="auto"/>
        <w:jc w:val="both"/>
        <w:rPr>
          <w:rFonts w:cs="Times New Roman"/>
        </w:rPr>
      </w:pPr>
    </w:p>
    <w:p w:rsidR="003171EC" w:rsidRPr="00E331B0" w:rsidRDefault="003171EC" w:rsidP="002154B3">
      <w:pPr>
        <w:spacing w:line="360" w:lineRule="auto"/>
        <w:jc w:val="both"/>
        <w:rPr>
          <w:rFonts w:cs="Times New Roman"/>
        </w:rPr>
      </w:pPr>
      <w:r w:rsidRPr="00E331B0">
        <w:rPr>
          <w:rFonts w:cs="Times New Roman"/>
          <w:b/>
        </w:rPr>
        <w:t>Cíle supervize pro supervidovaného</w:t>
      </w:r>
      <w:r w:rsidRPr="00E331B0">
        <w:rPr>
          <w:rFonts w:cs="Times New Roman"/>
        </w:rPr>
        <w:t xml:space="preserve"> (Supervize v sociální práci, 2007, s. 7):</w:t>
      </w:r>
    </w:p>
    <w:p w:rsidR="003171EC" w:rsidRPr="00E331B0" w:rsidRDefault="00993B27" w:rsidP="002154B3">
      <w:pPr>
        <w:numPr>
          <w:ilvl w:val="0"/>
          <w:numId w:val="24"/>
        </w:numPr>
        <w:suppressAutoHyphens/>
        <w:spacing w:after="0" w:line="360" w:lineRule="auto"/>
        <w:jc w:val="both"/>
        <w:rPr>
          <w:rFonts w:cs="Times New Roman"/>
          <w:i/>
        </w:rPr>
      </w:pPr>
      <w:r w:rsidRPr="00E331B0">
        <w:rPr>
          <w:rFonts w:cs="Times New Roman"/>
        </w:rPr>
        <w:t>„</w:t>
      </w:r>
      <w:r w:rsidR="003171EC" w:rsidRPr="00E331B0">
        <w:rPr>
          <w:rFonts w:cs="Times New Roman"/>
          <w:i/>
        </w:rPr>
        <w:t>další vzdělávání se,</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získání podpory,</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obrana proti syndromu vyhoření,</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posílení vlastní nezávislosti a získání nových (dalších) dovedností,</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zvýšení sebevědomí,</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podílení se na naplňování etického kodexu své profese,</w:t>
      </w:r>
    </w:p>
    <w:p w:rsidR="003171EC" w:rsidRPr="00E331B0" w:rsidRDefault="003171EC" w:rsidP="002154B3">
      <w:pPr>
        <w:numPr>
          <w:ilvl w:val="0"/>
          <w:numId w:val="24"/>
        </w:numPr>
        <w:suppressAutoHyphens/>
        <w:spacing w:after="0" w:line="360" w:lineRule="auto"/>
        <w:jc w:val="both"/>
        <w:rPr>
          <w:rFonts w:cs="Times New Roman"/>
          <w:i/>
        </w:rPr>
      </w:pPr>
      <w:r w:rsidRPr="00E331B0">
        <w:rPr>
          <w:rFonts w:cs="Times New Roman"/>
          <w:i/>
        </w:rPr>
        <w:t>přinášet své organizaci kvalitně odvedenou práci a plnit její očekávání.</w:t>
      </w:r>
      <w:r w:rsidR="00993B27" w:rsidRPr="00E331B0">
        <w:rPr>
          <w:rFonts w:cs="Times New Roman"/>
          <w:i/>
        </w:rPr>
        <w:t>“</w:t>
      </w:r>
    </w:p>
    <w:p w:rsidR="003171EC" w:rsidRPr="00E331B0" w:rsidRDefault="003171EC" w:rsidP="002154B3">
      <w:pPr>
        <w:spacing w:line="360" w:lineRule="auto"/>
        <w:jc w:val="both"/>
        <w:rPr>
          <w:rFonts w:cs="Times New Roman"/>
        </w:rPr>
      </w:pPr>
    </w:p>
    <w:p w:rsidR="003171EC" w:rsidRPr="00E331B0" w:rsidRDefault="003171EC" w:rsidP="002154B3">
      <w:pPr>
        <w:spacing w:line="360" w:lineRule="auto"/>
        <w:jc w:val="both"/>
        <w:rPr>
          <w:rFonts w:cs="Times New Roman"/>
        </w:rPr>
      </w:pPr>
      <w:r w:rsidRPr="00E331B0">
        <w:rPr>
          <w:rFonts w:cs="Times New Roman"/>
        </w:rPr>
        <w:t xml:space="preserve">Havrdová, Hajný (2008) hovoří o </w:t>
      </w:r>
      <w:r w:rsidRPr="00E331B0">
        <w:rPr>
          <w:rFonts w:cs="Times New Roman"/>
          <w:b/>
        </w:rPr>
        <w:t>cílech supervize společných většině rolí manažerské supervize</w:t>
      </w:r>
      <w:r w:rsidRPr="00E331B0">
        <w:rPr>
          <w:rFonts w:cs="Times New Roman"/>
        </w:rPr>
        <w:t>, kterými jsou:</w:t>
      </w:r>
    </w:p>
    <w:p w:rsidR="003171EC" w:rsidRPr="00E331B0" w:rsidRDefault="003171EC" w:rsidP="002154B3">
      <w:pPr>
        <w:numPr>
          <w:ilvl w:val="0"/>
          <w:numId w:val="25"/>
        </w:numPr>
        <w:suppressAutoHyphens/>
        <w:spacing w:after="0" w:line="360" w:lineRule="auto"/>
        <w:jc w:val="both"/>
        <w:rPr>
          <w:rFonts w:cs="Times New Roman"/>
        </w:rPr>
      </w:pPr>
      <w:r w:rsidRPr="00E331B0">
        <w:rPr>
          <w:rFonts w:cs="Times New Roman"/>
        </w:rPr>
        <w:t>zajišťování kvality supervize, která je v organizaci poskytována a její neustálé zlepšování,</w:t>
      </w:r>
    </w:p>
    <w:p w:rsidR="003171EC" w:rsidRPr="00E331B0" w:rsidRDefault="003171EC" w:rsidP="002154B3">
      <w:pPr>
        <w:numPr>
          <w:ilvl w:val="0"/>
          <w:numId w:val="25"/>
        </w:numPr>
        <w:suppressAutoHyphens/>
        <w:spacing w:after="0" w:line="360" w:lineRule="auto"/>
        <w:jc w:val="both"/>
        <w:rPr>
          <w:rFonts w:cs="Times New Roman"/>
        </w:rPr>
      </w:pPr>
      <w:r w:rsidRPr="00E331B0">
        <w:rPr>
          <w:rFonts w:cs="Times New Roman"/>
        </w:rPr>
        <w:t>sledování zainteresovanosti a zaangažovanosti svých pracovníků,</w:t>
      </w:r>
    </w:p>
    <w:p w:rsidR="003171EC" w:rsidRPr="00E331B0" w:rsidRDefault="003171EC" w:rsidP="002154B3">
      <w:pPr>
        <w:numPr>
          <w:ilvl w:val="0"/>
          <w:numId w:val="25"/>
        </w:numPr>
        <w:suppressAutoHyphens/>
        <w:spacing w:after="0" w:line="360" w:lineRule="auto"/>
        <w:jc w:val="both"/>
        <w:rPr>
          <w:rFonts w:cs="Times New Roman"/>
        </w:rPr>
      </w:pPr>
      <w:r w:rsidRPr="00E331B0">
        <w:rPr>
          <w:rFonts w:cs="Times New Roman"/>
        </w:rPr>
        <w:t>poskytování podpory svým podřízeným.</w:t>
      </w:r>
    </w:p>
    <w:p w:rsidR="003171EC" w:rsidRPr="00E331B0" w:rsidRDefault="003171EC" w:rsidP="002154B3">
      <w:pPr>
        <w:suppressAutoHyphens/>
        <w:spacing w:line="360" w:lineRule="auto"/>
        <w:jc w:val="both"/>
        <w:rPr>
          <w:rFonts w:cs="Times New Roman"/>
        </w:rPr>
      </w:pPr>
      <w:r w:rsidRPr="00E331B0">
        <w:rPr>
          <w:rFonts w:cs="Times New Roman"/>
        </w:rPr>
        <w:t xml:space="preserve">Manažeři v rolích supervizorů jsou svým pracovníkům k dispozici, musí se ujišťovat, že pracovníci vykonávají práci v souladu s hodnotami své organizace a profese a umožňují </w:t>
      </w:r>
      <w:r w:rsidRPr="00E331B0">
        <w:rPr>
          <w:rFonts w:cs="Times New Roman"/>
        </w:rPr>
        <w:br/>
        <w:t>a podporují své podřízené v dalším profesionálním rozvoji – v sebevzdělávání.</w:t>
      </w:r>
    </w:p>
    <w:p w:rsidR="003171EC" w:rsidRPr="00E331B0" w:rsidRDefault="003171EC" w:rsidP="002154B3">
      <w:pPr>
        <w:spacing w:line="360" w:lineRule="auto"/>
        <w:jc w:val="both"/>
        <w:rPr>
          <w:rFonts w:cs="Times New Roman"/>
        </w:rPr>
      </w:pPr>
      <w:r w:rsidRPr="00E331B0">
        <w:rPr>
          <w:rFonts w:cs="Times New Roman"/>
        </w:rPr>
        <w:t xml:space="preserve">Gabura a Pružinská (1995) rozpracovali </w:t>
      </w:r>
      <w:r w:rsidRPr="00E331B0">
        <w:rPr>
          <w:rFonts w:cs="Times New Roman"/>
          <w:b/>
        </w:rPr>
        <w:t>cíle supervize zaměřené na klienta</w:t>
      </w:r>
      <w:r w:rsidRPr="00E331B0">
        <w:rPr>
          <w:rFonts w:cs="Times New Roman"/>
        </w:rPr>
        <w:t xml:space="preserve"> následujícím způsobem:</w:t>
      </w:r>
    </w:p>
    <w:p w:rsidR="003171EC" w:rsidRPr="00E331B0" w:rsidRDefault="003171EC" w:rsidP="002154B3">
      <w:pPr>
        <w:numPr>
          <w:ilvl w:val="0"/>
          <w:numId w:val="23"/>
        </w:numPr>
        <w:suppressAutoHyphens/>
        <w:spacing w:after="0" w:line="360" w:lineRule="auto"/>
        <w:jc w:val="both"/>
        <w:rPr>
          <w:rFonts w:cs="Times New Roman"/>
        </w:rPr>
      </w:pPr>
      <w:r w:rsidRPr="00E331B0">
        <w:rPr>
          <w:rFonts w:cs="Times New Roman"/>
        </w:rPr>
        <w:t>učení se a získávání zkušeností,</w:t>
      </w:r>
    </w:p>
    <w:p w:rsidR="003171EC" w:rsidRPr="00E331B0" w:rsidRDefault="003171EC" w:rsidP="002154B3">
      <w:pPr>
        <w:numPr>
          <w:ilvl w:val="0"/>
          <w:numId w:val="23"/>
        </w:numPr>
        <w:suppressAutoHyphens/>
        <w:spacing w:after="0" w:line="360" w:lineRule="auto"/>
        <w:jc w:val="both"/>
        <w:rPr>
          <w:rFonts w:cs="Times New Roman"/>
        </w:rPr>
      </w:pPr>
      <w:r w:rsidRPr="00E331B0">
        <w:rPr>
          <w:rFonts w:eastAsia="TimesNewRoman" w:cs="Times New Roman"/>
        </w:rPr>
        <w:t>rozšiřování možností (alternativ) při práci s konkrétním případem,</w:t>
      </w:r>
    </w:p>
    <w:p w:rsidR="003171EC" w:rsidRPr="00E331B0" w:rsidRDefault="003171EC" w:rsidP="002154B3">
      <w:pPr>
        <w:numPr>
          <w:ilvl w:val="0"/>
          <w:numId w:val="23"/>
        </w:numPr>
        <w:suppressAutoHyphens/>
        <w:spacing w:after="0" w:line="360" w:lineRule="auto"/>
        <w:jc w:val="both"/>
        <w:rPr>
          <w:rFonts w:cs="Times New Roman"/>
        </w:rPr>
      </w:pPr>
      <w:r w:rsidRPr="00E331B0">
        <w:rPr>
          <w:rFonts w:cs="Times New Roman"/>
        </w:rPr>
        <w:t>prevence poškození klienta pracovníkem,</w:t>
      </w:r>
    </w:p>
    <w:p w:rsidR="003171EC" w:rsidRPr="00E331B0" w:rsidRDefault="003171EC" w:rsidP="002154B3">
      <w:pPr>
        <w:numPr>
          <w:ilvl w:val="0"/>
          <w:numId w:val="23"/>
        </w:numPr>
        <w:suppressAutoHyphens/>
        <w:spacing w:after="0" w:line="360" w:lineRule="auto"/>
        <w:jc w:val="both"/>
        <w:rPr>
          <w:rFonts w:cs="Times New Roman"/>
        </w:rPr>
      </w:pPr>
      <w:r w:rsidRPr="00E331B0">
        <w:rPr>
          <w:rFonts w:cs="Times New Roman"/>
        </w:rPr>
        <w:t>ověřování si správnosti svých vybraných postupů při práci s </w:t>
      </w:r>
      <w:r w:rsidR="00993B27" w:rsidRPr="00E331B0">
        <w:rPr>
          <w:rFonts w:cs="Times New Roman"/>
        </w:rPr>
        <w:t>klienty,</w:t>
      </w:r>
      <w:r w:rsidRPr="00E331B0">
        <w:rPr>
          <w:rFonts w:cs="Times New Roman"/>
        </w:rPr>
        <w:t xml:space="preserve"> a nejen s nimi, např. </w:t>
      </w:r>
      <w:r w:rsidR="00993B27" w:rsidRPr="00E331B0">
        <w:rPr>
          <w:rFonts w:cs="Times New Roman"/>
        </w:rPr>
        <w:br/>
      </w:r>
      <w:r w:rsidRPr="00E331B0">
        <w:rPr>
          <w:rFonts w:cs="Times New Roman"/>
        </w:rPr>
        <w:t>i s rodinou nebo skupinou,</w:t>
      </w:r>
    </w:p>
    <w:p w:rsidR="003171EC" w:rsidRPr="00E331B0" w:rsidRDefault="003171EC" w:rsidP="002154B3">
      <w:pPr>
        <w:numPr>
          <w:ilvl w:val="0"/>
          <w:numId w:val="23"/>
        </w:numPr>
        <w:suppressAutoHyphens/>
        <w:spacing w:after="0" w:line="360" w:lineRule="auto"/>
        <w:jc w:val="both"/>
        <w:rPr>
          <w:rFonts w:cs="Times New Roman"/>
        </w:rPr>
      </w:pPr>
      <w:r w:rsidRPr="00E331B0">
        <w:rPr>
          <w:rFonts w:cs="Times New Roman"/>
        </w:rPr>
        <w:t>korigování neefektivních postupů.</w:t>
      </w:r>
    </w:p>
    <w:p w:rsidR="003171EC" w:rsidRPr="00E331B0" w:rsidRDefault="003171EC" w:rsidP="002154B3">
      <w:pPr>
        <w:shd w:val="clear" w:color="auto" w:fill="FFFFFF"/>
        <w:spacing w:before="10" w:line="360" w:lineRule="auto"/>
        <w:jc w:val="both"/>
        <w:rPr>
          <w:rFonts w:cs="Times New Roman"/>
          <w:b/>
        </w:rPr>
      </w:pPr>
    </w:p>
    <w:p w:rsidR="003171EC" w:rsidRPr="00E331B0" w:rsidRDefault="003171EC" w:rsidP="002154B3">
      <w:pPr>
        <w:shd w:val="clear" w:color="auto" w:fill="FFFFFF"/>
        <w:spacing w:before="10" w:line="360" w:lineRule="auto"/>
        <w:jc w:val="both"/>
        <w:rPr>
          <w:rFonts w:cs="Times New Roman"/>
        </w:rPr>
      </w:pPr>
      <w:r w:rsidRPr="00E331B0">
        <w:rPr>
          <w:rFonts w:cs="Times New Roman"/>
          <w:b/>
        </w:rPr>
        <w:t>Cíle supervize mohou být krátkodobé</w:t>
      </w:r>
      <w:r w:rsidRPr="00E331B0">
        <w:rPr>
          <w:rFonts w:cs="Times New Roman"/>
        </w:rPr>
        <w:t xml:space="preserve"> - např. získání několika elementár</w:t>
      </w:r>
      <w:r w:rsidRPr="00E331B0">
        <w:rPr>
          <w:rFonts w:cs="Times New Roman"/>
        </w:rPr>
        <w:softHyphen/>
        <w:t>ních profesionálních dovedností, vytvoření základních podmínek pracovního týmu k úspěšné práci, nebo dlouhodobé - např. formulace a monitoring plánů osobního rozvoje pracovníků, harmonizace fungování celé</w:t>
      </w:r>
      <w:r w:rsidR="00993B27" w:rsidRPr="00E331B0">
        <w:rPr>
          <w:rFonts w:cs="Times New Roman"/>
        </w:rPr>
        <w:t xml:space="preserve"> </w:t>
      </w:r>
      <w:r w:rsidRPr="00E331B0">
        <w:rPr>
          <w:rFonts w:cs="Times New Roman"/>
        </w:rPr>
        <w:lastRenderedPageBreak/>
        <w:t>organizace, zvyšo</w:t>
      </w:r>
      <w:r w:rsidRPr="00E331B0">
        <w:rPr>
          <w:rFonts w:cs="Times New Roman"/>
        </w:rPr>
        <w:softHyphen/>
        <w:t xml:space="preserve">vání citlivosti organizace na potřeby klientů. V každém případě je třeba formu </w:t>
      </w:r>
      <w:r w:rsidR="00993B27" w:rsidRPr="00E331B0">
        <w:rPr>
          <w:rFonts w:cs="Times New Roman"/>
        </w:rPr>
        <w:br/>
      </w:r>
      <w:r w:rsidRPr="00E331B0">
        <w:rPr>
          <w:rFonts w:cs="Times New Roman"/>
        </w:rPr>
        <w:t>a cíl supervize před jejím zahájením jasně definovat a závazně určit, komu budou jaké informace ze supervize přístupné. Tato pravidla musí být zakotvena v supervizním kontraktu, tj. v dohodě mezi poskytovatelem a příjemcem supervize. Před zahájením supervize je třeba se přesvědčit o tom, jestli jsou s tímto zaměřením a způsobem provádění supervize všichni její účastníci srozuměni (Koláčková, 2003).</w:t>
      </w:r>
    </w:p>
    <w:p w:rsidR="003171EC" w:rsidRPr="00E331B0" w:rsidRDefault="003171EC" w:rsidP="002154B3">
      <w:pPr>
        <w:pStyle w:val="Nadpis3"/>
        <w:spacing w:line="360" w:lineRule="auto"/>
        <w:rPr>
          <w:rFonts w:ascii="Times New Roman" w:hAnsi="Times New Roman" w:cs="Times New Roman"/>
        </w:rPr>
      </w:pPr>
      <w:bookmarkStart w:id="21" w:name="_Toc402694187"/>
      <w:bookmarkStart w:id="22" w:name="_Toc63762087"/>
      <w:r w:rsidRPr="00E331B0">
        <w:rPr>
          <w:rFonts w:ascii="Times New Roman" w:hAnsi="Times New Roman" w:cs="Times New Roman"/>
        </w:rPr>
        <w:t>Formy (typy, modely) supervize</w:t>
      </w:r>
      <w:bookmarkEnd w:id="21"/>
      <w:bookmarkEnd w:id="22"/>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V odborné literatuře můžete nalézt různé přístupy ke kategorizaci supervize. Autoři Havrdová a Kalina (2003) zavedli vlastní třídění, které vychází z faktorů, ovlivňujících uspořádání supervize. Jsou</w:t>
      </w:r>
      <w:r w:rsidR="002154B3" w:rsidRPr="00E331B0">
        <w:rPr>
          <w:rFonts w:cs="Times New Roman"/>
        </w:rPr>
        <w:t xml:space="preserve"> to zejména následující faktory:</w:t>
      </w:r>
    </w:p>
    <w:p w:rsidR="003171EC" w:rsidRPr="00E331B0" w:rsidRDefault="003171EC" w:rsidP="002154B3">
      <w:pPr>
        <w:autoSpaceDE w:val="0"/>
        <w:autoSpaceDN w:val="0"/>
        <w:adjustRightInd w:val="0"/>
        <w:spacing w:line="360" w:lineRule="auto"/>
        <w:jc w:val="both"/>
        <w:rPr>
          <w:rFonts w:cs="Times New Roman"/>
          <w:b/>
          <w:bCs/>
          <w:i/>
          <w:iCs/>
        </w:rPr>
      </w:pPr>
      <w:r w:rsidRPr="00E331B0">
        <w:rPr>
          <w:rFonts w:cs="Times New Roman"/>
          <w:b/>
          <w:bCs/>
          <w:i/>
          <w:iCs/>
        </w:rPr>
        <w:t>a) „Kdo“ supervizi provádí (faktor autority)</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Tento faktor vyvstal především z rozdílu mezi anglosaským a kontinentálním pojetím supervize a třídí supervizi na </w:t>
      </w:r>
      <w:r w:rsidRPr="00E331B0">
        <w:rPr>
          <w:rFonts w:cs="Times New Roman"/>
          <w:b/>
          <w:bCs/>
        </w:rPr>
        <w:t xml:space="preserve">externí </w:t>
      </w:r>
      <w:r w:rsidRPr="00E331B0">
        <w:rPr>
          <w:rFonts w:cs="Times New Roman"/>
        </w:rPr>
        <w:t xml:space="preserve">a </w:t>
      </w:r>
      <w:r w:rsidRPr="00E331B0">
        <w:rPr>
          <w:rFonts w:cs="Times New Roman"/>
          <w:b/>
          <w:bCs/>
        </w:rPr>
        <w:t>interní.</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rPr>
        <w:t>Za</w:t>
      </w:r>
      <w:r w:rsidRPr="00E331B0">
        <w:rPr>
          <w:rFonts w:cs="Times New Roman"/>
        </w:rPr>
        <w:t xml:space="preserve"> </w:t>
      </w:r>
      <w:r w:rsidRPr="00E331B0">
        <w:rPr>
          <w:rFonts w:cs="Times New Roman"/>
          <w:b/>
        </w:rPr>
        <w:t>externí supervizi</w:t>
      </w:r>
      <w:r w:rsidRPr="00E331B0">
        <w:rPr>
          <w:rFonts w:cs="Times New Roman"/>
        </w:rPr>
        <w:t xml:space="preserve"> označujeme takové uspořádání, kde supervizor není zaměstnancem organizace, v níž supervize </w:t>
      </w:r>
      <w:r w:rsidR="00993B27" w:rsidRPr="00E331B0">
        <w:rPr>
          <w:rFonts w:cs="Times New Roman"/>
        </w:rPr>
        <w:t>probíhá – není</w:t>
      </w:r>
      <w:r w:rsidRPr="00E331B0">
        <w:rPr>
          <w:rFonts w:cs="Times New Roman"/>
        </w:rPr>
        <w:t xml:space="preserve"> zde tedy vztah nadřízenosti či podřízenosti vůči supervizantům, je omezeno riziko křížení rolí. Autorita supervizora je zde odvozena jednak </w:t>
      </w:r>
      <w:r w:rsidRPr="00E331B0">
        <w:rPr>
          <w:rFonts w:cs="Times New Roman"/>
        </w:rPr>
        <w:br/>
        <w:t>z jeho přirozené autority (jak se chová, co zná a umí), jednak od autority zadavatele supervize (kdo supervizi zadal, zda nadřízený nebo pracovník sám, případně jiná autorita – třeba zřizovatel) a očekávaných výstupů.</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rPr>
        <w:t>Interní supervizí</w:t>
      </w:r>
      <w:r w:rsidRPr="00E331B0">
        <w:rPr>
          <w:rFonts w:cs="Times New Roman"/>
        </w:rPr>
        <w:t xml:space="preserve"> rozumíme takovou, kde supervizor je interním zaměstnancem organizace, v níž supervizi provádí. Supervizi může provádět buď přímý nadřízený pracovníka (spojení autority vedoucího a autority supervizora) nebo k tomu určený pracovník s jinak vymezenou rolí.</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Faktor autority je v supervizi velmi významný. Je-li autorita ohrožující a vede k defenzivním reakcím ze strany pracovníka, je učení ohroženo. Pokud supervizor autoritu nemá, je učení ohroženo také. Uspořádání supervize na externí či interní je nepochybně jedním z faktoru, kteří ovlivňují váhu autority a míru ohrožení z ní plynoucí.</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V 60. a 70. letech vzniklo v západním světě hnutí za emancipaci od autority odborníků </w:t>
      </w:r>
      <w:r w:rsidRPr="00E331B0">
        <w:rPr>
          <w:rFonts w:cs="Times New Roman"/>
        </w:rPr>
        <w:br/>
        <w:t xml:space="preserve">(např. antipsychiatrie, self-help apod.). Do supervize se v té době dostaly některé formy </w:t>
      </w:r>
      <w:r w:rsidRPr="00E331B0">
        <w:rPr>
          <w:rFonts w:cs="Times New Roman"/>
        </w:rPr>
        <w:br/>
        <w:t xml:space="preserve">tzv. </w:t>
      </w:r>
      <w:r w:rsidRPr="00E331B0">
        <w:rPr>
          <w:rFonts w:cs="Times New Roman"/>
          <w:b/>
        </w:rPr>
        <w:t>„intervize“</w:t>
      </w:r>
      <w:r w:rsidRPr="00E331B0">
        <w:rPr>
          <w:rFonts w:cs="Times New Roman"/>
        </w:rPr>
        <w:t xml:space="preserve">, které přinesly dobrou zkušenost a s výhodou se využívají jako doplňující techniky supervize. Při intervizi jde o vzájemné poskytování supervize mezi kolegy. Autorita je tu nahrazena více či méně přesně danými pravidly, které zúčastněné strany svobodně respektují. </w:t>
      </w:r>
    </w:p>
    <w:p w:rsidR="003171EC" w:rsidRPr="00E331B0" w:rsidRDefault="003171EC" w:rsidP="002154B3">
      <w:pPr>
        <w:autoSpaceDE w:val="0"/>
        <w:autoSpaceDN w:val="0"/>
        <w:adjustRightInd w:val="0"/>
        <w:spacing w:line="360" w:lineRule="auto"/>
        <w:jc w:val="both"/>
        <w:rPr>
          <w:rFonts w:cs="Times New Roman"/>
          <w:b/>
          <w:bCs/>
          <w:i/>
          <w:iCs/>
        </w:rPr>
      </w:pPr>
      <w:r w:rsidRPr="00E331B0">
        <w:rPr>
          <w:rFonts w:cs="Times New Roman"/>
          <w:b/>
          <w:bCs/>
          <w:i/>
          <w:iCs/>
        </w:rPr>
        <w:lastRenderedPageBreak/>
        <w:t>b) „S kým“ je supervize provád</w:t>
      </w:r>
      <w:r w:rsidRPr="00E331B0">
        <w:rPr>
          <w:rFonts w:cs="Times New Roman"/>
          <w:b/>
          <w:i/>
        </w:rPr>
        <w:t>ě</w:t>
      </w:r>
      <w:r w:rsidRPr="00E331B0">
        <w:rPr>
          <w:rFonts w:cs="Times New Roman"/>
          <w:b/>
          <w:bCs/>
          <w:i/>
          <w:iCs/>
        </w:rPr>
        <w:t>na (faktory role, kompetencí a vztah</w:t>
      </w:r>
      <w:r w:rsidRPr="00E331B0">
        <w:rPr>
          <w:rFonts w:cs="Times New Roman"/>
          <w:b/>
          <w:i/>
        </w:rPr>
        <w:t>u</w:t>
      </w:r>
      <w:r w:rsidRPr="00E331B0">
        <w:rPr>
          <w:rFonts w:cs="Times New Roman"/>
          <w:b/>
          <w:bCs/>
          <w:i/>
          <w:iCs/>
        </w:rPr>
        <w:t>)</w:t>
      </w:r>
    </w:p>
    <w:p w:rsidR="003171EC" w:rsidRPr="00E331B0" w:rsidRDefault="003171EC" w:rsidP="002154B3">
      <w:pPr>
        <w:autoSpaceDE w:val="0"/>
        <w:autoSpaceDN w:val="0"/>
        <w:adjustRightInd w:val="0"/>
        <w:spacing w:line="360" w:lineRule="auto"/>
        <w:jc w:val="both"/>
        <w:rPr>
          <w:rFonts w:cs="Times New Roman"/>
          <w:b/>
          <w:bCs/>
        </w:rPr>
      </w:pPr>
      <w:r w:rsidRPr="00E331B0">
        <w:rPr>
          <w:rFonts w:cs="Times New Roman"/>
        </w:rPr>
        <w:t>Supervizantem muže být</w:t>
      </w:r>
      <w:r w:rsidRPr="00E331B0">
        <w:rPr>
          <w:rFonts w:cs="Times New Roman"/>
          <w:b/>
        </w:rPr>
        <w:t xml:space="preserve"> jednotlivec, skupina nebo tým</w:t>
      </w:r>
      <w:r w:rsidRPr="00E331B0">
        <w:rPr>
          <w:rFonts w:cs="Times New Roman"/>
        </w:rPr>
        <w:t xml:space="preserve"> </w:t>
      </w:r>
      <w:r w:rsidRPr="00E331B0">
        <w:rPr>
          <w:rFonts w:cs="Times New Roman"/>
          <w:bCs/>
        </w:rPr>
        <w:t>(individuální, skupinová, týmová</w:t>
      </w:r>
      <w:r w:rsidRPr="00E331B0">
        <w:rPr>
          <w:rFonts w:cs="Times New Roman"/>
          <w:b/>
          <w:bCs/>
        </w:rPr>
        <w:t xml:space="preserve"> </w:t>
      </w:r>
      <w:r w:rsidRPr="00E331B0">
        <w:rPr>
          <w:rFonts w:cs="Times New Roman"/>
        </w:rPr>
        <w:t xml:space="preserve">supervize). Toto rozlišení je spojeno s různými důrazy na vztahy a role v supervizi. Např. </w:t>
      </w:r>
      <w:r w:rsidRPr="00E331B0">
        <w:rPr>
          <w:rFonts w:cs="Times New Roman"/>
        </w:rPr>
        <w:br/>
        <w:t>u týmové supervize si supervizanti přinášejí do supervize své reálné pracovní vztahy, což může usnadnit jejich reflexi, ovlivní to ale témata, která jednotliví členové do supervize budou ochotni přinést. Každé uspořádání něco umožnuje a něco znemožňuje – proto je třeba zvažovat, jaké uspořádání potřebují příslušné cíle supervizní práce.</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Supervizantem mohou být podle role: studenti, zaměstnanci, vedoucí pracovníci, začínající pracovník nebo podle profese: psychoterapeuti, sociální pracovníci, pedagogové, ošetřovatelé aj. Supervizor musí znát roli a profesi supervizanta a odborné i pracovní kompetence, které jsou s nimi spojeny.</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Podle toho, s kým je supervize prováděna, se rozlišuje </w:t>
      </w:r>
      <w:r w:rsidRPr="00E331B0">
        <w:rPr>
          <w:rFonts w:cs="Times New Roman"/>
          <w:b/>
          <w:bCs/>
        </w:rPr>
        <w:t>supervize student</w:t>
      </w:r>
      <w:r w:rsidRPr="00E331B0">
        <w:rPr>
          <w:rFonts w:cs="Times New Roman"/>
          <w:b/>
        </w:rPr>
        <w:t>ů</w:t>
      </w:r>
      <w:r w:rsidRPr="00E331B0">
        <w:rPr>
          <w:rFonts w:cs="Times New Roman"/>
          <w:b/>
          <w:bCs/>
        </w:rPr>
        <w:t>, supervize zam</w:t>
      </w:r>
      <w:r w:rsidRPr="00E331B0">
        <w:rPr>
          <w:rFonts w:cs="Times New Roman"/>
          <w:b/>
        </w:rPr>
        <w:t>ě</w:t>
      </w:r>
      <w:r w:rsidRPr="00E331B0">
        <w:rPr>
          <w:rFonts w:cs="Times New Roman"/>
          <w:b/>
          <w:bCs/>
        </w:rPr>
        <w:t>stnanc</w:t>
      </w:r>
      <w:r w:rsidRPr="00E331B0">
        <w:rPr>
          <w:rFonts w:cs="Times New Roman"/>
          <w:b/>
        </w:rPr>
        <w:t>ů</w:t>
      </w:r>
      <w:r w:rsidRPr="00E331B0">
        <w:rPr>
          <w:rFonts w:cs="Times New Roman"/>
          <w:b/>
          <w:bCs/>
        </w:rPr>
        <w:t xml:space="preserve">, supervize v sociální práci </w:t>
      </w:r>
      <w:r w:rsidRPr="00E331B0">
        <w:rPr>
          <w:rFonts w:cs="Times New Roman"/>
        </w:rPr>
        <w:t>apod.</w:t>
      </w:r>
    </w:p>
    <w:p w:rsidR="003171EC" w:rsidRPr="00E331B0" w:rsidRDefault="003171EC" w:rsidP="002154B3">
      <w:pPr>
        <w:autoSpaceDE w:val="0"/>
        <w:autoSpaceDN w:val="0"/>
        <w:adjustRightInd w:val="0"/>
        <w:spacing w:line="360" w:lineRule="auto"/>
        <w:jc w:val="both"/>
        <w:rPr>
          <w:rFonts w:cs="Times New Roman"/>
        </w:rPr>
      </w:pPr>
    </w:p>
    <w:p w:rsidR="003171EC" w:rsidRPr="00E331B0" w:rsidRDefault="003171EC" w:rsidP="002154B3">
      <w:pPr>
        <w:autoSpaceDE w:val="0"/>
        <w:autoSpaceDN w:val="0"/>
        <w:adjustRightInd w:val="0"/>
        <w:spacing w:line="360" w:lineRule="auto"/>
        <w:jc w:val="both"/>
        <w:rPr>
          <w:rFonts w:cs="Times New Roman"/>
          <w:b/>
          <w:bCs/>
          <w:i/>
          <w:iCs/>
        </w:rPr>
      </w:pPr>
      <w:r w:rsidRPr="00E331B0">
        <w:rPr>
          <w:rFonts w:cs="Times New Roman"/>
          <w:b/>
          <w:bCs/>
          <w:i/>
          <w:iCs/>
        </w:rPr>
        <w:t xml:space="preserve">c) „O </w:t>
      </w:r>
      <w:r w:rsidRPr="00E331B0">
        <w:rPr>
          <w:rFonts w:cs="Times New Roman"/>
          <w:b/>
          <w:i/>
        </w:rPr>
        <w:t>č</w:t>
      </w:r>
      <w:r w:rsidRPr="00E331B0">
        <w:rPr>
          <w:rFonts w:cs="Times New Roman"/>
          <w:b/>
          <w:bCs/>
          <w:i/>
          <w:iCs/>
        </w:rPr>
        <w:t>em“ supervize je (faktor zam</w:t>
      </w:r>
      <w:r w:rsidRPr="00E331B0">
        <w:rPr>
          <w:rFonts w:cs="Times New Roman"/>
          <w:b/>
          <w:i/>
        </w:rPr>
        <w:t>ěř</w:t>
      </w:r>
      <w:r w:rsidRPr="00E331B0">
        <w:rPr>
          <w:rFonts w:cs="Times New Roman"/>
          <w:b/>
          <w:bCs/>
          <w:i/>
          <w:iCs/>
        </w:rPr>
        <w:t>ení)</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O čem supervize „má být“ je předmětem různých názorů. Např. Munson (In Havrdová, Kalina, 2003) trvá na tom, že supervize je o případu a o tom, co se k němu vztahuje. Naproti tomu Hawkins a Shohet (2016) zdůrazňují, že supervize je o pracovníkovi a o tom, co s případem dělá. Organizační přístup se zaměřuje na celkový program, strukturu a fungování organizace. </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Podle výše uvedených hledisek můžeme rozlišit supervizi </w:t>
      </w:r>
      <w:r w:rsidRPr="00E331B0">
        <w:rPr>
          <w:rFonts w:cs="Times New Roman"/>
          <w:b/>
          <w:bCs/>
        </w:rPr>
        <w:t>p</w:t>
      </w:r>
      <w:r w:rsidRPr="00E331B0">
        <w:rPr>
          <w:rFonts w:cs="Times New Roman"/>
          <w:b/>
        </w:rPr>
        <w:t>ř</w:t>
      </w:r>
      <w:r w:rsidRPr="00E331B0">
        <w:rPr>
          <w:rFonts w:cs="Times New Roman"/>
          <w:b/>
          <w:bCs/>
        </w:rPr>
        <w:t xml:space="preserve">ípadovou, poradenskou </w:t>
      </w:r>
      <w:r w:rsidRPr="00E331B0">
        <w:rPr>
          <w:rFonts w:cs="Times New Roman"/>
        </w:rPr>
        <w:t xml:space="preserve">nebo </w:t>
      </w:r>
      <w:r w:rsidRPr="00E331B0">
        <w:rPr>
          <w:rFonts w:cs="Times New Roman"/>
          <w:b/>
          <w:bCs/>
        </w:rPr>
        <w:t>programovou</w:t>
      </w:r>
      <w:r w:rsidRPr="00E331B0">
        <w:rPr>
          <w:rFonts w:cs="Times New Roman"/>
        </w:rPr>
        <w:t xml:space="preserve">. Supervize může jindy akcentovat podporu profesionálního růstu pracovníků a rozvoj organizační kultury učící se </w:t>
      </w:r>
      <w:r w:rsidR="00993B27" w:rsidRPr="00E331B0">
        <w:rPr>
          <w:rFonts w:cs="Times New Roman"/>
        </w:rPr>
        <w:t>organizace – pak</w:t>
      </w:r>
      <w:r w:rsidRPr="00E331B0">
        <w:rPr>
          <w:rFonts w:cs="Times New Roman"/>
        </w:rPr>
        <w:t xml:space="preserve"> bývá nazývána </w:t>
      </w:r>
      <w:r w:rsidRPr="00E331B0">
        <w:rPr>
          <w:rFonts w:cs="Times New Roman"/>
          <w:b/>
          <w:bCs/>
        </w:rPr>
        <w:t>rozvojová supervize</w:t>
      </w:r>
      <w:r w:rsidRPr="00E331B0">
        <w:rPr>
          <w:rFonts w:cs="Times New Roman"/>
        </w:rPr>
        <w:t>.</w:t>
      </w:r>
    </w:p>
    <w:p w:rsidR="003171EC" w:rsidRPr="00E331B0" w:rsidRDefault="003171EC" w:rsidP="002154B3">
      <w:pPr>
        <w:autoSpaceDE w:val="0"/>
        <w:autoSpaceDN w:val="0"/>
        <w:adjustRightInd w:val="0"/>
        <w:spacing w:line="360" w:lineRule="auto"/>
        <w:jc w:val="both"/>
        <w:rPr>
          <w:rFonts w:cs="Times New Roman"/>
          <w:b/>
          <w:bCs/>
        </w:rPr>
      </w:pPr>
      <w:r w:rsidRPr="00E331B0">
        <w:rPr>
          <w:rFonts w:cs="Times New Roman"/>
        </w:rPr>
        <w:t xml:space="preserve">Jiné členění podle předmětu ukazuje, že se supervize může zaměřovat na </w:t>
      </w:r>
      <w:r w:rsidRPr="00E331B0">
        <w:rPr>
          <w:rFonts w:cs="Times New Roman"/>
          <w:b/>
          <w:bCs/>
        </w:rPr>
        <w:t xml:space="preserve">kontext, proces </w:t>
      </w:r>
      <w:r w:rsidRPr="00E331B0">
        <w:rPr>
          <w:rFonts w:cs="Times New Roman"/>
        </w:rPr>
        <w:t xml:space="preserve">či </w:t>
      </w:r>
      <w:r w:rsidRPr="00E331B0">
        <w:rPr>
          <w:rFonts w:cs="Times New Roman"/>
          <w:b/>
          <w:bCs/>
        </w:rPr>
        <w:t xml:space="preserve">vztahy. </w:t>
      </w:r>
      <w:r w:rsidRPr="00E331B0">
        <w:rPr>
          <w:rFonts w:cs="Times New Roman"/>
        </w:rPr>
        <w:t>Podle toho bude volit supervizor různé modely a techniky přístupu.</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Je-li nejčastějším východiskem supervize </w:t>
      </w:r>
      <w:r w:rsidRPr="00E331B0">
        <w:rPr>
          <w:rFonts w:cs="Times New Roman"/>
          <w:b/>
          <w:bCs/>
        </w:rPr>
        <w:t>p</w:t>
      </w:r>
      <w:r w:rsidRPr="00E331B0">
        <w:rPr>
          <w:rFonts w:cs="Times New Roman"/>
          <w:b/>
        </w:rPr>
        <w:t>ř</w:t>
      </w:r>
      <w:r w:rsidRPr="00E331B0">
        <w:rPr>
          <w:rFonts w:cs="Times New Roman"/>
          <w:b/>
          <w:bCs/>
        </w:rPr>
        <w:t xml:space="preserve">ípad, </w:t>
      </w:r>
      <w:r w:rsidRPr="00E331B0">
        <w:rPr>
          <w:rFonts w:cs="Times New Roman"/>
        </w:rPr>
        <w:t>stále ještě lze rozlišit různé směry či témata, ke kterým se supervize může rozběhnout (Havrdová, 1999).</w:t>
      </w:r>
    </w:p>
    <w:p w:rsidR="003171EC" w:rsidRPr="00E331B0" w:rsidRDefault="003171EC" w:rsidP="002154B3">
      <w:pPr>
        <w:autoSpaceDE w:val="0"/>
        <w:autoSpaceDN w:val="0"/>
        <w:adjustRightInd w:val="0"/>
        <w:spacing w:line="360" w:lineRule="auto"/>
        <w:jc w:val="both"/>
        <w:rPr>
          <w:rFonts w:eastAsia="TimesNewRoman" w:cs="Times New Roman"/>
        </w:rPr>
      </w:pPr>
    </w:p>
    <w:p w:rsidR="007A73C6" w:rsidRPr="00E331B0" w:rsidRDefault="007A73C6" w:rsidP="002154B3">
      <w:pPr>
        <w:autoSpaceDE w:val="0"/>
        <w:autoSpaceDN w:val="0"/>
        <w:adjustRightInd w:val="0"/>
        <w:spacing w:line="360" w:lineRule="auto"/>
        <w:jc w:val="both"/>
        <w:rPr>
          <w:rFonts w:eastAsia="TimesNewRoman" w:cs="Times New Roman"/>
        </w:rPr>
      </w:pPr>
    </w:p>
    <w:p w:rsidR="003171EC" w:rsidRPr="00E331B0" w:rsidRDefault="003171EC" w:rsidP="002154B3">
      <w:pPr>
        <w:autoSpaceDE w:val="0"/>
        <w:autoSpaceDN w:val="0"/>
        <w:adjustRightInd w:val="0"/>
        <w:spacing w:line="360" w:lineRule="auto"/>
        <w:jc w:val="both"/>
        <w:rPr>
          <w:rFonts w:cs="Times New Roman"/>
          <w:b/>
          <w:bCs/>
          <w:i/>
          <w:iCs/>
        </w:rPr>
      </w:pPr>
      <w:r w:rsidRPr="00E331B0">
        <w:rPr>
          <w:rFonts w:cs="Times New Roman"/>
          <w:b/>
          <w:bCs/>
          <w:i/>
          <w:iCs/>
        </w:rPr>
        <w:lastRenderedPageBreak/>
        <w:t>d) „Jak“ je supervize provád</w:t>
      </w:r>
      <w:r w:rsidRPr="00E331B0">
        <w:rPr>
          <w:rFonts w:cs="Times New Roman"/>
          <w:b/>
          <w:i/>
        </w:rPr>
        <w:t>ě</w:t>
      </w:r>
      <w:r w:rsidRPr="00E331B0">
        <w:rPr>
          <w:rFonts w:cs="Times New Roman"/>
          <w:b/>
          <w:bCs/>
          <w:i/>
          <w:iCs/>
        </w:rPr>
        <w:t>na (faktor p</w:t>
      </w:r>
      <w:r w:rsidRPr="00E331B0">
        <w:rPr>
          <w:rFonts w:cs="Times New Roman"/>
          <w:b/>
          <w:i/>
        </w:rPr>
        <w:t>ř</w:t>
      </w:r>
      <w:r w:rsidRPr="00E331B0">
        <w:rPr>
          <w:rFonts w:cs="Times New Roman"/>
          <w:b/>
          <w:bCs/>
          <w:i/>
          <w:iCs/>
        </w:rPr>
        <w:t>ístupu)</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V literatuře je nejvíce vžité rozlišení supervize na </w:t>
      </w:r>
      <w:r w:rsidRPr="00E331B0">
        <w:rPr>
          <w:rFonts w:cs="Times New Roman"/>
          <w:b/>
          <w:bCs/>
        </w:rPr>
        <w:t xml:space="preserve">administrativní, výukovou </w:t>
      </w:r>
      <w:r w:rsidRPr="00E331B0">
        <w:rPr>
          <w:rFonts w:cs="Times New Roman"/>
          <w:b/>
          <w:bCs/>
        </w:rPr>
        <w:br/>
      </w:r>
      <w:r w:rsidRPr="00E331B0">
        <w:rPr>
          <w:rFonts w:cs="Times New Roman"/>
        </w:rPr>
        <w:t xml:space="preserve">a </w:t>
      </w:r>
      <w:r w:rsidRPr="00E331B0">
        <w:rPr>
          <w:rFonts w:cs="Times New Roman"/>
          <w:b/>
          <w:bCs/>
        </w:rPr>
        <w:t>podp</w:t>
      </w:r>
      <w:r w:rsidRPr="00E331B0">
        <w:rPr>
          <w:rFonts w:cs="Times New Roman"/>
          <w:b/>
        </w:rPr>
        <w:t>ů</w:t>
      </w:r>
      <w:r w:rsidRPr="00E331B0">
        <w:rPr>
          <w:rFonts w:cs="Times New Roman"/>
          <w:b/>
          <w:bCs/>
        </w:rPr>
        <w:t xml:space="preserve">rnou. </w:t>
      </w:r>
      <w:r w:rsidRPr="00E331B0">
        <w:rPr>
          <w:rFonts w:cs="Times New Roman"/>
        </w:rPr>
        <w:t xml:space="preserve">V tomto členění se odráží převládající způsob práce v průběhu supervize. Při administrativní supervizi se vychází z toho, že jsou nějaké danosti (např. termíny práce, standardy kvality, objem financí, plán práce, vhodná struktura zaměstnanců apod.), které má supervizant </w:t>
      </w:r>
      <w:r w:rsidR="00993B27" w:rsidRPr="00E331B0">
        <w:rPr>
          <w:rFonts w:cs="Times New Roman"/>
        </w:rPr>
        <w:br/>
      </w:r>
      <w:r w:rsidRPr="00E331B0">
        <w:rPr>
          <w:rFonts w:cs="Times New Roman"/>
        </w:rPr>
        <w:t>(či organizace) naplnit a supervizor jim k tomu pomáhá. Hlavním nástrojem provádění supervize je tedy objasňování a motivování supervizanta, aby uspěl v dosažení daného cíle.</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U výukové supervize jsou také určité danosti (kompetence, znalosti, dovednosti či postoje), kterých supervizant má dosáhnout – buď proto, že sám chce, nebo proto, že je to součást jeho pracovní role, nebo prostě proto, že to přispěje k lepší práci s klientem či zlepšení pracovní situace. Supervizor používá různých metod, jak supervizanta motivovat ke kladení otázek a k formulaci potřeb učení, jak ho přivést k novému poznání, osvojení nových dovedností či nového postoje.</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V podpůrné (někdy také poradenské) supervizi jde především o dodání síly a odvahy ke snášení stresu, ke zvládání vlastních reakcí a růstových změn, k překonávání obtíží v práci, ve vztazích </w:t>
      </w:r>
      <w:r w:rsidR="00993B27" w:rsidRPr="00E331B0">
        <w:rPr>
          <w:rFonts w:cs="Times New Roman"/>
        </w:rPr>
        <w:br/>
      </w:r>
      <w:r w:rsidRPr="00E331B0">
        <w:rPr>
          <w:rFonts w:cs="Times New Roman"/>
        </w:rPr>
        <w:t>s kolegy a s vedením organizace.</w:t>
      </w:r>
    </w:p>
    <w:p w:rsidR="002154B3"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Někdy se objevuje členění na supervizi </w:t>
      </w:r>
      <w:r w:rsidRPr="00E331B0">
        <w:rPr>
          <w:rFonts w:cs="Times New Roman"/>
          <w:b/>
          <w:bCs/>
        </w:rPr>
        <w:t xml:space="preserve">formální </w:t>
      </w:r>
      <w:r w:rsidRPr="00E331B0">
        <w:rPr>
          <w:rFonts w:cs="Times New Roman"/>
        </w:rPr>
        <w:t xml:space="preserve">a </w:t>
      </w:r>
      <w:r w:rsidRPr="00E331B0">
        <w:rPr>
          <w:rFonts w:cs="Times New Roman"/>
          <w:b/>
          <w:bCs/>
        </w:rPr>
        <w:t xml:space="preserve">neformální. Rozdíl je spíše v genezi </w:t>
      </w:r>
      <w:r w:rsidR="00993B27" w:rsidRPr="00E331B0">
        <w:rPr>
          <w:rFonts w:cs="Times New Roman"/>
          <w:b/>
          <w:bCs/>
        </w:rPr>
        <w:t>zahájení – někdy</w:t>
      </w:r>
      <w:r w:rsidRPr="00E331B0">
        <w:rPr>
          <w:rFonts w:cs="Times New Roman"/>
        </w:rPr>
        <w:t xml:space="preserve"> vzniká situace pro supervizi v neformálním kontextu a v</w:t>
      </w:r>
      <w:r w:rsidRPr="00E331B0">
        <w:rPr>
          <w:rFonts w:cs="Times New Roman"/>
          <w:b/>
          <w:bCs/>
        </w:rPr>
        <w:t xml:space="preserve"> </w:t>
      </w:r>
      <w:r w:rsidRPr="00E331B0">
        <w:rPr>
          <w:rFonts w:cs="Times New Roman"/>
        </w:rPr>
        <w:t>původně neformálních vztazích (při náhodném posezení v šatně, v bufetu na</w:t>
      </w:r>
      <w:r w:rsidRPr="00E331B0">
        <w:rPr>
          <w:rFonts w:cs="Times New Roman"/>
          <w:b/>
          <w:bCs/>
        </w:rPr>
        <w:t xml:space="preserve"> </w:t>
      </w:r>
      <w:r w:rsidRPr="00E331B0">
        <w:rPr>
          <w:rFonts w:cs="Times New Roman"/>
        </w:rPr>
        <w:t>konferenci apod.). Pokud původně neformální rozhovor otevře téma pro supervizi a</w:t>
      </w:r>
      <w:r w:rsidRPr="00E331B0">
        <w:rPr>
          <w:rFonts w:cs="Times New Roman"/>
          <w:b/>
          <w:bCs/>
        </w:rPr>
        <w:t xml:space="preserve"> </w:t>
      </w:r>
      <w:r w:rsidRPr="00E331B0">
        <w:rPr>
          <w:rFonts w:cs="Times New Roman"/>
        </w:rPr>
        <w:t>obě strany se shodnou na přijetí odpovídající role (supervizanta, supervizora),</w:t>
      </w:r>
      <w:r w:rsidRPr="00E331B0">
        <w:rPr>
          <w:rFonts w:cs="Times New Roman"/>
          <w:b/>
          <w:bCs/>
        </w:rPr>
        <w:t xml:space="preserve"> </w:t>
      </w:r>
      <w:r w:rsidRPr="00E331B0">
        <w:rPr>
          <w:rFonts w:cs="Times New Roman"/>
        </w:rPr>
        <w:t>kontrahují spolu cíle, případně stanoví pravidla, pak by se jednalo o neformální</w:t>
      </w:r>
      <w:r w:rsidRPr="00E331B0">
        <w:rPr>
          <w:rFonts w:cs="Times New Roman"/>
          <w:b/>
          <w:bCs/>
        </w:rPr>
        <w:t xml:space="preserve"> </w:t>
      </w:r>
      <w:r w:rsidRPr="00E331B0">
        <w:rPr>
          <w:rFonts w:cs="Times New Roman"/>
        </w:rPr>
        <w:t>superv</w:t>
      </w:r>
      <w:r w:rsidR="007A73C6" w:rsidRPr="00E331B0">
        <w:rPr>
          <w:rFonts w:cs="Times New Roman"/>
        </w:rPr>
        <w:t>izi.</w:t>
      </w:r>
    </w:p>
    <w:p w:rsidR="003171EC" w:rsidRPr="00E331B0" w:rsidRDefault="003171EC" w:rsidP="002154B3">
      <w:pPr>
        <w:autoSpaceDE w:val="0"/>
        <w:autoSpaceDN w:val="0"/>
        <w:adjustRightInd w:val="0"/>
        <w:spacing w:line="360" w:lineRule="auto"/>
        <w:jc w:val="both"/>
        <w:rPr>
          <w:rFonts w:cs="Times New Roman"/>
          <w:b/>
          <w:bCs/>
          <w:i/>
          <w:iCs/>
        </w:rPr>
      </w:pPr>
      <w:r w:rsidRPr="00E331B0">
        <w:rPr>
          <w:rFonts w:cs="Times New Roman"/>
          <w:b/>
          <w:bCs/>
          <w:i/>
          <w:iCs/>
        </w:rPr>
        <w:t>e) „Kdy“ je supervize provád</w:t>
      </w:r>
      <w:r w:rsidRPr="00E331B0">
        <w:rPr>
          <w:rFonts w:cs="Times New Roman"/>
          <w:b/>
          <w:i/>
        </w:rPr>
        <w:t>ě</w:t>
      </w:r>
      <w:r w:rsidRPr="00E331B0">
        <w:rPr>
          <w:rFonts w:cs="Times New Roman"/>
          <w:b/>
          <w:bCs/>
          <w:i/>
          <w:iCs/>
        </w:rPr>
        <w:t>na (časový faktor)</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rPr>
        <w:t xml:space="preserve">V USA, kde se supervize rozvinula jako pravidelná součást práce a vedení sociálních pracovníků, je zdůrazňována nutnost </w:t>
      </w:r>
      <w:r w:rsidRPr="00E331B0">
        <w:rPr>
          <w:rFonts w:cs="Times New Roman"/>
          <w:b/>
          <w:bCs/>
        </w:rPr>
        <w:t xml:space="preserve">pravidelné </w:t>
      </w:r>
      <w:r w:rsidRPr="00E331B0">
        <w:rPr>
          <w:rFonts w:cs="Times New Roman"/>
        </w:rPr>
        <w:t xml:space="preserve">supervize. Existuje samozřejmě varianta </w:t>
      </w:r>
      <w:r w:rsidRPr="00E331B0">
        <w:rPr>
          <w:rFonts w:cs="Times New Roman"/>
        </w:rPr>
        <w:br/>
        <w:t xml:space="preserve">tzv. </w:t>
      </w:r>
      <w:r w:rsidRPr="00E331B0">
        <w:rPr>
          <w:rFonts w:cs="Times New Roman"/>
          <w:b/>
          <w:bCs/>
        </w:rPr>
        <w:t xml:space="preserve">supervize ad hoc </w:t>
      </w:r>
      <w:r w:rsidRPr="00E331B0">
        <w:rPr>
          <w:rFonts w:cs="Times New Roman"/>
        </w:rPr>
        <w:t xml:space="preserve">nebo </w:t>
      </w:r>
      <w:r w:rsidRPr="00E331B0">
        <w:rPr>
          <w:rFonts w:cs="Times New Roman"/>
          <w:b/>
          <w:bCs/>
        </w:rPr>
        <w:t>p</w:t>
      </w:r>
      <w:r w:rsidRPr="00E331B0">
        <w:rPr>
          <w:rFonts w:cs="Times New Roman"/>
          <w:b/>
        </w:rPr>
        <w:t>ř</w:t>
      </w:r>
      <w:r w:rsidRPr="00E331B0">
        <w:rPr>
          <w:rFonts w:cs="Times New Roman"/>
          <w:b/>
          <w:bCs/>
        </w:rPr>
        <w:t>íležitostné supervize (viz též neformální</w:t>
      </w:r>
      <w:r w:rsidRPr="00E331B0">
        <w:rPr>
          <w:rFonts w:cs="Times New Roman"/>
        </w:rPr>
        <w:t xml:space="preserve"> </w:t>
      </w:r>
      <w:r w:rsidRPr="00E331B0">
        <w:rPr>
          <w:rFonts w:cs="Times New Roman"/>
          <w:b/>
          <w:bCs/>
        </w:rPr>
        <w:t xml:space="preserve">supervize), </w:t>
      </w:r>
      <w:r w:rsidRPr="00E331B0">
        <w:rPr>
          <w:rFonts w:cs="Times New Roman"/>
        </w:rPr>
        <w:t xml:space="preserve">dokonce </w:t>
      </w:r>
      <w:r w:rsidRPr="00E331B0">
        <w:rPr>
          <w:rFonts w:cs="Times New Roman"/>
          <w:b/>
          <w:bCs/>
        </w:rPr>
        <w:t xml:space="preserve">krizové supervize. </w:t>
      </w:r>
      <w:r w:rsidRPr="00E331B0">
        <w:rPr>
          <w:rFonts w:cs="Times New Roman"/>
        </w:rPr>
        <w:t>Taková supervize se třeba uskutečňuje, jen když se objeví problém (krizová) nebo jen když si pracovník supervizi sám vyžádá či supervizor je zrovna po ruce (příležitostná). Výhodou je snížení nákladů na supervizi, nevýhodou je výrazné zvýšení bariéry pro získání supervize (pracovník musí třeba selhat, aby mohl mít supervizi).</w:t>
      </w:r>
    </w:p>
    <w:p w:rsidR="003171EC" w:rsidRPr="00E331B0" w:rsidRDefault="003171EC" w:rsidP="002154B3">
      <w:pPr>
        <w:autoSpaceDE w:val="0"/>
        <w:autoSpaceDN w:val="0"/>
        <w:adjustRightInd w:val="0"/>
        <w:spacing w:line="360" w:lineRule="auto"/>
        <w:jc w:val="both"/>
        <w:rPr>
          <w:rFonts w:cs="Times New Roman"/>
        </w:rPr>
      </w:pPr>
    </w:p>
    <w:p w:rsidR="003171EC" w:rsidRPr="00E331B0" w:rsidRDefault="003171EC" w:rsidP="002154B3">
      <w:pPr>
        <w:shd w:val="clear" w:color="auto" w:fill="FFFFFF"/>
        <w:spacing w:before="283" w:line="360" w:lineRule="auto"/>
        <w:jc w:val="both"/>
        <w:rPr>
          <w:rFonts w:cs="Times New Roman"/>
          <w:b/>
          <w:bCs/>
          <w:i/>
        </w:rPr>
      </w:pPr>
      <w:r w:rsidRPr="00E331B0">
        <w:rPr>
          <w:rFonts w:cs="Times New Roman"/>
          <w:b/>
          <w:bCs/>
          <w:i/>
        </w:rPr>
        <w:lastRenderedPageBreak/>
        <w:t>Další formy supervize</w:t>
      </w:r>
    </w:p>
    <w:p w:rsidR="003171EC" w:rsidRPr="00E331B0" w:rsidRDefault="003171EC" w:rsidP="002154B3">
      <w:pPr>
        <w:shd w:val="clear" w:color="auto" w:fill="FFFFFF"/>
        <w:spacing w:before="283" w:line="360" w:lineRule="auto"/>
        <w:jc w:val="both"/>
        <w:rPr>
          <w:rFonts w:cs="Times New Roman"/>
        </w:rPr>
      </w:pPr>
      <w:r w:rsidRPr="00E331B0">
        <w:rPr>
          <w:rFonts w:cs="Times New Roman"/>
          <w:bCs/>
        </w:rPr>
        <w:t>Koláčková (2003) uvádí další následující formy supervize.</w:t>
      </w:r>
    </w:p>
    <w:p w:rsidR="003171EC" w:rsidRPr="00E331B0" w:rsidRDefault="003171EC" w:rsidP="002154B3">
      <w:pPr>
        <w:shd w:val="clear" w:color="auto" w:fill="FFFFFF"/>
        <w:spacing w:before="110" w:line="360" w:lineRule="auto"/>
        <w:jc w:val="both"/>
        <w:rPr>
          <w:rFonts w:cs="Times New Roman"/>
        </w:rPr>
      </w:pPr>
      <w:r w:rsidRPr="00E331B0">
        <w:rPr>
          <w:rFonts w:cs="Times New Roman"/>
          <w:b/>
          <w:bCs/>
        </w:rPr>
        <w:t xml:space="preserve">Vzájemné konzultování dvou kolegů </w:t>
      </w:r>
      <w:r w:rsidRPr="00E331B0">
        <w:rPr>
          <w:rFonts w:cs="Times New Roman"/>
        </w:rPr>
        <w:t xml:space="preserve">(co-consultancy) čili </w:t>
      </w:r>
      <w:r w:rsidRPr="00E331B0">
        <w:rPr>
          <w:rFonts w:cs="Times New Roman"/>
          <w:b/>
        </w:rPr>
        <w:t>reciproční super</w:t>
      </w:r>
      <w:r w:rsidRPr="00E331B0">
        <w:rPr>
          <w:rFonts w:cs="Times New Roman"/>
          <w:b/>
        </w:rPr>
        <w:softHyphen/>
        <w:t>vize</w:t>
      </w:r>
      <w:r w:rsidRPr="00E331B0">
        <w:rPr>
          <w:rFonts w:cs="Times New Roman"/>
        </w:rPr>
        <w:t xml:space="preserve"> dvou kolegů s podobným rozsahem zkušeností poskytuje příležitost získat nadhled a zvážit alternativní možnosti při vedení případu. (Předem musí být dohodnuto, kdo je supervizor a kdo supervidovaný.)</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bCs/>
        </w:rPr>
        <w:t xml:space="preserve">Intervize </w:t>
      </w:r>
      <w:r w:rsidRPr="00E331B0">
        <w:rPr>
          <w:rFonts w:cs="Times New Roman"/>
        </w:rPr>
        <w:t>(peer-supervision) je, jak je výše uvedeno, supervizním setkáním skupiny bez supervizora. Jde o podobně funkčně postavené spolupracovníky sdílející odpovědnost za pracovní činnost, která formálně může náležet jednomu z nich. Praktické zkušenosti ze supervize ukazují, že tyto techniky jsou velmi oblíbené těmi, kdo mají disciplínu pravidla dodržet. Pro mnohé je udržení pravidel ale obtížné a přínos se pak vytrácí.</w:t>
      </w:r>
    </w:p>
    <w:p w:rsidR="003171EC" w:rsidRPr="00E331B0" w:rsidRDefault="003171EC" w:rsidP="002154B3">
      <w:pPr>
        <w:autoSpaceDE w:val="0"/>
        <w:autoSpaceDN w:val="0"/>
        <w:adjustRightInd w:val="0"/>
        <w:spacing w:line="360" w:lineRule="auto"/>
        <w:jc w:val="both"/>
        <w:rPr>
          <w:rFonts w:cs="Times New Roman"/>
        </w:rPr>
      </w:pPr>
      <w:r w:rsidRPr="00E331B0">
        <w:rPr>
          <w:rFonts w:cs="Times New Roman"/>
          <w:b/>
          <w:bCs/>
        </w:rPr>
        <w:t xml:space="preserve">Autovize </w:t>
      </w:r>
      <w:r w:rsidRPr="00E331B0">
        <w:rPr>
          <w:rFonts w:cs="Times New Roman"/>
        </w:rPr>
        <w:t xml:space="preserve">(autosupervize, sebesupervize) je proces sebereflexe pracovníka (supervizora). Pracovník (supervizor) sám sobě klade užitečné otázky, na něž hledá odpovědi. Všímá si svých postupů, pocitů a tělesných reakcí při práci s klientem (supervidovaným), které písemně (nebo s využitím </w:t>
      </w:r>
      <w:r w:rsidR="00993B27" w:rsidRPr="00E331B0">
        <w:rPr>
          <w:rFonts w:cs="Times New Roman"/>
        </w:rPr>
        <w:t>audio – nebo</w:t>
      </w:r>
      <w:r w:rsidRPr="00E331B0">
        <w:rPr>
          <w:rFonts w:cs="Times New Roman"/>
        </w:rPr>
        <w:t xml:space="preserve"> vi</w:t>
      </w:r>
      <w:r w:rsidRPr="00E331B0">
        <w:rPr>
          <w:rFonts w:cs="Times New Roman"/>
        </w:rPr>
        <w:softHyphen/>
        <w:t>deozáznamu) vyhodnocuje. Borders a Leddick (</w:t>
      </w:r>
      <w:r w:rsidR="00993B27" w:rsidRPr="00E331B0">
        <w:rPr>
          <w:rFonts w:cs="Times New Roman"/>
        </w:rPr>
        <w:t>i</w:t>
      </w:r>
      <w:r w:rsidRPr="00E331B0">
        <w:rPr>
          <w:rFonts w:cs="Times New Roman"/>
        </w:rPr>
        <w:t>n Havrdová, 1999) nabízejí pro tento proces následující otázky:</w:t>
      </w:r>
    </w:p>
    <w:p w:rsidR="003171EC" w:rsidRPr="00E331B0" w:rsidRDefault="003171EC" w:rsidP="002154B3">
      <w:pPr>
        <w:shd w:val="clear" w:color="auto" w:fill="FFFFFF"/>
        <w:spacing w:before="134" w:line="360" w:lineRule="auto"/>
        <w:jc w:val="both"/>
        <w:rPr>
          <w:rFonts w:cs="Times New Roman"/>
          <w:i/>
        </w:rPr>
      </w:pPr>
      <w:r w:rsidRPr="00E331B0">
        <w:rPr>
          <w:rFonts w:cs="Times New Roman"/>
          <w:i/>
        </w:rPr>
        <w:t>Co jsem slyšel, že můj klient říká, a co jsem viděl, že dělá?</w:t>
      </w:r>
    </w:p>
    <w:p w:rsidR="003171EC" w:rsidRPr="00E331B0" w:rsidRDefault="003171EC" w:rsidP="002154B3">
      <w:pPr>
        <w:shd w:val="clear" w:color="auto" w:fill="FFFFFF"/>
        <w:spacing w:line="360" w:lineRule="auto"/>
        <w:jc w:val="both"/>
        <w:rPr>
          <w:rFonts w:cs="Times New Roman"/>
          <w:i/>
        </w:rPr>
      </w:pPr>
      <w:r w:rsidRPr="00E331B0">
        <w:rPr>
          <w:rFonts w:cs="Times New Roman"/>
          <w:i/>
        </w:rPr>
        <w:t>Co jsem si myslel a co jsem cítil o svém pozorování?</w:t>
      </w:r>
    </w:p>
    <w:p w:rsidR="003171EC" w:rsidRPr="00E331B0" w:rsidRDefault="003171EC" w:rsidP="002154B3">
      <w:pPr>
        <w:shd w:val="clear" w:color="auto" w:fill="FFFFFF"/>
        <w:spacing w:line="360" w:lineRule="auto"/>
        <w:jc w:val="both"/>
        <w:rPr>
          <w:rFonts w:cs="Times New Roman"/>
          <w:i/>
        </w:rPr>
      </w:pPr>
      <w:r w:rsidRPr="00E331B0">
        <w:rPr>
          <w:rFonts w:cs="Times New Roman"/>
          <w:i/>
        </w:rPr>
        <w:t>Jaké jsem měl alternativy, co říci a udělat v tomto momentu?</w:t>
      </w:r>
    </w:p>
    <w:p w:rsidR="003171EC" w:rsidRPr="00E331B0" w:rsidRDefault="003171EC" w:rsidP="002154B3">
      <w:pPr>
        <w:shd w:val="clear" w:color="auto" w:fill="FFFFFF"/>
        <w:spacing w:line="360" w:lineRule="auto"/>
        <w:jc w:val="both"/>
        <w:rPr>
          <w:rFonts w:cs="Times New Roman"/>
          <w:i/>
        </w:rPr>
      </w:pPr>
      <w:r w:rsidRPr="00E331B0">
        <w:rPr>
          <w:rFonts w:cs="Times New Roman"/>
          <w:i/>
        </w:rPr>
        <w:t>Jak jsem si mezi nimi vybral?</w:t>
      </w:r>
    </w:p>
    <w:p w:rsidR="003171EC" w:rsidRPr="00E331B0" w:rsidRDefault="003171EC" w:rsidP="002154B3">
      <w:pPr>
        <w:shd w:val="clear" w:color="auto" w:fill="FFFFFF"/>
        <w:spacing w:line="360" w:lineRule="auto"/>
        <w:jc w:val="both"/>
        <w:rPr>
          <w:rFonts w:cs="Times New Roman"/>
          <w:i/>
        </w:rPr>
      </w:pPr>
      <w:r w:rsidRPr="00E331B0">
        <w:rPr>
          <w:rFonts w:cs="Times New Roman"/>
          <w:i/>
        </w:rPr>
        <w:t>Jak jsem měl v úmyslu pokračovat se zvolenou možností reakce?</w:t>
      </w:r>
    </w:p>
    <w:p w:rsidR="003171EC" w:rsidRPr="00E331B0" w:rsidRDefault="003171EC" w:rsidP="002154B3">
      <w:pPr>
        <w:shd w:val="clear" w:color="auto" w:fill="FFFFFF"/>
        <w:spacing w:line="360" w:lineRule="auto"/>
        <w:jc w:val="both"/>
        <w:rPr>
          <w:rFonts w:cs="Times New Roman"/>
        </w:rPr>
      </w:pPr>
      <w:r w:rsidRPr="00E331B0">
        <w:rPr>
          <w:rFonts w:cs="Times New Roman"/>
          <w:i/>
        </w:rPr>
        <w:t>Co jsem skutečně udělal?</w:t>
      </w:r>
    </w:p>
    <w:p w:rsidR="00574289" w:rsidRPr="00E331B0" w:rsidRDefault="00574289" w:rsidP="002154B3">
      <w:pPr>
        <w:shd w:val="clear" w:color="auto" w:fill="FFFFFF"/>
        <w:spacing w:line="360" w:lineRule="auto"/>
        <w:jc w:val="both"/>
        <w:rPr>
          <w:rFonts w:cs="Times New Roman"/>
        </w:rPr>
      </w:pPr>
    </w:p>
    <w:p w:rsidR="001239DC" w:rsidRPr="00E331B0" w:rsidRDefault="001239DC" w:rsidP="002154B3">
      <w:pPr>
        <w:spacing w:line="360" w:lineRule="auto"/>
        <w:jc w:val="both"/>
        <w:rPr>
          <w:rFonts w:cs="Times New Roman"/>
        </w:rPr>
      </w:pPr>
    </w:p>
    <w:p w:rsidR="003171EC" w:rsidRPr="00E331B0" w:rsidRDefault="003171EC" w:rsidP="002154B3">
      <w:pPr>
        <w:autoSpaceDE w:val="0"/>
        <w:autoSpaceDN w:val="0"/>
        <w:adjustRightInd w:val="0"/>
        <w:spacing w:line="360" w:lineRule="auto"/>
        <w:jc w:val="both"/>
        <w:rPr>
          <w:rFonts w:cs="Times New Roman"/>
        </w:rPr>
      </w:pPr>
    </w:p>
    <w:p w:rsidR="007A73C6" w:rsidRPr="00E331B0" w:rsidRDefault="007A73C6" w:rsidP="002154B3">
      <w:pPr>
        <w:pStyle w:val="Nadpis1"/>
        <w:spacing w:line="360" w:lineRule="auto"/>
        <w:rPr>
          <w:rFonts w:cs="Times New Roman"/>
          <w:sz w:val="32"/>
          <w:szCs w:val="32"/>
        </w:rPr>
      </w:pPr>
    </w:p>
    <w:p w:rsidR="008C3408" w:rsidRPr="00E331B0" w:rsidRDefault="008C3408" w:rsidP="00D23492">
      <w:pPr>
        <w:pStyle w:val="Nadpis1"/>
        <w:spacing w:line="360" w:lineRule="auto"/>
        <w:ind w:left="0" w:firstLine="0"/>
        <w:rPr>
          <w:rFonts w:cs="Times New Roman"/>
          <w:sz w:val="32"/>
          <w:szCs w:val="32"/>
        </w:rPr>
      </w:pPr>
    </w:p>
    <w:p w:rsidR="003171EC" w:rsidRPr="00E331B0" w:rsidRDefault="008F1188" w:rsidP="002154B3">
      <w:pPr>
        <w:pStyle w:val="Nadpis1"/>
        <w:spacing w:line="360" w:lineRule="auto"/>
        <w:rPr>
          <w:rFonts w:cs="Times New Roman"/>
          <w:sz w:val="32"/>
          <w:szCs w:val="32"/>
        </w:rPr>
      </w:pPr>
      <w:bookmarkStart w:id="23" w:name="_Toc63762088"/>
      <w:r w:rsidRPr="00E331B0">
        <w:rPr>
          <w:rFonts w:cs="Times New Roman"/>
          <w:sz w:val="32"/>
          <w:szCs w:val="32"/>
        </w:rPr>
        <w:lastRenderedPageBreak/>
        <w:t>Supervizní seminář</w:t>
      </w:r>
      <w:bookmarkEnd w:id="23"/>
    </w:p>
    <w:p w:rsidR="00846449" w:rsidRPr="00E331B0" w:rsidRDefault="00846449" w:rsidP="002154B3">
      <w:pPr>
        <w:spacing w:line="360" w:lineRule="auto"/>
        <w:jc w:val="both"/>
        <w:rPr>
          <w:rFonts w:cs="Times New Roman"/>
        </w:rPr>
      </w:pPr>
      <w:r w:rsidRPr="00E331B0">
        <w:rPr>
          <w:rFonts w:cs="Times New Roman"/>
        </w:rPr>
        <w:t>V supervizních seminářích budou studenti pod supervizí vyučujícího diskutovat problémy, se kterými se v průběhu praxe setkali, a hledat možnosti jejich řešení. Odborná praxe má rovněž zprostředkovat studentům možnost samostatně konzultace s odborníky.</w:t>
      </w:r>
    </w:p>
    <w:p w:rsidR="00846449" w:rsidRPr="00E331B0" w:rsidRDefault="00846449" w:rsidP="002154B3">
      <w:pPr>
        <w:spacing w:line="360" w:lineRule="auto"/>
        <w:jc w:val="both"/>
        <w:rPr>
          <w:rFonts w:cs="Times New Roman"/>
        </w:rPr>
      </w:pPr>
      <w:r w:rsidRPr="00E331B0">
        <w:rPr>
          <w:rFonts w:cs="Times New Roman"/>
        </w:rPr>
        <w:t>Studenti budou rovněž seznámeni s praktickými ukázkami supervizních rozhovorů a koučovacích přístupů, a to především ve skupině. Při práci v semináři bude pozornost rovněž kladena na potřebu supervizí pro pomáhající profese, vytváření zakázek a supervizích rozhovorů tak, aby byl student s nimi seznámen a byl schopen připravit v organizaci supervizi se supervizorem či koučem. Studenti se rovněž seznámí s prací v rámci Balintovských skupin.</w:t>
      </w:r>
    </w:p>
    <w:p w:rsidR="001239DC" w:rsidRPr="00E331B0" w:rsidRDefault="001239DC" w:rsidP="002154B3">
      <w:pPr>
        <w:pStyle w:val="Nadpis2"/>
        <w:spacing w:line="360" w:lineRule="auto"/>
        <w:rPr>
          <w:rFonts w:ascii="Times New Roman" w:hAnsi="Times New Roman" w:cs="Times New Roman"/>
        </w:rPr>
      </w:pPr>
      <w:bookmarkStart w:id="24" w:name="_Toc402694205"/>
      <w:bookmarkStart w:id="25" w:name="_Toc63762089"/>
      <w:r w:rsidRPr="00E331B0">
        <w:rPr>
          <w:rFonts w:ascii="Times New Roman" w:hAnsi="Times New Roman" w:cs="Times New Roman"/>
        </w:rPr>
        <w:t>Skupinová práce v </w:t>
      </w:r>
      <w:r w:rsidR="00B2432F" w:rsidRPr="00E331B0">
        <w:rPr>
          <w:rFonts w:ascii="Times New Roman" w:hAnsi="Times New Roman" w:cs="Times New Roman"/>
        </w:rPr>
        <w:t>supervizi – skupinová</w:t>
      </w:r>
      <w:r w:rsidRPr="00E331B0">
        <w:rPr>
          <w:rFonts w:ascii="Times New Roman" w:hAnsi="Times New Roman" w:cs="Times New Roman"/>
        </w:rPr>
        <w:t xml:space="preserve"> supervize</w:t>
      </w:r>
      <w:bookmarkEnd w:id="24"/>
      <w:bookmarkEnd w:id="25"/>
    </w:p>
    <w:p w:rsidR="001239DC" w:rsidRPr="00E331B0" w:rsidRDefault="001239DC" w:rsidP="002154B3">
      <w:pPr>
        <w:pStyle w:val="Zkladntext"/>
        <w:spacing w:line="360" w:lineRule="auto"/>
        <w:ind w:left="0" w:firstLine="0"/>
        <w:jc w:val="both"/>
        <w:rPr>
          <w:rFonts w:cs="Times New Roman"/>
          <w:i/>
          <w:w w:val="105"/>
        </w:rPr>
      </w:pPr>
      <w:r w:rsidRPr="00E331B0">
        <w:rPr>
          <w:rFonts w:cs="Times New Roman"/>
          <w:w w:val="105"/>
        </w:rPr>
        <w:t>Skupinovou</w:t>
      </w:r>
      <w:r w:rsidRPr="00E331B0">
        <w:rPr>
          <w:rFonts w:cs="Times New Roman"/>
          <w:spacing w:val="8"/>
          <w:w w:val="105"/>
        </w:rPr>
        <w:t xml:space="preserve"> </w:t>
      </w:r>
      <w:r w:rsidRPr="00E331B0">
        <w:rPr>
          <w:rFonts w:cs="Times New Roman"/>
          <w:w w:val="105"/>
        </w:rPr>
        <w:t>supervizi</w:t>
      </w:r>
      <w:r w:rsidRPr="00E331B0">
        <w:rPr>
          <w:rFonts w:cs="Times New Roman"/>
          <w:spacing w:val="-4"/>
          <w:w w:val="105"/>
        </w:rPr>
        <w:t xml:space="preserve"> </w:t>
      </w:r>
      <w:r w:rsidRPr="00E331B0">
        <w:rPr>
          <w:rFonts w:cs="Times New Roman"/>
          <w:w w:val="105"/>
        </w:rPr>
        <w:t>definuje Havrdová (</w:t>
      </w:r>
      <w:proofErr w:type="gramStart"/>
      <w:r w:rsidRPr="00E331B0">
        <w:rPr>
          <w:rFonts w:cs="Times New Roman"/>
          <w:w w:val="105"/>
        </w:rPr>
        <w:t>2008a</w:t>
      </w:r>
      <w:proofErr w:type="gramEnd"/>
      <w:r w:rsidRPr="00E331B0">
        <w:rPr>
          <w:rFonts w:cs="Times New Roman"/>
          <w:w w:val="105"/>
        </w:rPr>
        <w:t>, s. 75) ve</w:t>
      </w:r>
      <w:r w:rsidRPr="00E331B0">
        <w:rPr>
          <w:rFonts w:cs="Times New Roman"/>
          <w:spacing w:val="4"/>
          <w:w w:val="105"/>
        </w:rPr>
        <w:t xml:space="preserve"> </w:t>
      </w:r>
      <w:r w:rsidRPr="00E331B0">
        <w:rPr>
          <w:rFonts w:cs="Times New Roman"/>
          <w:w w:val="105"/>
        </w:rPr>
        <w:t>shodě</w:t>
      </w:r>
      <w:r w:rsidRPr="00E331B0">
        <w:rPr>
          <w:rFonts w:cs="Times New Roman"/>
          <w:spacing w:val="-4"/>
          <w:w w:val="105"/>
        </w:rPr>
        <w:t xml:space="preserve"> </w:t>
      </w:r>
      <w:r w:rsidRPr="00E331B0">
        <w:rPr>
          <w:rFonts w:cs="Times New Roman"/>
          <w:w w:val="105"/>
        </w:rPr>
        <w:t>s</w:t>
      </w:r>
      <w:r w:rsidRPr="00E331B0">
        <w:rPr>
          <w:rFonts w:cs="Times New Roman"/>
          <w:spacing w:val="-7"/>
          <w:w w:val="105"/>
        </w:rPr>
        <w:t xml:space="preserve"> </w:t>
      </w:r>
      <w:r w:rsidRPr="00E331B0">
        <w:rPr>
          <w:rFonts w:cs="Times New Roman"/>
          <w:w w:val="105"/>
        </w:rPr>
        <w:t>Belardim</w:t>
      </w:r>
      <w:r w:rsidRPr="00E331B0">
        <w:rPr>
          <w:rStyle w:val="Znakapoznpodarou"/>
          <w:rFonts w:cs="Times New Roman"/>
          <w:w w:val="105"/>
        </w:rPr>
        <w:footnoteReference w:id="9"/>
      </w:r>
      <w:r w:rsidRPr="00E331B0">
        <w:rPr>
          <w:rFonts w:cs="Times New Roman"/>
          <w:spacing w:val="23"/>
          <w:w w:val="105"/>
        </w:rPr>
        <w:t xml:space="preserve"> </w:t>
      </w:r>
      <w:r w:rsidRPr="00E331B0">
        <w:rPr>
          <w:rFonts w:cs="Times New Roman"/>
          <w:spacing w:val="-9"/>
          <w:w w:val="105"/>
        </w:rPr>
        <w:t xml:space="preserve"> </w:t>
      </w:r>
      <w:r w:rsidRPr="00E331B0">
        <w:rPr>
          <w:rFonts w:cs="Times New Roman"/>
          <w:w w:val="105"/>
        </w:rPr>
        <w:t>jako</w:t>
      </w:r>
      <w:r w:rsidRPr="00E331B0">
        <w:rPr>
          <w:rFonts w:cs="Times New Roman"/>
          <w:spacing w:val="21"/>
          <w:w w:val="105"/>
        </w:rPr>
        <w:t xml:space="preserve"> </w:t>
      </w:r>
      <w:r w:rsidRPr="00E331B0">
        <w:rPr>
          <w:rFonts w:cs="Times New Roman"/>
          <w:i/>
          <w:spacing w:val="21"/>
          <w:w w:val="105"/>
        </w:rPr>
        <w:t>„</w:t>
      </w:r>
      <w:r w:rsidRPr="00E331B0">
        <w:rPr>
          <w:rFonts w:cs="Times New Roman"/>
          <w:i/>
          <w:w w:val="105"/>
        </w:rPr>
        <w:t>nabídku</w:t>
      </w:r>
      <w:r w:rsidRPr="00E331B0">
        <w:rPr>
          <w:rFonts w:cs="Times New Roman"/>
          <w:i/>
          <w:spacing w:val="9"/>
          <w:w w:val="105"/>
        </w:rPr>
        <w:t xml:space="preserve"> </w:t>
      </w:r>
      <w:r w:rsidRPr="00E331B0">
        <w:rPr>
          <w:rFonts w:cs="Times New Roman"/>
          <w:i/>
          <w:w w:val="105"/>
        </w:rPr>
        <w:t>supervize</w:t>
      </w:r>
      <w:r w:rsidRPr="00E331B0">
        <w:rPr>
          <w:rFonts w:cs="Times New Roman"/>
          <w:i/>
          <w:spacing w:val="4"/>
          <w:w w:val="105"/>
        </w:rPr>
        <w:t xml:space="preserve"> </w:t>
      </w:r>
      <w:r w:rsidRPr="00E331B0">
        <w:rPr>
          <w:rFonts w:cs="Times New Roman"/>
          <w:i/>
          <w:w w:val="105"/>
        </w:rPr>
        <w:t>pro</w:t>
      </w:r>
      <w:r w:rsidRPr="00E331B0">
        <w:rPr>
          <w:rFonts w:cs="Times New Roman"/>
          <w:i/>
          <w:spacing w:val="15"/>
          <w:w w:val="105"/>
        </w:rPr>
        <w:t xml:space="preserve"> </w:t>
      </w:r>
      <w:r w:rsidRPr="00E331B0">
        <w:rPr>
          <w:rFonts w:cs="Times New Roman"/>
          <w:i/>
          <w:w w:val="105"/>
        </w:rPr>
        <w:t>3</w:t>
      </w:r>
      <w:r w:rsidRPr="00E331B0">
        <w:rPr>
          <w:rFonts w:cs="Times New Roman"/>
          <w:i/>
          <w:spacing w:val="-4"/>
          <w:w w:val="105"/>
        </w:rPr>
        <w:t xml:space="preserve"> </w:t>
      </w:r>
      <w:r w:rsidRPr="00E331B0">
        <w:rPr>
          <w:rFonts w:cs="Times New Roman"/>
          <w:i/>
          <w:w w:val="105"/>
        </w:rPr>
        <w:t>až</w:t>
      </w:r>
      <w:r w:rsidRPr="00E331B0">
        <w:rPr>
          <w:rFonts w:cs="Times New Roman"/>
          <w:i/>
          <w:spacing w:val="20"/>
          <w:w w:val="105"/>
        </w:rPr>
        <w:t xml:space="preserve"> </w:t>
      </w:r>
      <w:r w:rsidRPr="00E331B0">
        <w:rPr>
          <w:rFonts w:cs="Times New Roman"/>
          <w:i/>
          <w:w w:val="105"/>
        </w:rPr>
        <w:t>12</w:t>
      </w:r>
      <w:r w:rsidRPr="00E331B0">
        <w:rPr>
          <w:rFonts w:cs="Times New Roman"/>
          <w:i/>
          <w:spacing w:val="-12"/>
          <w:w w:val="105"/>
        </w:rPr>
        <w:t xml:space="preserve"> </w:t>
      </w:r>
      <w:r w:rsidRPr="00E331B0">
        <w:rPr>
          <w:rFonts w:cs="Times New Roman"/>
          <w:i/>
          <w:w w:val="105"/>
        </w:rPr>
        <w:t>osob,</w:t>
      </w:r>
      <w:r w:rsidRPr="00E331B0">
        <w:rPr>
          <w:rFonts w:cs="Times New Roman"/>
          <w:i/>
          <w:spacing w:val="9"/>
          <w:w w:val="105"/>
        </w:rPr>
        <w:t xml:space="preserve"> </w:t>
      </w:r>
      <w:r w:rsidRPr="00E331B0">
        <w:rPr>
          <w:rFonts w:cs="Times New Roman"/>
          <w:i/>
          <w:w w:val="105"/>
        </w:rPr>
        <w:t>které</w:t>
      </w:r>
      <w:r w:rsidRPr="00E331B0">
        <w:rPr>
          <w:rFonts w:cs="Times New Roman"/>
          <w:i/>
          <w:spacing w:val="9"/>
          <w:w w:val="105"/>
        </w:rPr>
        <w:t xml:space="preserve"> </w:t>
      </w:r>
      <w:r w:rsidRPr="00E331B0">
        <w:rPr>
          <w:rFonts w:cs="Times New Roman"/>
          <w:i/>
          <w:w w:val="105"/>
        </w:rPr>
        <w:t>nejsou</w:t>
      </w:r>
      <w:r w:rsidRPr="00E331B0">
        <w:rPr>
          <w:rFonts w:cs="Times New Roman"/>
          <w:i/>
          <w:spacing w:val="4"/>
          <w:w w:val="105"/>
        </w:rPr>
        <w:t xml:space="preserve"> </w:t>
      </w:r>
      <w:r w:rsidRPr="00E331B0">
        <w:rPr>
          <w:rFonts w:cs="Times New Roman"/>
          <w:i/>
          <w:w w:val="105"/>
        </w:rPr>
        <w:t>vůči</w:t>
      </w:r>
      <w:r w:rsidRPr="00E331B0">
        <w:rPr>
          <w:rFonts w:cs="Times New Roman"/>
          <w:i/>
          <w:spacing w:val="12"/>
          <w:w w:val="105"/>
        </w:rPr>
        <w:t xml:space="preserve"> </w:t>
      </w:r>
      <w:r w:rsidRPr="00E331B0">
        <w:rPr>
          <w:rFonts w:cs="Times New Roman"/>
          <w:i/>
          <w:w w:val="105"/>
        </w:rPr>
        <w:t>sobě</w:t>
      </w:r>
      <w:r w:rsidRPr="00E331B0">
        <w:rPr>
          <w:rFonts w:cs="Times New Roman"/>
          <w:i/>
          <w:spacing w:val="-2"/>
          <w:w w:val="105"/>
        </w:rPr>
        <w:t xml:space="preserve"> </w:t>
      </w:r>
      <w:r w:rsidRPr="00E331B0">
        <w:rPr>
          <w:rFonts w:cs="Times New Roman"/>
          <w:i/>
          <w:w w:val="105"/>
        </w:rPr>
        <w:t>v</w:t>
      </w:r>
      <w:r w:rsidRPr="00E331B0">
        <w:rPr>
          <w:rFonts w:cs="Times New Roman"/>
          <w:i/>
          <w:spacing w:val="-6"/>
          <w:w w:val="105"/>
        </w:rPr>
        <w:t xml:space="preserve"> </w:t>
      </w:r>
      <w:r w:rsidRPr="00E331B0">
        <w:rPr>
          <w:rFonts w:cs="Times New Roman"/>
          <w:i/>
          <w:w w:val="105"/>
        </w:rPr>
        <w:t>pracovním</w:t>
      </w:r>
      <w:r w:rsidRPr="00E331B0">
        <w:rPr>
          <w:rFonts w:cs="Times New Roman"/>
          <w:i/>
          <w:spacing w:val="16"/>
          <w:w w:val="105"/>
        </w:rPr>
        <w:t xml:space="preserve"> </w:t>
      </w:r>
      <w:r w:rsidRPr="00E331B0">
        <w:rPr>
          <w:rFonts w:cs="Times New Roman"/>
          <w:i/>
          <w:w w:val="105"/>
        </w:rPr>
        <w:t>vztahu.</w:t>
      </w:r>
      <w:r w:rsidRPr="00E331B0">
        <w:rPr>
          <w:rFonts w:cs="Times New Roman"/>
          <w:i/>
          <w:spacing w:val="6"/>
          <w:w w:val="105"/>
        </w:rPr>
        <w:t xml:space="preserve"> </w:t>
      </w:r>
      <w:r w:rsidRPr="00E331B0">
        <w:rPr>
          <w:rFonts w:cs="Times New Roman"/>
          <w:i/>
          <w:w w:val="105"/>
        </w:rPr>
        <w:t>Výhodné</w:t>
      </w:r>
      <w:r w:rsidRPr="00E331B0">
        <w:rPr>
          <w:rFonts w:cs="Times New Roman"/>
          <w:i/>
          <w:spacing w:val="6"/>
          <w:w w:val="105"/>
        </w:rPr>
        <w:t xml:space="preserve"> </w:t>
      </w:r>
      <w:r w:rsidRPr="00E331B0">
        <w:rPr>
          <w:rFonts w:cs="Times New Roman"/>
          <w:i/>
          <w:w w:val="105"/>
        </w:rPr>
        <w:t>je,</w:t>
      </w:r>
      <w:r w:rsidRPr="00E331B0">
        <w:rPr>
          <w:rFonts w:cs="Times New Roman"/>
          <w:i/>
          <w:spacing w:val="19"/>
          <w:w w:val="105"/>
        </w:rPr>
        <w:t xml:space="preserve"> </w:t>
      </w:r>
      <w:r w:rsidRPr="00E331B0">
        <w:rPr>
          <w:rFonts w:cs="Times New Roman"/>
          <w:i/>
          <w:w w:val="105"/>
        </w:rPr>
        <w:t>když</w:t>
      </w:r>
      <w:r w:rsidRPr="00E331B0">
        <w:rPr>
          <w:rFonts w:cs="Times New Roman"/>
          <w:i/>
          <w:spacing w:val="10"/>
          <w:w w:val="105"/>
        </w:rPr>
        <w:t xml:space="preserve"> </w:t>
      </w:r>
      <w:r w:rsidRPr="00E331B0">
        <w:rPr>
          <w:rFonts w:cs="Times New Roman"/>
          <w:i/>
          <w:w w:val="105"/>
        </w:rPr>
        <w:t>se</w:t>
      </w:r>
      <w:r w:rsidRPr="00E331B0">
        <w:rPr>
          <w:rFonts w:cs="Times New Roman"/>
          <w:i/>
          <w:w w:val="102"/>
        </w:rPr>
        <w:t xml:space="preserve"> </w:t>
      </w:r>
      <w:r w:rsidRPr="00E331B0">
        <w:rPr>
          <w:rFonts w:cs="Times New Roman"/>
          <w:i/>
          <w:w w:val="105"/>
        </w:rPr>
        <w:t>mezi</w:t>
      </w:r>
      <w:r w:rsidRPr="00E331B0">
        <w:rPr>
          <w:rFonts w:cs="Times New Roman"/>
          <w:i/>
          <w:spacing w:val="11"/>
          <w:w w:val="105"/>
        </w:rPr>
        <w:t xml:space="preserve"> </w:t>
      </w:r>
      <w:r w:rsidRPr="00E331B0">
        <w:rPr>
          <w:rFonts w:cs="Times New Roman"/>
          <w:i/>
          <w:w w:val="105"/>
        </w:rPr>
        <w:t>sebou</w:t>
      </w:r>
      <w:r w:rsidRPr="00E331B0">
        <w:rPr>
          <w:rFonts w:cs="Times New Roman"/>
          <w:i/>
          <w:spacing w:val="6"/>
          <w:w w:val="105"/>
        </w:rPr>
        <w:t xml:space="preserve"> </w:t>
      </w:r>
      <w:r w:rsidRPr="00E331B0">
        <w:rPr>
          <w:rFonts w:cs="Times New Roman"/>
          <w:i/>
          <w:w w:val="105"/>
        </w:rPr>
        <w:t>předem</w:t>
      </w:r>
      <w:r w:rsidRPr="00E331B0">
        <w:rPr>
          <w:rFonts w:cs="Times New Roman"/>
          <w:i/>
          <w:spacing w:val="17"/>
          <w:w w:val="105"/>
        </w:rPr>
        <w:t xml:space="preserve"> </w:t>
      </w:r>
      <w:r w:rsidRPr="00E331B0">
        <w:rPr>
          <w:rFonts w:cs="Times New Roman"/>
          <w:i/>
          <w:w w:val="105"/>
        </w:rPr>
        <w:t>neznají.</w:t>
      </w:r>
      <w:r w:rsidRPr="00E331B0">
        <w:rPr>
          <w:rFonts w:cs="Times New Roman"/>
          <w:i/>
          <w:spacing w:val="16"/>
          <w:w w:val="105"/>
        </w:rPr>
        <w:t xml:space="preserve"> </w:t>
      </w:r>
      <w:r w:rsidRPr="00E331B0">
        <w:rPr>
          <w:rFonts w:cs="Times New Roman"/>
          <w:i/>
          <w:w w:val="105"/>
        </w:rPr>
        <w:t>Charakteristické</w:t>
      </w:r>
      <w:r w:rsidRPr="00E331B0">
        <w:rPr>
          <w:rFonts w:cs="Times New Roman"/>
          <w:i/>
          <w:spacing w:val="24"/>
          <w:w w:val="105"/>
        </w:rPr>
        <w:t xml:space="preserve"> </w:t>
      </w:r>
      <w:r w:rsidRPr="00E331B0">
        <w:rPr>
          <w:rFonts w:cs="Times New Roman"/>
          <w:i/>
          <w:w w:val="105"/>
        </w:rPr>
        <w:t>pro</w:t>
      </w:r>
      <w:r w:rsidRPr="00E331B0">
        <w:rPr>
          <w:rFonts w:cs="Times New Roman"/>
          <w:i/>
          <w:spacing w:val="14"/>
          <w:w w:val="105"/>
        </w:rPr>
        <w:t xml:space="preserve"> </w:t>
      </w:r>
      <w:r w:rsidRPr="00E331B0">
        <w:rPr>
          <w:rFonts w:cs="Times New Roman"/>
          <w:i/>
          <w:w w:val="105"/>
        </w:rPr>
        <w:t>skupinu</w:t>
      </w:r>
      <w:r w:rsidRPr="00E331B0">
        <w:rPr>
          <w:rFonts w:cs="Times New Roman"/>
          <w:i/>
          <w:spacing w:val="-5"/>
          <w:w w:val="105"/>
        </w:rPr>
        <w:t xml:space="preserve"> </w:t>
      </w:r>
      <w:r w:rsidRPr="00E331B0">
        <w:rPr>
          <w:rFonts w:cs="Times New Roman"/>
          <w:i/>
          <w:w w:val="105"/>
        </w:rPr>
        <w:t>je,</w:t>
      </w:r>
      <w:r w:rsidRPr="00E331B0">
        <w:rPr>
          <w:rFonts w:cs="Times New Roman"/>
          <w:i/>
          <w:spacing w:val="22"/>
          <w:w w:val="105"/>
        </w:rPr>
        <w:t xml:space="preserve"> </w:t>
      </w:r>
      <w:r w:rsidRPr="00E331B0">
        <w:rPr>
          <w:rFonts w:cs="Times New Roman"/>
          <w:i/>
          <w:w w:val="105"/>
        </w:rPr>
        <w:t>že</w:t>
      </w:r>
      <w:r w:rsidRPr="00E331B0">
        <w:rPr>
          <w:rFonts w:cs="Times New Roman"/>
          <w:i/>
          <w:spacing w:val="6"/>
          <w:w w:val="105"/>
        </w:rPr>
        <w:t xml:space="preserve"> </w:t>
      </w:r>
      <w:r w:rsidRPr="00E331B0">
        <w:rPr>
          <w:rFonts w:cs="Times New Roman"/>
          <w:i/>
          <w:w w:val="105"/>
        </w:rPr>
        <w:t>členy</w:t>
      </w:r>
      <w:r w:rsidRPr="00E331B0">
        <w:rPr>
          <w:rFonts w:cs="Times New Roman"/>
          <w:i/>
          <w:spacing w:val="3"/>
          <w:w w:val="105"/>
        </w:rPr>
        <w:t xml:space="preserve"> </w:t>
      </w:r>
      <w:r w:rsidRPr="00E331B0">
        <w:rPr>
          <w:rFonts w:cs="Times New Roman"/>
          <w:i/>
          <w:w w:val="105"/>
        </w:rPr>
        <w:t>spojuje</w:t>
      </w:r>
      <w:r w:rsidRPr="00E331B0">
        <w:rPr>
          <w:rFonts w:cs="Times New Roman"/>
          <w:i/>
          <w:spacing w:val="5"/>
          <w:w w:val="105"/>
        </w:rPr>
        <w:t xml:space="preserve"> </w:t>
      </w:r>
      <w:r w:rsidRPr="00E331B0">
        <w:rPr>
          <w:rFonts w:cs="Times New Roman"/>
          <w:i/>
          <w:w w:val="105"/>
        </w:rPr>
        <w:t>společný</w:t>
      </w:r>
      <w:r w:rsidRPr="00E331B0">
        <w:rPr>
          <w:rFonts w:cs="Times New Roman"/>
          <w:i/>
          <w:w w:val="104"/>
        </w:rPr>
        <w:t xml:space="preserve"> </w:t>
      </w:r>
      <w:r w:rsidRPr="00E331B0">
        <w:rPr>
          <w:rFonts w:cs="Times New Roman"/>
          <w:i/>
          <w:w w:val="105"/>
        </w:rPr>
        <w:t>pracovní</w:t>
      </w:r>
      <w:r w:rsidRPr="00E331B0">
        <w:rPr>
          <w:rFonts w:cs="Times New Roman"/>
          <w:i/>
          <w:spacing w:val="13"/>
          <w:w w:val="105"/>
        </w:rPr>
        <w:t xml:space="preserve"> </w:t>
      </w:r>
      <w:r w:rsidRPr="00E331B0">
        <w:rPr>
          <w:rFonts w:cs="Times New Roman"/>
          <w:i/>
          <w:w w:val="105"/>
        </w:rPr>
        <w:t>zájem</w:t>
      </w:r>
      <w:r w:rsidRPr="00E331B0">
        <w:rPr>
          <w:rFonts w:cs="Times New Roman"/>
          <w:i/>
          <w:spacing w:val="15"/>
          <w:w w:val="105"/>
        </w:rPr>
        <w:t xml:space="preserve"> </w:t>
      </w:r>
      <w:r w:rsidRPr="00E331B0">
        <w:rPr>
          <w:rFonts w:cs="Times New Roman"/>
          <w:i/>
          <w:w w:val="105"/>
        </w:rPr>
        <w:t>(např.</w:t>
      </w:r>
      <w:r w:rsidRPr="00E331B0">
        <w:rPr>
          <w:rFonts w:cs="Times New Roman"/>
          <w:i/>
          <w:spacing w:val="2"/>
          <w:w w:val="105"/>
        </w:rPr>
        <w:t xml:space="preserve"> </w:t>
      </w:r>
      <w:r w:rsidRPr="00E331B0">
        <w:rPr>
          <w:rFonts w:cs="Times New Roman"/>
          <w:i/>
          <w:w w:val="105"/>
        </w:rPr>
        <w:t>zaměření</w:t>
      </w:r>
      <w:r w:rsidRPr="00E331B0">
        <w:rPr>
          <w:rFonts w:cs="Times New Roman"/>
          <w:i/>
          <w:spacing w:val="11"/>
          <w:w w:val="105"/>
        </w:rPr>
        <w:t xml:space="preserve"> </w:t>
      </w:r>
      <w:r w:rsidRPr="00E331B0">
        <w:rPr>
          <w:rFonts w:cs="Times New Roman"/>
          <w:i/>
          <w:w w:val="105"/>
        </w:rPr>
        <w:t>na</w:t>
      </w:r>
      <w:r w:rsidRPr="00E331B0">
        <w:rPr>
          <w:rFonts w:cs="Times New Roman"/>
          <w:i/>
          <w:spacing w:val="8"/>
          <w:w w:val="105"/>
        </w:rPr>
        <w:t xml:space="preserve"> </w:t>
      </w:r>
      <w:r w:rsidRPr="00E331B0">
        <w:rPr>
          <w:rFonts w:cs="Times New Roman"/>
          <w:i/>
          <w:w w:val="105"/>
        </w:rPr>
        <w:t>stejnou</w:t>
      </w:r>
      <w:r w:rsidRPr="00E331B0">
        <w:rPr>
          <w:rFonts w:cs="Times New Roman"/>
          <w:i/>
          <w:spacing w:val="6"/>
          <w:w w:val="105"/>
        </w:rPr>
        <w:t xml:space="preserve"> </w:t>
      </w:r>
      <w:r w:rsidRPr="00E331B0">
        <w:rPr>
          <w:rFonts w:cs="Times New Roman"/>
          <w:i/>
          <w:w w:val="105"/>
        </w:rPr>
        <w:t>klientelu,</w:t>
      </w:r>
      <w:r w:rsidRPr="00E331B0">
        <w:rPr>
          <w:rFonts w:cs="Times New Roman"/>
          <w:i/>
          <w:spacing w:val="15"/>
          <w:w w:val="105"/>
        </w:rPr>
        <w:t xml:space="preserve"> </w:t>
      </w:r>
      <w:r w:rsidRPr="00E331B0">
        <w:rPr>
          <w:rFonts w:cs="Times New Roman"/>
          <w:i/>
          <w:w w:val="105"/>
        </w:rPr>
        <w:t>stejnou</w:t>
      </w:r>
      <w:r w:rsidRPr="00E331B0">
        <w:rPr>
          <w:rFonts w:cs="Times New Roman"/>
          <w:i/>
          <w:spacing w:val="6"/>
          <w:w w:val="105"/>
        </w:rPr>
        <w:t xml:space="preserve"> </w:t>
      </w:r>
      <w:r w:rsidRPr="00E331B0">
        <w:rPr>
          <w:rFonts w:cs="Times New Roman"/>
          <w:i/>
          <w:w w:val="105"/>
        </w:rPr>
        <w:t>pracovní</w:t>
      </w:r>
      <w:r w:rsidRPr="00E331B0">
        <w:rPr>
          <w:rFonts w:cs="Times New Roman"/>
          <w:i/>
          <w:spacing w:val="18"/>
          <w:w w:val="105"/>
        </w:rPr>
        <w:t xml:space="preserve"> </w:t>
      </w:r>
      <w:r w:rsidRPr="00E331B0">
        <w:rPr>
          <w:rFonts w:cs="Times New Roman"/>
          <w:i/>
          <w:w w:val="105"/>
        </w:rPr>
        <w:t>oblast</w:t>
      </w:r>
      <w:r w:rsidRPr="00E331B0">
        <w:rPr>
          <w:rFonts w:cs="Times New Roman"/>
          <w:i/>
          <w:spacing w:val="10"/>
          <w:w w:val="105"/>
        </w:rPr>
        <w:t xml:space="preserve"> </w:t>
      </w:r>
      <w:r w:rsidRPr="00E331B0">
        <w:rPr>
          <w:rFonts w:cs="Times New Roman"/>
          <w:i/>
          <w:w w:val="105"/>
        </w:rPr>
        <w:t>či</w:t>
      </w:r>
      <w:r w:rsidRPr="00E331B0">
        <w:rPr>
          <w:rFonts w:cs="Times New Roman"/>
          <w:i/>
          <w:spacing w:val="-1"/>
          <w:w w:val="105"/>
        </w:rPr>
        <w:t xml:space="preserve"> </w:t>
      </w:r>
      <w:r w:rsidRPr="00E331B0">
        <w:rPr>
          <w:rFonts w:cs="Times New Roman"/>
          <w:i/>
          <w:w w:val="105"/>
        </w:rPr>
        <w:t>studijní</w:t>
      </w:r>
      <w:r w:rsidRPr="00E331B0">
        <w:rPr>
          <w:rFonts w:cs="Times New Roman"/>
          <w:i/>
          <w:w w:val="107"/>
        </w:rPr>
        <w:t xml:space="preserve"> </w:t>
      </w:r>
      <w:r w:rsidRPr="00E331B0">
        <w:rPr>
          <w:rFonts w:cs="Times New Roman"/>
          <w:i/>
          <w:w w:val="105"/>
        </w:rPr>
        <w:t>obor), nemají</w:t>
      </w:r>
      <w:r w:rsidRPr="00E331B0">
        <w:rPr>
          <w:rFonts w:cs="Times New Roman"/>
          <w:i/>
          <w:spacing w:val="-5"/>
          <w:w w:val="105"/>
        </w:rPr>
        <w:t xml:space="preserve"> </w:t>
      </w:r>
      <w:r w:rsidRPr="00E331B0">
        <w:rPr>
          <w:rFonts w:cs="Times New Roman"/>
          <w:i/>
          <w:w w:val="105"/>
        </w:rPr>
        <w:t>však</w:t>
      </w:r>
      <w:r w:rsidRPr="00E331B0">
        <w:rPr>
          <w:rFonts w:cs="Times New Roman"/>
          <w:i/>
          <w:spacing w:val="-1"/>
          <w:w w:val="105"/>
        </w:rPr>
        <w:t xml:space="preserve"> </w:t>
      </w:r>
      <w:r w:rsidRPr="00E331B0">
        <w:rPr>
          <w:rFonts w:cs="Times New Roman"/>
          <w:i/>
          <w:w w:val="105"/>
        </w:rPr>
        <w:t>společný</w:t>
      </w:r>
      <w:r w:rsidRPr="00E331B0">
        <w:rPr>
          <w:rFonts w:cs="Times New Roman"/>
          <w:i/>
          <w:spacing w:val="-15"/>
          <w:w w:val="105"/>
        </w:rPr>
        <w:t xml:space="preserve"> </w:t>
      </w:r>
      <w:r w:rsidRPr="00E331B0">
        <w:rPr>
          <w:rFonts w:cs="Times New Roman"/>
          <w:i/>
          <w:w w:val="105"/>
        </w:rPr>
        <w:t>pracovní</w:t>
      </w:r>
      <w:r w:rsidRPr="00E331B0">
        <w:rPr>
          <w:rFonts w:cs="Times New Roman"/>
          <w:i/>
          <w:spacing w:val="7"/>
          <w:w w:val="105"/>
        </w:rPr>
        <w:t xml:space="preserve"> </w:t>
      </w:r>
      <w:r w:rsidRPr="00E331B0">
        <w:rPr>
          <w:rFonts w:cs="Times New Roman"/>
          <w:i/>
          <w:w w:val="105"/>
        </w:rPr>
        <w:t>úkol,</w:t>
      </w:r>
      <w:r w:rsidRPr="00E331B0">
        <w:rPr>
          <w:rFonts w:cs="Times New Roman"/>
          <w:i/>
          <w:spacing w:val="-2"/>
          <w:w w:val="105"/>
        </w:rPr>
        <w:t xml:space="preserve"> </w:t>
      </w:r>
      <w:r w:rsidRPr="00E331B0">
        <w:rPr>
          <w:rFonts w:cs="Times New Roman"/>
          <w:i/>
          <w:w w:val="105"/>
        </w:rPr>
        <w:t>nepojí</w:t>
      </w:r>
      <w:r w:rsidRPr="00E331B0">
        <w:rPr>
          <w:rFonts w:cs="Times New Roman"/>
          <w:i/>
          <w:spacing w:val="-12"/>
          <w:w w:val="105"/>
        </w:rPr>
        <w:t xml:space="preserve"> </w:t>
      </w:r>
      <w:r w:rsidRPr="00E331B0">
        <w:rPr>
          <w:rFonts w:cs="Times New Roman"/>
          <w:i/>
          <w:w w:val="105"/>
        </w:rPr>
        <w:t>je</w:t>
      </w:r>
      <w:r w:rsidRPr="00E331B0">
        <w:rPr>
          <w:rFonts w:cs="Times New Roman"/>
          <w:i/>
          <w:spacing w:val="2"/>
          <w:w w:val="105"/>
        </w:rPr>
        <w:t xml:space="preserve"> </w:t>
      </w:r>
      <w:r w:rsidRPr="00E331B0">
        <w:rPr>
          <w:rFonts w:cs="Times New Roman"/>
          <w:i/>
          <w:w w:val="105"/>
        </w:rPr>
        <w:t>vztahy</w:t>
      </w:r>
      <w:r w:rsidRPr="00E331B0">
        <w:rPr>
          <w:rFonts w:cs="Times New Roman"/>
          <w:i/>
          <w:spacing w:val="-12"/>
          <w:w w:val="105"/>
        </w:rPr>
        <w:t xml:space="preserve"> </w:t>
      </w:r>
      <w:r w:rsidRPr="00E331B0">
        <w:rPr>
          <w:rFonts w:cs="Times New Roman"/>
          <w:i/>
          <w:w w:val="105"/>
        </w:rPr>
        <w:t>podřízenosti</w:t>
      </w:r>
      <w:r w:rsidRPr="00E331B0">
        <w:rPr>
          <w:rFonts w:cs="Times New Roman"/>
          <w:i/>
          <w:spacing w:val="12"/>
          <w:w w:val="105"/>
        </w:rPr>
        <w:t xml:space="preserve"> </w:t>
      </w:r>
      <w:r w:rsidRPr="00E331B0">
        <w:rPr>
          <w:rFonts w:cs="Times New Roman"/>
          <w:i/>
          <w:w w:val="105"/>
        </w:rPr>
        <w:t>a</w:t>
      </w:r>
      <w:r w:rsidRPr="00E331B0">
        <w:rPr>
          <w:rFonts w:cs="Times New Roman"/>
          <w:i/>
          <w:spacing w:val="-12"/>
          <w:w w:val="105"/>
        </w:rPr>
        <w:t xml:space="preserve"> </w:t>
      </w:r>
      <w:r w:rsidRPr="00E331B0">
        <w:rPr>
          <w:rFonts w:cs="Times New Roman"/>
          <w:i/>
          <w:w w:val="105"/>
        </w:rPr>
        <w:t>nadřízenosti. Tím</w:t>
      </w:r>
      <w:r w:rsidRPr="00E331B0">
        <w:rPr>
          <w:rFonts w:cs="Times New Roman"/>
          <w:i/>
          <w:spacing w:val="21"/>
          <w:w w:val="105"/>
        </w:rPr>
        <w:t xml:space="preserve"> </w:t>
      </w:r>
      <w:r w:rsidRPr="00E331B0">
        <w:rPr>
          <w:rFonts w:cs="Times New Roman"/>
          <w:i/>
          <w:w w:val="105"/>
        </w:rPr>
        <w:t>se</w:t>
      </w:r>
      <w:r w:rsidRPr="00E331B0">
        <w:rPr>
          <w:rFonts w:cs="Times New Roman"/>
          <w:i/>
          <w:spacing w:val="-4"/>
          <w:w w:val="105"/>
        </w:rPr>
        <w:t xml:space="preserve"> </w:t>
      </w:r>
      <w:r w:rsidRPr="00E331B0">
        <w:rPr>
          <w:rFonts w:cs="Times New Roman"/>
          <w:i/>
          <w:w w:val="105"/>
        </w:rPr>
        <w:t>liší</w:t>
      </w:r>
      <w:r w:rsidRPr="00E331B0">
        <w:rPr>
          <w:rFonts w:cs="Times New Roman"/>
          <w:i/>
          <w:spacing w:val="5"/>
          <w:w w:val="105"/>
        </w:rPr>
        <w:t xml:space="preserve"> </w:t>
      </w:r>
      <w:r w:rsidRPr="00E331B0">
        <w:rPr>
          <w:rFonts w:cs="Times New Roman"/>
          <w:i/>
          <w:w w:val="105"/>
        </w:rPr>
        <w:t>od</w:t>
      </w:r>
      <w:r w:rsidRPr="00E331B0">
        <w:rPr>
          <w:rFonts w:cs="Times New Roman"/>
          <w:i/>
          <w:spacing w:val="16"/>
          <w:w w:val="105"/>
        </w:rPr>
        <w:t xml:space="preserve"> </w:t>
      </w:r>
      <w:r w:rsidRPr="00E331B0">
        <w:rPr>
          <w:rFonts w:cs="Times New Roman"/>
          <w:i/>
          <w:w w:val="105"/>
        </w:rPr>
        <w:t>supervize</w:t>
      </w:r>
      <w:r w:rsidRPr="00E331B0">
        <w:rPr>
          <w:rFonts w:cs="Times New Roman"/>
          <w:i/>
          <w:spacing w:val="21"/>
          <w:w w:val="105"/>
        </w:rPr>
        <w:t xml:space="preserve"> </w:t>
      </w:r>
      <w:r w:rsidRPr="00E331B0">
        <w:rPr>
          <w:rFonts w:cs="Times New Roman"/>
          <w:i/>
          <w:w w:val="105"/>
        </w:rPr>
        <w:t>týmové.“</w:t>
      </w:r>
    </w:p>
    <w:p w:rsidR="001239DC" w:rsidRPr="00E331B0" w:rsidRDefault="001239DC" w:rsidP="002154B3">
      <w:pPr>
        <w:pStyle w:val="Zkladntext"/>
        <w:tabs>
          <w:tab w:val="left" w:pos="9072"/>
        </w:tabs>
        <w:spacing w:line="360" w:lineRule="auto"/>
        <w:ind w:left="0" w:firstLine="0"/>
        <w:jc w:val="both"/>
        <w:rPr>
          <w:rFonts w:cs="Times New Roman"/>
          <w:w w:val="105"/>
        </w:rPr>
      </w:pPr>
      <w:r w:rsidRPr="00E331B0">
        <w:rPr>
          <w:rFonts w:cs="Times New Roman"/>
          <w:w w:val="110"/>
        </w:rPr>
        <w:t>Význam</w:t>
      </w:r>
      <w:r w:rsidRPr="00E331B0">
        <w:rPr>
          <w:rFonts w:cs="Times New Roman"/>
          <w:spacing w:val="8"/>
          <w:w w:val="110"/>
        </w:rPr>
        <w:t xml:space="preserve"> </w:t>
      </w:r>
      <w:r w:rsidRPr="00E331B0">
        <w:rPr>
          <w:rFonts w:cs="Times New Roman"/>
          <w:w w:val="110"/>
        </w:rPr>
        <w:t>a</w:t>
      </w:r>
      <w:r w:rsidRPr="00E331B0">
        <w:rPr>
          <w:rFonts w:cs="Times New Roman"/>
          <w:spacing w:val="-11"/>
          <w:w w:val="110"/>
        </w:rPr>
        <w:t xml:space="preserve"> </w:t>
      </w:r>
      <w:r w:rsidRPr="00E331B0">
        <w:rPr>
          <w:rFonts w:cs="Times New Roman"/>
          <w:w w:val="110"/>
        </w:rPr>
        <w:t>zvláštnost</w:t>
      </w:r>
      <w:r w:rsidRPr="00E331B0">
        <w:rPr>
          <w:rFonts w:cs="Times New Roman"/>
          <w:spacing w:val="8"/>
          <w:w w:val="110"/>
        </w:rPr>
        <w:t xml:space="preserve"> </w:t>
      </w:r>
      <w:r w:rsidRPr="00E331B0">
        <w:rPr>
          <w:rFonts w:cs="Times New Roman"/>
          <w:w w:val="110"/>
        </w:rPr>
        <w:t>uvedeného</w:t>
      </w:r>
      <w:r w:rsidRPr="00E331B0">
        <w:rPr>
          <w:rFonts w:cs="Times New Roman"/>
          <w:spacing w:val="19"/>
          <w:w w:val="110"/>
        </w:rPr>
        <w:t xml:space="preserve"> </w:t>
      </w:r>
      <w:r w:rsidRPr="00E331B0">
        <w:rPr>
          <w:rFonts w:cs="Times New Roman"/>
          <w:w w:val="110"/>
        </w:rPr>
        <w:t>uspořádání</w:t>
      </w:r>
      <w:r w:rsidRPr="00E331B0">
        <w:rPr>
          <w:rFonts w:cs="Times New Roman"/>
          <w:spacing w:val="-2"/>
          <w:w w:val="110"/>
        </w:rPr>
        <w:t xml:space="preserve"> </w:t>
      </w:r>
      <w:r w:rsidRPr="00E331B0">
        <w:rPr>
          <w:rFonts w:cs="Times New Roman"/>
          <w:w w:val="110"/>
        </w:rPr>
        <w:t>je</w:t>
      </w:r>
      <w:r w:rsidRPr="00E331B0">
        <w:rPr>
          <w:rFonts w:cs="Times New Roman"/>
          <w:i/>
          <w:w w:val="110"/>
        </w:rPr>
        <w:t xml:space="preserve"> </w:t>
      </w:r>
      <w:r w:rsidRPr="00E331B0">
        <w:rPr>
          <w:rFonts w:cs="Times New Roman"/>
          <w:w w:val="110"/>
        </w:rPr>
        <w:t>v</w:t>
      </w:r>
      <w:r w:rsidRPr="00E331B0">
        <w:rPr>
          <w:rFonts w:cs="Times New Roman"/>
          <w:spacing w:val="-10"/>
          <w:w w:val="110"/>
        </w:rPr>
        <w:t xml:space="preserve"> </w:t>
      </w:r>
      <w:r w:rsidRPr="00E331B0">
        <w:rPr>
          <w:rFonts w:cs="Times New Roman"/>
          <w:w w:val="110"/>
        </w:rPr>
        <w:t>tom,</w:t>
      </w:r>
      <w:r w:rsidRPr="00E331B0">
        <w:rPr>
          <w:rFonts w:cs="Times New Roman"/>
          <w:spacing w:val="4"/>
          <w:w w:val="110"/>
        </w:rPr>
        <w:t xml:space="preserve"> </w:t>
      </w:r>
      <w:r w:rsidRPr="00E331B0">
        <w:rPr>
          <w:rFonts w:cs="Times New Roman"/>
          <w:w w:val="110"/>
        </w:rPr>
        <w:t>že</w:t>
      </w:r>
      <w:r w:rsidRPr="00E331B0">
        <w:rPr>
          <w:rFonts w:cs="Times New Roman"/>
          <w:spacing w:val="-15"/>
          <w:w w:val="110"/>
        </w:rPr>
        <w:t xml:space="preserve"> </w:t>
      </w:r>
      <w:r w:rsidRPr="00E331B0">
        <w:rPr>
          <w:rFonts w:cs="Times New Roman"/>
          <w:w w:val="110"/>
        </w:rPr>
        <w:t>všichni</w:t>
      </w:r>
      <w:r w:rsidRPr="00E331B0">
        <w:rPr>
          <w:rFonts w:cs="Times New Roman"/>
          <w:spacing w:val="-1"/>
          <w:w w:val="110"/>
        </w:rPr>
        <w:t xml:space="preserve"> </w:t>
      </w:r>
      <w:r w:rsidRPr="00E331B0">
        <w:rPr>
          <w:rFonts w:cs="Times New Roman"/>
          <w:w w:val="110"/>
        </w:rPr>
        <w:t>účastníci</w:t>
      </w:r>
      <w:r w:rsidRPr="00E331B0">
        <w:rPr>
          <w:rFonts w:cs="Times New Roman"/>
          <w:spacing w:val="6"/>
          <w:w w:val="110"/>
        </w:rPr>
        <w:t xml:space="preserve"> </w:t>
      </w:r>
      <w:r w:rsidRPr="00E331B0">
        <w:rPr>
          <w:rFonts w:cs="Times New Roman"/>
          <w:w w:val="110"/>
        </w:rPr>
        <w:t>supervize jsou</w:t>
      </w:r>
      <w:r w:rsidRPr="00E331B0">
        <w:rPr>
          <w:rFonts w:cs="Times New Roman"/>
          <w:spacing w:val="40"/>
          <w:w w:val="110"/>
        </w:rPr>
        <w:t xml:space="preserve"> </w:t>
      </w:r>
      <w:r w:rsidRPr="00E331B0">
        <w:rPr>
          <w:rFonts w:cs="Times New Roman"/>
          <w:w w:val="110"/>
        </w:rPr>
        <w:t>relativně</w:t>
      </w:r>
      <w:r w:rsidRPr="00E331B0">
        <w:rPr>
          <w:rFonts w:cs="Times New Roman"/>
          <w:spacing w:val="33"/>
          <w:w w:val="110"/>
        </w:rPr>
        <w:t xml:space="preserve"> </w:t>
      </w:r>
      <w:r w:rsidRPr="00E331B0">
        <w:rPr>
          <w:rFonts w:cs="Times New Roman"/>
          <w:w w:val="110"/>
        </w:rPr>
        <w:t>stejně</w:t>
      </w:r>
      <w:r w:rsidRPr="00E331B0">
        <w:rPr>
          <w:rFonts w:cs="Times New Roman"/>
          <w:spacing w:val="13"/>
          <w:w w:val="110"/>
        </w:rPr>
        <w:t xml:space="preserve"> </w:t>
      </w:r>
      <w:r w:rsidRPr="00E331B0">
        <w:rPr>
          <w:rFonts w:cs="Times New Roman"/>
          <w:w w:val="110"/>
        </w:rPr>
        <w:t>oproštěni</w:t>
      </w:r>
      <w:r w:rsidRPr="00E331B0">
        <w:rPr>
          <w:rFonts w:cs="Times New Roman"/>
          <w:spacing w:val="20"/>
          <w:w w:val="110"/>
        </w:rPr>
        <w:t xml:space="preserve"> </w:t>
      </w:r>
      <w:r w:rsidRPr="00E331B0">
        <w:rPr>
          <w:rFonts w:cs="Times New Roman"/>
          <w:w w:val="110"/>
        </w:rPr>
        <w:t>od</w:t>
      </w:r>
      <w:r w:rsidRPr="00E331B0">
        <w:rPr>
          <w:rFonts w:cs="Times New Roman"/>
          <w:spacing w:val="12"/>
          <w:w w:val="110"/>
        </w:rPr>
        <w:t xml:space="preserve"> </w:t>
      </w:r>
      <w:r w:rsidRPr="00E331B0">
        <w:rPr>
          <w:rFonts w:cs="Times New Roman"/>
          <w:w w:val="110"/>
        </w:rPr>
        <w:t>zátěže</w:t>
      </w:r>
      <w:r w:rsidRPr="00E331B0">
        <w:rPr>
          <w:rFonts w:cs="Times New Roman"/>
          <w:spacing w:val="11"/>
          <w:w w:val="110"/>
        </w:rPr>
        <w:t xml:space="preserve"> </w:t>
      </w:r>
      <w:r w:rsidRPr="00E331B0">
        <w:rPr>
          <w:rFonts w:cs="Times New Roman"/>
          <w:w w:val="110"/>
        </w:rPr>
        <w:t>vztahů</w:t>
      </w:r>
      <w:r w:rsidRPr="00E331B0">
        <w:rPr>
          <w:rFonts w:cs="Times New Roman"/>
          <w:spacing w:val="25"/>
          <w:w w:val="110"/>
        </w:rPr>
        <w:t xml:space="preserve"> </w:t>
      </w:r>
      <w:r w:rsidRPr="00E331B0">
        <w:rPr>
          <w:rFonts w:cs="Times New Roman"/>
          <w:w w:val="110"/>
        </w:rPr>
        <w:t>na</w:t>
      </w:r>
      <w:r w:rsidRPr="00E331B0">
        <w:rPr>
          <w:rFonts w:cs="Times New Roman"/>
          <w:spacing w:val="19"/>
          <w:w w:val="110"/>
        </w:rPr>
        <w:t xml:space="preserve"> </w:t>
      </w:r>
      <w:r w:rsidRPr="00E331B0">
        <w:rPr>
          <w:rFonts w:cs="Times New Roman"/>
          <w:w w:val="110"/>
        </w:rPr>
        <w:t>pracovišti</w:t>
      </w:r>
      <w:r w:rsidR="007A73C6" w:rsidRPr="00E331B0">
        <w:rPr>
          <w:rFonts w:cs="Times New Roman"/>
          <w:spacing w:val="28"/>
          <w:w w:val="110"/>
        </w:rPr>
        <w:t xml:space="preserve"> </w:t>
      </w:r>
      <w:r w:rsidRPr="00E331B0">
        <w:rPr>
          <w:rFonts w:cs="Times New Roman"/>
          <w:w w:val="110"/>
        </w:rPr>
        <w:t>a</w:t>
      </w:r>
      <w:r w:rsidRPr="00E331B0">
        <w:rPr>
          <w:rFonts w:cs="Times New Roman"/>
          <w:spacing w:val="5"/>
          <w:w w:val="110"/>
        </w:rPr>
        <w:t xml:space="preserve"> </w:t>
      </w:r>
      <w:r w:rsidRPr="00E331B0">
        <w:rPr>
          <w:rFonts w:cs="Times New Roman"/>
          <w:w w:val="110"/>
        </w:rPr>
        <w:t>mohou</w:t>
      </w:r>
      <w:r w:rsidRPr="00E331B0">
        <w:rPr>
          <w:rFonts w:cs="Times New Roman"/>
          <w:spacing w:val="17"/>
          <w:w w:val="110"/>
        </w:rPr>
        <w:t xml:space="preserve"> </w:t>
      </w:r>
      <w:r w:rsidRPr="00E331B0">
        <w:rPr>
          <w:rFonts w:cs="Times New Roman"/>
          <w:w w:val="110"/>
        </w:rPr>
        <w:t>v</w:t>
      </w:r>
      <w:r w:rsidRPr="00E331B0">
        <w:rPr>
          <w:rFonts w:cs="Times New Roman"/>
          <w:spacing w:val="9"/>
          <w:w w:val="110"/>
        </w:rPr>
        <w:t xml:space="preserve"> </w:t>
      </w:r>
      <w:r w:rsidRPr="00E331B0">
        <w:rPr>
          <w:rFonts w:cs="Times New Roman"/>
          <w:w w:val="110"/>
        </w:rPr>
        <w:t>prostředí</w:t>
      </w:r>
      <w:r w:rsidRPr="00E331B0">
        <w:rPr>
          <w:rFonts w:cs="Times New Roman"/>
          <w:w w:val="113"/>
        </w:rPr>
        <w:t xml:space="preserve"> </w:t>
      </w:r>
      <w:r w:rsidRPr="00E331B0">
        <w:rPr>
          <w:rFonts w:cs="Times New Roman"/>
          <w:w w:val="110"/>
        </w:rPr>
        <w:t>skupiny navazovat</w:t>
      </w:r>
      <w:r w:rsidRPr="00E331B0">
        <w:rPr>
          <w:rFonts w:cs="Times New Roman"/>
          <w:spacing w:val="17"/>
          <w:w w:val="110"/>
        </w:rPr>
        <w:t xml:space="preserve"> </w:t>
      </w:r>
      <w:r w:rsidRPr="00E331B0">
        <w:rPr>
          <w:rFonts w:cs="Times New Roman"/>
          <w:w w:val="110"/>
        </w:rPr>
        <w:t>nové</w:t>
      </w:r>
      <w:r w:rsidRPr="00E331B0">
        <w:rPr>
          <w:rFonts w:cs="Times New Roman"/>
          <w:spacing w:val="1"/>
          <w:w w:val="110"/>
        </w:rPr>
        <w:t xml:space="preserve"> </w:t>
      </w:r>
      <w:r w:rsidRPr="00E331B0">
        <w:rPr>
          <w:rFonts w:cs="Times New Roman"/>
          <w:spacing w:val="-3"/>
          <w:w w:val="110"/>
        </w:rPr>
        <w:t>vztahy</w:t>
      </w:r>
      <w:r w:rsidRPr="00E331B0">
        <w:rPr>
          <w:rFonts w:cs="Times New Roman"/>
          <w:spacing w:val="-2"/>
          <w:w w:val="110"/>
        </w:rPr>
        <w:t>.</w:t>
      </w:r>
      <w:r w:rsidRPr="00E331B0">
        <w:rPr>
          <w:rFonts w:cs="Times New Roman"/>
          <w:spacing w:val="-22"/>
          <w:w w:val="110"/>
        </w:rPr>
        <w:t xml:space="preserve"> </w:t>
      </w:r>
      <w:r w:rsidRPr="00E331B0">
        <w:rPr>
          <w:rFonts w:cs="Times New Roman"/>
          <w:w w:val="110"/>
        </w:rPr>
        <w:t>Rozvíjí</w:t>
      </w:r>
      <w:r w:rsidRPr="00E331B0">
        <w:rPr>
          <w:rFonts w:cs="Times New Roman"/>
          <w:spacing w:val="9"/>
          <w:w w:val="110"/>
        </w:rPr>
        <w:t xml:space="preserve"> </w:t>
      </w:r>
      <w:r w:rsidRPr="00E331B0">
        <w:rPr>
          <w:rFonts w:cs="Times New Roman"/>
          <w:w w:val="110"/>
        </w:rPr>
        <w:t>se</w:t>
      </w:r>
      <w:r w:rsidRPr="00E331B0">
        <w:rPr>
          <w:rFonts w:cs="Times New Roman"/>
          <w:spacing w:val="-8"/>
          <w:w w:val="110"/>
        </w:rPr>
        <w:t xml:space="preserve"> </w:t>
      </w:r>
      <w:r w:rsidRPr="00E331B0">
        <w:rPr>
          <w:rFonts w:cs="Times New Roman"/>
          <w:w w:val="110"/>
        </w:rPr>
        <w:t>tak</w:t>
      </w:r>
      <w:r w:rsidRPr="00E331B0">
        <w:rPr>
          <w:rFonts w:cs="Times New Roman"/>
          <w:spacing w:val="3"/>
          <w:w w:val="110"/>
        </w:rPr>
        <w:t xml:space="preserve"> prostor pro </w:t>
      </w:r>
      <w:r w:rsidRPr="00E331B0">
        <w:rPr>
          <w:rFonts w:cs="Times New Roman"/>
          <w:w w:val="110"/>
        </w:rPr>
        <w:t>svébytnou kulturu</w:t>
      </w:r>
      <w:r w:rsidRPr="00E331B0">
        <w:rPr>
          <w:rFonts w:cs="Times New Roman"/>
          <w:spacing w:val="9"/>
          <w:w w:val="110"/>
        </w:rPr>
        <w:t xml:space="preserve"> </w:t>
      </w:r>
      <w:r w:rsidRPr="00E331B0">
        <w:rPr>
          <w:rFonts w:cs="Times New Roman"/>
          <w:w w:val="110"/>
        </w:rPr>
        <w:t>skupinové</w:t>
      </w:r>
      <w:r w:rsidRPr="00E331B0">
        <w:rPr>
          <w:rFonts w:cs="Times New Roman"/>
          <w:spacing w:val="5"/>
          <w:w w:val="110"/>
        </w:rPr>
        <w:t xml:space="preserve"> </w:t>
      </w:r>
      <w:r w:rsidRPr="00E331B0">
        <w:rPr>
          <w:rFonts w:cs="Times New Roman"/>
          <w:w w:val="110"/>
        </w:rPr>
        <w:t>práce, která je</w:t>
      </w:r>
      <w:r w:rsidR="00993B27" w:rsidRPr="00E331B0">
        <w:rPr>
          <w:rFonts w:cs="Times New Roman"/>
          <w:w w:val="110"/>
        </w:rPr>
        <w:t xml:space="preserve"> </w:t>
      </w:r>
      <w:r w:rsidRPr="00E331B0">
        <w:rPr>
          <w:rFonts w:cs="Times New Roman"/>
          <w:w w:val="110"/>
        </w:rPr>
        <w:t>facilitovaná</w:t>
      </w:r>
      <w:r w:rsidRPr="00E331B0">
        <w:rPr>
          <w:rFonts w:cs="Times New Roman"/>
          <w:spacing w:val="-3"/>
          <w:w w:val="110"/>
        </w:rPr>
        <w:t xml:space="preserve"> </w:t>
      </w:r>
      <w:r w:rsidRPr="00E331B0">
        <w:rPr>
          <w:rFonts w:cs="Times New Roman"/>
          <w:w w:val="110"/>
        </w:rPr>
        <w:t>supervizorem</w:t>
      </w:r>
      <w:r w:rsidR="007A73C6" w:rsidRPr="00E331B0">
        <w:rPr>
          <w:rFonts w:cs="Times New Roman"/>
          <w:spacing w:val="-6"/>
          <w:w w:val="110"/>
        </w:rPr>
        <w:t xml:space="preserve"> </w:t>
      </w:r>
      <w:r w:rsidRPr="00E331B0">
        <w:rPr>
          <w:rFonts w:cs="Times New Roman"/>
          <w:w w:val="110"/>
        </w:rPr>
        <w:t>a</w:t>
      </w:r>
      <w:r w:rsidRPr="00E331B0">
        <w:rPr>
          <w:rFonts w:cs="Times New Roman"/>
          <w:spacing w:val="-20"/>
          <w:w w:val="110"/>
        </w:rPr>
        <w:t xml:space="preserve"> </w:t>
      </w:r>
      <w:r w:rsidRPr="00E331B0">
        <w:rPr>
          <w:rFonts w:cs="Times New Roman"/>
          <w:w w:val="110"/>
        </w:rPr>
        <w:t>přístupná</w:t>
      </w:r>
      <w:r w:rsidRPr="00E331B0">
        <w:rPr>
          <w:rFonts w:cs="Times New Roman"/>
          <w:spacing w:val="5"/>
          <w:w w:val="110"/>
        </w:rPr>
        <w:t xml:space="preserve"> </w:t>
      </w:r>
      <w:r w:rsidRPr="00E331B0">
        <w:rPr>
          <w:rFonts w:cs="Times New Roman"/>
          <w:w w:val="110"/>
        </w:rPr>
        <w:t>reflexi</w:t>
      </w:r>
      <w:r w:rsidRPr="00E331B0">
        <w:rPr>
          <w:rFonts w:cs="Times New Roman"/>
          <w:spacing w:val="-14"/>
          <w:w w:val="110"/>
        </w:rPr>
        <w:t xml:space="preserve"> </w:t>
      </w:r>
      <w:r w:rsidRPr="00E331B0">
        <w:rPr>
          <w:rFonts w:cs="Times New Roman"/>
          <w:w w:val="110"/>
        </w:rPr>
        <w:t>všech</w:t>
      </w:r>
      <w:r w:rsidRPr="00E331B0">
        <w:rPr>
          <w:rFonts w:cs="Times New Roman"/>
          <w:spacing w:val="-4"/>
          <w:w w:val="110"/>
        </w:rPr>
        <w:t xml:space="preserve"> </w:t>
      </w:r>
      <w:r w:rsidRPr="00E331B0">
        <w:rPr>
          <w:rFonts w:cs="Times New Roman"/>
          <w:w w:val="110"/>
        </w:rPr>
        <w:t>zúčastněných s</w:t>
      </w:r>
      <w:r w:rsidRPr="00E331B0">
        <w:rPr>
          <w:rFonts w:cs="Times New Roman"/>
          <w:spacing w:val="-21"/>
          <w:w w:val="110"/>
        </w:rPr>
        <w:t xml:space="preserve"> </w:t>
      </w:r>
      <w:r w:rsidRPr="00E331B0">
        <w:rPr>
          <w:rFonts w:cs="Times New Roman"/>
          <w:w w:val="110"/>
        </w:rPr>
        <w:t>cílem</w:t>
      </w:r>
      <w:r w:rsidRPr="00E331B0">
        <w:rPr>
          <w:rFonts w:cs="Times New Roman"/>
          <w:spacing w:val="-13"/>
          <w:w w:val="110"/>
        </w:rPr>
        <w:t xml:space="preserve"> </w:t>
      </w:r>
      <w:r w:rsidRPr="00E331B0">
        <w:rPr>
          <w:rFonts w:cs="Times New Roman"/>
          <w:w w:val="110"/>
        </w:rPr>
        <w:t>vytvořit</w:t>
      </w:r>
      <w:r w:rsidRPr="00E331B0">
        <w:rPr>
          <w:rFonts w:cs="Times New Roman"/>
          <w:spacing w:val="-2"/>
          <w:w w:val="110"/>
        </w:rPr>
        <w:t xml:space="preserve"> </w:t>
      </w:r>
      <w:r w:rsidRPr="00E331B0">
        <w:rPr>
          <w:rFonts w:cs="Times New Roman"/>
          <w:w w:val="110"/>
        </w:rPr>
        <w:t>optimální</w:t>
      </w:r>
      <w:r w:rsidRPr="00E331B0">
        <w:rPr>
          <w:rFonts w:cs="Times New Roman"/>
          <w:spacing w:val="-1"/>
          <w:w w:val="110"/>
        </w:rPr>
        <w:t xml:space="preserve"> </w:t>
      </w:r>
      <w:r w:rsidRPr="00E331B0">
        <w:rPr>
          <w:rFonts w:cs="Times New Roman"/>
          <w:w w:val="110"/>
        </w:rPr>
        <w:t>podmínky</w:t>
      </w:r>
      <w:r w:rsidRPr="00E331B0">
        <w:rPr>
          <w:rFonts w:cs="Times New Roman"/>
          <w:spacing w:val="-1"/>
          <w:w w:val="110"/>
        </w:rPr>
        <w:t xml:space="preserve"> </w:t>
      </w:r>
      <w:r w:rsidRPr="00E331B0">
        <w:rPr>
          <w:rFonts w:cs="Times New Roman"/>
          <w:w w:val="110"/>
        </w:rPr>
        <w:t>pro</w:t>
      </w:r>
      <w:r w:rsidRPr="00E331B0">
        <w:rPr>
          <w:rFonts w:cs="Times New Roman"/>
          <w:spacing w:val="-6"/>
          <w:w w:val="110"/>
        </w:rPr>
        <w:t xml:space="preserve"> </w:t>
      </w:r>
      <w:r w:rsidRPr="00E331B0">
        <w:rPr>
          <w:rFonts w:cs="Times New Roman"/>
          <w:w w:val="110"/>
        </w:rPr>
        <w:t>reflexi</w:t>
      </w:r>
      <w:r w:rsidRPr="00E331B0">
        <w:rPr>
          <w:rFonts w:cs="Times New Roman"/>
          <w:spacing w:val="-5"/>
          <w:w w:val="110"/>
        </w:rPr>
        <w:t xml:space="preserve"> </w:t>
      </w:r>
      <w:r w:rsidRPr="00E331B0">
        <w:rPr>
          <w:rFonts w:cs="Times New Roman"/>
          <w:w w:val="110"/>
        </w:rPr>
        <w:t>supervizních</w:t>
      </w:r>
      <w:r w:rsidRPr="00E331B0">
        <w:rPr>
          <w:rFonts w:cs="Times New Roman"/>
          <w:spacing w:val="4"/>
          <w:w w:val="110"/>
        </w:rPr>
        <w:t xml:space="preserve"> </w:t>
      </w:r>
      <w:r w:rsidRPr="00E331B0">
        <w:rPr>
          <w:rFonts w:cs="Times New Roman"/>
          <w:w w:val="110"/>
        </w:rPr>
        <w:t>témat</w:t>
      </w:r>
      <w:r w:rsidRPr="00E331B0">
        <w:rPr>
          <w:rFonts w:cs="Times New Roman"/>
          <w:spacing w:val="2"/>
          <w:w w:val="110"/>
        </w:rPr>
        <w:t xml:space="preserve"> </w:t>
      </w:r>
      <w:r w:rsidRPr="00E331B0">
        <w:rPr>
          <w:rFonts w:cs="Times New Roman"/>
          <w:w w:val="110"/>
        </w:rPr>
        <w:t>a</w:t>
      </w:r>
      <w:r w:rsidRPr="00E331B0">
        <w:rPr>
          <w:rFonts w:cs="Times New Roman"/>
          <w:spacing w:val="-15"/>
          <w:w w:val="110"/>
        </w:rPr>
        <w:t xml:space="preserve"> </w:t>
      </w:r>
      <w:r w:rsidRPr="00E331B0">
        <w:rPr>
          <w:rFonts w:cs="Times New Roman"/>
          <w:w w:val="110"/>
        </w:rPr>
        <w:t>pro</w:t>
      </w:r>
      <w:r w:rsidRPr="00E331B0">
        <w:rPr>
          <w:rFonts w:cs="Times New Roman"/>
          <w:spacing w:val="-1"/>
          <w:w w:val="110"/>
        </w:rPr>
        <w:t xml:space="preserve"> </w:t>
      </w:r>
      <w:r w:rsidRPr="00E331B0">
        <w:rPr>
          <w:rFonts w:cs="Times New Roman"/>
          <w:w w:val="110"/>
        </w:rPr>
        <w:t>efektivní</w:t>
      </w:r>
      <w:r w:rsidRPr="00E331B0">
        <w:rPr>
          <w:rFonts w:cs="Times New Roman"/>
          <w:spacing w:val="-10"/>
          <w:w w:val="110"/>
        </w:rPr>
        <w:t xml:space="preserve"> </w:t>
      </w:r>
      <w:r w:rsidRPr="00E331B0">
        <w:rPr>
          <w:rFonts w:cs="Times New Roman"/>
          <w:w w:val="110"/>
        </w:rPr>
        <w:t>učení.</w:t>
      </w:r>
      <w:r w:rsidRPr="00E331B0">
        <w:rPr>
          <w:rFonts w:cs="Times New Roman"/>
        </w:rPr>
        <w:t xml:space="preserve"> </w:t>
      </w:r>
      <w:r w:rsidRPr="00E331B0">
        <w:rPr>
          <w:rFonts w:cs="Times New Roman"/>
          <w:w w:val="105"/>
        </w:rPr>
        <w:t>Uvedeným</w:t>
      </w:r>
      <w:r w:rsidRPr="00E331B0">
        <w:rPr>
          <w:rFonts w:cs="Times New Roman"/>
          <w:spacing w:val="22"/>
          <w:w w:val="105"/>
        </w:rPr>
        <w:t xml:space="preserve"> </w:t>
      </w:r>
      <w:r w:rsidRPr="00E331B0">
        <w:rPr>
          <w:rFonts w:cs="Times New Roman"/>
          <w:w w:val="105"/>
        </w:rPr>
        <w:t>důrazem</w:t>
      </w:r>
      <w:r w:rsidRPr="00E331B0">
        <w:rPr>
          <w:rFonts w:cs="Times New Roman"/>
          <w:spacing w:val="13"/>
          <w:w w:val="105"/>
        </w:rPr>
        <w:t xml:space="preserve"> </w:t>
      </w:r>
      <w:r w:rsidRPr="00E331B0">
        <w:rPr>
          <w:rFonts w:cs="Times New Roman"/>
          <w:w w:val="105"/>
        </w:rPr>
        <w:t>se</w:t>
      </w:r>
      <w:r w:rsidRPr="00E331B0">
        <w:rPr>
          <w:rFonts w:cs="Times New Roman"/>
          <w:spacing w:val="-4"/>
          <w:w w:val="105"/>
        </w:rPr>
        <w:t xml:space="preserve"> </w:t>
      </w:r>
      <w:r w:rsidRPr="00E331B0">
        <w:rPr>
          <w:rFonts w:cs="Times New Roman"/>
          <w:w w:val="105"/>
        </w:rPr>
        <w:t>supervizní</w:t>
      </w:r>
      <w:r w:rsidRPr="00E331B0">
        <w:rPr>
          <w:rFonts w:cs="Times New Roman"/>
          <w:spacing w:val="12"/>
          <w:w w:val="105"/>
        </w:rPr>
        <w:t xml:space="preserve"> </w:t>
      </w:r>
      <w:r w:rsidRPr="00E331B0">
        <w:rPr>
          <w:rFonts w:cs="Times New Roman"/>
          <w:w w:val="105"/>
        </w:rPr>
        <w:t>skupina</w:t>
      </w:r>
      <w:r w:rsidRPr="00E331B0">
        <w:rPr>
          <w:rFonts w:cs="Times New Roman"/>
          <w:spacing w:val="3"/>
          <w:w w:val="105"/>
        </w:rPr>
        <w:t xml:space="preserve"> </w:t>
      </w:r>
      <w:r w:rsidRPr="00E331B0">
        <w:rPr>
          <w:rFonts w:cs="Times New Roman"/>
          <w:w w:val="105"/>
        </w:rPr>
        <w:t>liší</w:t>
      </w:r>
      <w:r w:rsidRPr="00E331B0">
        <w:rPr>
          <w:rFonts w:cs="Times New Roman"/>
          <w:spacing w:val="5"/>
          <w:w w:val="105"/>
        </w:rPr>
        <w:t xml:space="preserve"> </w:t>
      </w:r>
      <w:r w:rsidRPr="00E331B0">
        <w:rPr>
          <w:rFonts w:cs="Times New Roman"/>
          <w:w w:val="105"/>
        </w:rPr>
        <w:t>od</w:t>
      </w:r>
      <w:r w:rsidRPr="00E331B0">
        <w:rPr>
          <w:rFonts w:cs="Times New Roman"/>
          <w:spacing w:val="-1"/>
          <w:w w:val="105"/>
        </w:rPr>
        <w:t xml:space="preserve"> </w:t>
      </w:r>
      <w:r w:rsidRPr="00E331B0">
        <w:rPr>
          <w:rFonts w:cs="Times New Roman"/>
          <w:w w:val="105"/>
        </w:rPr>
        <w:t>terapeutické</w:t>
      </w:r>
      <w:r w:rsidRPr="00E331B0">
        <w:rPr>
          <w:rFonts w:cs="Times New Roman"/>
          <w:spacing w:val="14"/>
          <w:w w:val="105"/>
        </w:rPr>
        <w:t xml:space="preserve"> </w:t>
      </w:r>
      <w:r w:rsidRPr="00E331B0">
        <w:rPr>
          <w:rFonts w:cs="Times New Roman"/>
          <w:spacing w:val="-2"/>
          <w:w w:val="105"/>
        </w:rPr>
        <w:t>skupiny.</w:t>
      </w:r>
      <w:r w:rsidRPr="00E331B0">
        <w:rPr>
          <w:rFonts w:cs="Times New Roman"/>
          <w:spacing w:val="-16"/>
          <w:w w:val="105"/>
        </w:rPr>
        <w:t xml:space="preserve"> </w:t>
      </w:r>
      <w:r w:rsidRPr="00E331B0">
        <w:rPr>
          <w:rFonts w:cs="Times New Roman"/>
          <w:spacing w:val="-2"/>
          <w:w w:val="105"/>
        </w:rPr>
        <w:t>Terapeutická</w:t>
      </w:r>
      <w:r w:rsidRPr="00E331B0">
        <w:rPr>
          <w:rFonts w:cs="Times New Roman"/>
          <w:spacing w:val="29"/>
          <w:w w:val="104"/>
        </w:rPr>
        <w:t xml:space="preserve"> </w:t>
      </w:r>
      <w:r w:rsidRPr="00E331B0">
        <w:rPr>
          <w:rFonts w:cs="Times New Roman"/>
          <w:w w:val="105"/>
        </w:rPr>
        <w:t>skupina</w:t>
      </w:r>
      <w:r w:rsidRPr="00E331B0">
        <w:rPr>
          <w:rFonts w:cs="Times New Roman"/>
          <w:spacing w:val="19"/>
          <w:w w:val="105"/>
        </w:rPr>
        <w:t xml:space="preserve"> </w:t>
      </w:r>
      <w:r w:rsidRPr="00E331B0">
        <w:rPr>
          <w:rFonts w:cs="Times New Roman"/>
          <w:w w:val="105"/>
        </w:rPr>
        <w:t>totiž</w:t>
      </w:r>
      <w:r w:rsidRPr="00E331B0">
        <w:rPr>
          <w:rFonts w:cs="Times New Roman"/>
          <w:spacing w:val="16"/>
          <w:w w:val="105"/>
        </w:rPr>
        <w:t xml:space="preserve"> </w:t>
      </w:r>
      <w:r w:rsidRPr="00E331B0">
        <w:rPr>
          <w:rFonts w:cs="Times New Roman"/>
          <w:w w:val="105"/>
        </w:rPr>
        <w:t>primárně</w:t>
      </w:r>
      <w:r w:rsidRPr="00E331B0">
        <w:rPr>
          <w:rFonts w:cs="Times New Roman"/>
          <w:spacing w:val="30"/>
          <w:w w:val="105"/>
        </w:rPr>
        <w:t xml:space="preserve"> </w:t>
      </w:r>
      <w:r w:rsidRPr="00E331B0">
        <w:rPr>
          <w:rFonts w:cs="Times New Roman"/>
          <w:w w:val="105"/>
        </w:rPr>
        <w:t>podporuje</w:t>
      </w:r>
      <w:r w:rsidRPr="00E331B0">
        <w:rPr>
          <w:rFonts w:cs="Times New Roman"/>
          <w:spacing w:val="36"/>
          <w:w w:val="105"/>
        </w:rPr>
        <w:t xml:space="preserve"> </w:t>
      </w:r>
      <w:r w:rsidRPr="00E331B0">
        <w:rPr>
          <w:rFonts w:cs="Times New Roman"/>
          <w:w w:val="105"/>
        </w:rPr>
        <w:t>a</w:t>
      </w:r>
      <w:r w:rsidRPr="00E331B0">
        <w:rPr>
          <w:rFonts w:cs="Times New Roman"/>
          <w:spacing w:val="9"/>
          <w:w w:val="105"/>
        </w:rPr>
        <w:t xml:space="preserve"> </w:t>
      </w:r>
      <w:r w:rsidRPr="00E331B0">
        <w:rPr>
          <w:rFonts w:cs="Times New Roman"/>
          <w:w w:val="105"/>
        </w:rPr>
        <w:t>využívá</w:t>
      </w:r>
      <w:r w:rsidRPr="00E331B0">
        <w:rPr>
          <w:rFonts w:cs="Times New Roman"/>
          <w:spacing w:val="35"/>
          <w:w w:val="105"/>
        </w:rPr>
        <w:t xml:space="preserve"> </w:t>
      </w:r>
      <w:r w:rsidRPr="00E331B0">
        <w:rPr>
          <w:rFonts w:cs="Times New Roman"/>
          <w:w w:val="105"/>
        </w:rPr>
        <w:t>skupinové</w:t>
      </w:r>
      <w:r w:rsidRPr="00E331B0">
        <w:rPr>
          <w:rFonts w:cs="Times New Roman"/>
          <w:spacing w:val="26"/>
          <w:w w:val="105"/>
        </w:rPr>
        <w:t xml:space="preserve"> </w:t>
      </w:r>
      <w:r w:rsidRPr="00E331B0">
        <w:rPr>
          <w:rFonts w:cs="Times New Roman"/>
          <w:w w:val="105"/>
        </w:rPr>
        <w:t>dynamiky</w:t>
      </w:r>
      <w:r w:rsidRPr="00E331B0">
        <w:rPr>
          <w:rFonts w:cs="Times New Roman"/>
          <w:spacing w:val="21"/>
          <w:w w:val="105"/>
        </w:rPr>
        <w:t xml:space="preserve"> </w:t>
      </w:r>
      <w:r w:rsidRPr="00E331B0">
        <w:rPr>
          <w:rFonts w:cs="Times New Roman"/>
          <w:w w:val="105"/>
        </w:rPr>
        <w:t>a</w:t>
      </w:r>
      <w:r w:rsidRPr="00E331B0">
        <w:rPr>
          <w:rFonts w:cs="Times New Roman"/>
          <w:spacing w:val="13"/>
          <w:w w:val="105"/>
        </w:rPr>
        <w:t xml:space="preserve"> </w:t>
      </w:r>
      <w:r w:rsidRPr="00E331B0">
        <w:rPr>
          <w:rFonts w:cs="Times New Roman"/>
          <w:w w:val="105"/>
        </w:rPr>
        <w:t>skupinového</w:t>
      </w:r>
      <w:r w:rsidRPr="00E331B0">
        <w:rPr>
          <w:rFonts w:cs="Times New Roman"/>
          <w:spacing w:val="31"/>
          <w:w w:val="105"/>
        </w:rPr>
        <w:t xml:space="preserve"> </w:t>
      </w:r>
      <w:r w:rsidRPr="00E331B0">
        <w:rPr>
          <w:rFonts w:cs="Times New Roman"/>
          <w:w w:val="105"/>
        </w:rPr>
        <w:t xml:space="preserve">dění </w:t>
      </w:r>
      <w:r w:rsidRPr="00E331B0">
        <w:rPr>
          <w:rFonts w:cs="Times New Roman"/>
        </w:rPr>
        <w:t>k</w:t>
      </w:r>
      <w:r w:rsidRPr="00E331B0">
        <w:rPr>
          <w:rFonts w:cs="Times New Roman"/>
          <w:spacing w:val="-2"/>
        </w:rPr>
        <w:t xml:space="preserve"> </w:t>
      </w:r>
      <w:r w:rsidRPr="00E331B0">
        <w:rPr>
          <w:rFonts w:cs="Times New Roman"/>
        </w:rPr>
        <w:t>léčbě</w:t>
      </w:r>
      <w:r w:rsidRPr="00E331B0">
        <w:rPr>
          <w:rFonts w:cs="Times New Roman"/>
          <w:spacing w:val="4"/>
        </w:rPr>
        <w:t xml:space="preserve"> </w:t>
      </w:r>
      <w:r w:rsidR="00993B27" w:rsidRPr="00E331B0">
        <w:rPr>
          <w:rFonts w:cs="Times New Roman"/>
        </w:rPr>
        <w:t>účastníků</w:t>
      </w:r>
      <w:r w:rsidR="00993B27" w:rsidRPr="00E331B0">
        <w:rPr>
          <w:rFonts w:cs="Times New Roman"/>
          <w:spacing w:val="26"/>
        </w:rPr>
        <w:t xml:space="preserve"> </w:t>
      </w:r>
      <w:r w:rsidR="00993B27" w:rsidRPr="00E331B0">
        <w:rPr>
          <w:rFonts w:cs="Times New Roman"/>
          <w:w w:val="155"/>
        </w:rPr>
        <w:t>– jak</w:t>
      </w:r>
      <w:r w:rsidRPr="00E331B0">
        <w:rPr>
          <w:rFonts w:cs="Times New Roman"/>
          <w:spacing w:val="27"/>
        </w:rPr>
        <w:t xml:space="preserve"> </w:t>
      </w:r>
      <w:r w:rsidRPr="00E331B0">
        <w:rPr>
          <w:rFonts w:cs="Times New Roman"/>
        </w:rPr>
        <w:t>dynamika</w:t>
      </w:r>
      <w:r w:rsidRPr="00E331B0">
        <w:rPr>
          <w:rFonts w:cs="Times New Roman"/>
          <w:spacing w:val="25"/>
        </w:rPr>
        <w:t xml:space="preserve"> </w:t>
      </w:r>
      <w:r w:rsidRPr="00E331B0">
        <w:rPr>
          <w:rFonts w:cs="Times New Roman"/>
        </w:rPr>
        <w:t>skupiny,</w:t>
      </w:r>
      <w:r w:rsidRPr="00E331B0">
        <w:rPr>
          <w:rFonts w:cs="Times New Roman"/>
          <w:spacing w:val="-1"/>
        </w:rPr>
        <w:t xml:space="preserve"> </w:t>
      </w:r>
      <w:r w:rsidRPr="00E331B0">
        <w:rPr>
          <w:rFonts w:cs="Times New Roman"/>
        </w:rPr>
        <w:t>tak</w:t>
      </w:r>
      <w:r w:rsidRPr="00E331B0">
        <w:rPr>
          <w:rFonts w:cs="Times New Roman"/>
          <w:spacing w:val="13"/>
        </w:rPr>
        <w:t xml:space="preserve"> </w:t>
      </w:r>
      <w:r w:rsidRPr="00E331B0">
        <w:rPr>
          <w:rFonts w:cs="Times New Roman"/>
        </w:rPr>
        <w:t>obsah</w:t>
      </w:r>
      <w:r w:rsidRPr="00E331B0">
        <w:rPr>
          <w:rFonts w:cs="Times New Roman"/>
          <w:spacing w:val="12"/>
        </w:rPr>
        <w:t xml:space="preserve"> </w:t>
      </w:r>
      <w:r w:rsidRPr="00E331B0">
        <w:rPr>
          <w:rFonts w:cs="Times New Roman"/>
        </w:rPr>
        <w:t>skupinového</w:t>
      </w:r>
      <w:r w:rsidRPr="00E331B0">
        <w:rPr>
          <w:rFonts w:cs="Times New Roman"/>
          <w:spacing w:val="17"/>
        </w:rPr>
        <w:t xml:space="preserve"> </w:t>
      </w:r>
      <w:r w:rsidRPr="00E331B0">
        <w:rPr>
          <w:rFonts w:cs="Times New Roman"/>
        </w:rPr>
        <w:t>dění</w:t>
      </w:r>
      <w:r w:rsidRPr="00E331B0">
        <w:rPr>
          <w:rFonts w:cs="Times New Roman"/>
          <w:spacing w:val="9"/>
        </w:rPr>
        <w:t xml:space="preserve"> </w:t>
      </w:r>
      <w:r w:rsidRPr="00E331B0">
        <w:rPr>
          <w:rFonts w:cs="Times New Roman"/>
        </w:rPr>
        <w:t>se</w:t>
      </w:r>
      <w:r w:rsidRPr="00E331B0">
        <w:rPr>
          <w:rFonts w:cs="Times New Roman"/>
          <w:spacing w:val="3"/>
        </w:rPr>
        <w:t xml:space="preserve"> </w:t>
      </w:r>
      <w:r w:rsidRPr="00E331B0">
        <w:rPr>
          <w:rFonts w:cs="Times New Roman"/>
        </w:rPr>
        <w:t>stává</w:t>
      </w:r>
      <w:r w:rsidRPr="00E331B0">
        <w:rPr>
          <w:rFonts w:cs="Times New Roman"/>
          <w:spacing w:val="1"/>
        </w:rPr>
        <w:t xml:space="preserve"> </w:t>
      </w:r>
      <w:r w:rsidRPr="00E331B0">
        <w:rPr>
          <w:rFonts w:cs="Times New Roman"/>
        </w:rPr>
        <w:t>předmětem</w:t>
      </w:r>
      <w:r w:rsidRPr="00E331B0">
        <w:rPr>
          <w:rFonts w:cs="Times New Roman"/>
          <w:spacing w:val="8"/>
        </w:rPr>
        <w:t xml:space="preserve"> </w:t>
      </w:r>
      <w:r w:rsidRPr="00E331B0">
        <w:rPr>
          <w:rFonts w:cs="Times New Roman"/>
        </w:rPr>
        <w:t>analýzy</w:t>
      </w:r>
      <w:r w:rsidRPr="00E331B0">
        <w:rPr>
          <w:rFonts w:cs="Times New Roman"/>
          <w:spacing w:val="3"/>
        </w:rPr>
        <w:t xml:space="preserve"> </w:t>
      </w:r>
      <w:r w:rsidRPr="00E331B0">
        <w:rPr>
          <w:rFonts w:cs="Times New Roman"/>
        </w:rPr>
        <w:t>a</w:t>
      </w:r>
      <w:r w:rsidRPr="00E331B0">
        <w:rPr>
          <w:rFonts w:cs="Times New Roman"/>
          <w:spacing w:val="-4"/>
        </w:rPr>
        <w:t xml:space="preserve"> </w:t>
      </w:r>
      <w:r w:rsidRPr="00E331B0">
        <w:rPr>
          <w:rFonts w:cs="Times New Roman"/>
        </w:rPr>
        <w:t>materiálem</w:t>
      </w:r>
      <w:r w:rsidRPr="00E331B0">
        <w:rPr>
          <w:rFonts w:cs="Times New Roman"/>
          <w:spacing w:val="14"/>
        </w:rPr>
        <w:t xml:space="preserve"> </w:t>
      </w:r>
      <w:r w:rsidRPr="00E331B0">
        <w:rPr>
          <w:rFonts w:cs="Times New Roman"/>
          <w:spacing w:val="14"/>
        </w:rPr>
        <w:br/>
      </w:r>
      <w:r w:rsidRPr="00E331B0">
        <w:rPr>
          <w:rFonts w:cs="Times New Roman"/>
        </w:rPr>
        <w:t>k</w:t>
      </w:r>
      <w:r w:rsidRPr="00E331B0">
        <w:rPr>
          <w:rFonts w:cs="Times New Roman"/>
          <w:spacing w:val="-8"/>
        </w:rPr>
        <w:t xml:space="preserve"> </w:t>
      </w:r>
      <w:r w:rsidRPr="00E331B0">
        <w:rPr>
          <w:rFonts w:cs="Times New Roman"/>
        </w:rPr>
        <w:t>terapeutické</w:t>
      </w:r>
      <w:r w:rsidRPr="00E331B0">
        <w:rPr>
          <w:rFonts w:cs="Times New Roman"/>
          <w:spacing w:val="14"/>
        </w:rPr>
        <w:t xml:space="preserve"> </w:t>
      </w:r>
      <w:r w:rsidRPr="00E331B0">
        <w:rPr>
          <w:rFonts w:cs="Times New Roman"/>
        </w:rPr>
        <w:t>práci.</w:t>
      </w:r>
      <w:r w:rsidRPr="00E331B0">
        <w:rPr>
          <w:rFonts w:cs="Times New Roman"/>
          <w:spacing w:val="10"/>
        </w:rPr>
        <w:t xml:space="preserve"> </w:t>
      </w:r>
      <w:r w:rsidRPr="00E331B0">
        <w:rPr>
          <w:rFonts w:cs="Times New Roman"/>
        </w:rPr>
        <w:t>Supervizní</w:t>
      </w:r>
      <w:r w:rsidRPr="00E331B0">
        <w:rPr>
          <w:rFonts w:cs="Times New Roman"/>
          <w:spacing w:val="8"/>
        </w:rPr>
        <w:t xml:space="preserve"> </w:t>
      </w:r>
      <w:r w:rsidRPr="00E331B0">
        <w:rPr>
          <w:rFonts w:cs="Times New Roman"/>
        </w:rPr>
        <w:t>skupina</w:t>
      </w:r>
      <w:r w:rsidRPr="00E331B0">
        <w:rPr>
          <w:rFonts w:cs="Times New Roman"/>
          <w:spacing w:val="-4"/>
        </w:rPr>
        <w:t xml:space="preserve"> </w:t>
      </w:r>
      <w:r w:rsidRPr="00E331B0">
        <w:rPr>
          <w:rFonts w:cs="Times New Roman"/>
        </w:rPr>
        <w:t>má</w:t>
      </w:r>
      <w:r w:rsidRPr="00E331B0">
        <w:rPr>
          <w:rFonts w:cs="Times New Roman"/>
          <w:spacing w:val="4"/>
        </w:rPr>
        <w:t xml:space="preserve"> </w:t>
      </w:r>
      <w:r w:rsidRPr="00E331B0">
        <w:rPr>
          <w:rFonts w:cs="Times New Roman"/>
        </w:rPr>
        <w:t>proti</w:t>
      </w:r>
      <w:r w:rsidRPr="00E331B0">
        <w:rPr>
          <w:rFonts w:cs="Times New Roman"/>
          <w:spacing w:val="3"/>
        </w:rPr>
        <w:t xml:space="preserve"> </w:t>
      </w:r>
      <w:r w:rsidRPr="00E331B0">
        <w:rPr>
          <w:rFonts w:cs="Times New Roman"/>
        </w:rPr>
        <w:t>tomu</w:t>
      </w:r>
      <w:r w:rsidRPr="00E331B0">
        <w:rPr>
          <w:rFonts w:cs="Times New Roman"/>
          <w:spacing w:val="8"/>
        </w:rPr>
        <w:t xml:space="preserve"> </w:t>
      </w:r>
      <w:r w:rsidRPr="00E331B0">
        <w:rPr>
          <w:rFonts w:cs="Times New Roman"/>
        </w:rPr>
        <w:t>za</w:t>
      </w:r>
      <w:r w:rsidRPr="00E331B0">
        <w:rPr>
          <w:rFonts w:cs="Times New Roman"/>
          <w:spacing w:val="-5"/>
        </w:rPr>
        <w:t xml:space="preserve"> </w:t>
      </w:r>
      <w:r w:rsidRPr="00E331B0">
        <w:rPr>
          <w:rFonts w:cs="Times New Roman"/>
        </w:rPr>
        <w:t>úkol</w:t>
      </w:r>
      <w:r w:rsidRPr="00E331B0">
        <w:rPr>
          <w:rFonts w:cs="Times New Roman"/>
          <w:w w:val="103"/>
        </w:rPr>
        <w:t xml:space="preserve"> </w:t>
      </w:r>
      <w:r w:rsidRPr="00E331B0">
        <w:rPr>
          <w:rFonts w:cs="Times New Roman"/>
        </w:rPr>
        <w:t>především</w:t>
      </w:r>
      <w:r w:rsidRPr="00E331B0">
        <w:rPr>
          <w:rFonts w:cs="Times New Roman"/>
          <w:spacing w:val="37"/>
        </w:rPr>
        <w:t xml:space="preserve"> </w:t>
      </w:r>
      <w:r w:rsidRPr="00E331B0">
        <w:rPr>
          <w:rFonts w:cs="Times New Roman"/>
        </w:rPr>
        <w:t>vytvářet</w:t>
      </w:r>
      <w:r w:rsidRPr="00E331B0">
        <w:rPr>
          <w:rFonts w:cs="Times New Roman"/>
          <w:spacing w:val="33"/>
        </w:rPr>
        <w:t xml:space="preserve"> </w:t>
      </w:r>
      <w:r w:rsidRPr="00E331B0">
        <w:rPr>
          <w:rFonts w:cs="Times New Roman"/>
        </w:rPr>
        <w:t>vhodné</w:t>
      </w:r>
      <w:r w:rsidRPr="00E331B0">
        <w:rPr>
          <w:rFonts w:cs="Times New Roman"/>
          <w:spacing w:val="26"/>
        </w:rPr>
        <w:t xml:space="preserve"> </w:t>
      </w:r>
      <w:r w:rsidRPr="00E331B0">
        <w:rPr>
          <w:rFonts w:cs="Times New Roman"/>
        </w:rPr>
        <w:t>podmínky</w:t>
      </w:r>
      <w:r w:rsidRPr="00E331B0">
        <w:rPr>
          <w:rFonts w:cs="Times New Roman"/>
          <w:spacing w:val="40"/>
        </w:rPr>
        <w:t xml:space="preserve"> </w:t>
      </w:r>
      <w:r w:rsidRPr="00E331B0">
        <w:rPr>
          <w:rFonts w:cs="Times New Roman"/>
        </w:rPr>
        <w:t>pro</w:t>
      </w:r>
      <w:r w:rsidRPr="00E331B0">
        <w:rPr>
          <w:rFonts w:cs="Times New Roman"/>
          <w:spacing w:val="33"/>
        </w:rPr>
        <w:t xml:space="preserve"> </w:t>
      </w:r>
      <w:r w:rsidRPr="00E331B0">
        <w:rPr>
          <w:rFonts w:cs="Times New Roman"/>
        </w:rPr>
        <w:t>reflexi</w:t>
      </w:r>
      <w:r w:rsidRPr="00E331B0">
        <w:rPr>
          <w:rFonts w:cs="Times New Roman"/>
          <w:spacing w:val="37"/>
        </w:rPr>
        <w:t xml:space="preserve"> </w:t>
      </w:r>
      <w:r w:rsidRPr="00E331B0">
        <w:rPr>
          <w:rFonts w:cs="Times New Roman"/>
        </w:rPr>
        <w:t>a</w:t>
      </w:r>
      <w:r w:rsidRPr="00E331B0">
        <w:rPr>
          <w:rFonts w:cs="Times New Roman"/>
          <w:spacing w:val="19"/>
        </w:rPr>
        <w:t xml:space="preserve"> </w:t>
      </w:r>
      <w:r w:rsidRPr="00E331B0">
        <w:rPr>
          <w:rFonts w:cs="Times New Roman"/>
        </w:rPr>
        <w:t>učení</w:t>
      </w:r>
      <w:r w:rsidRPr="00E331B0">
        <w:rPr>
          <w:rFonts w:cs="Times New Roman"/>
          <w:spacing w:val="31"/>
        </w:rPr>
        <w:t xml:space="preserve"> </w:t>
      </w:r>
      <w:r w:rsidRPr="00E331B0">
        <w:rPr>
          <w:rFonts w:cs="Times New Roman"/>
        </w:rPr>
        <w:t>účastníků</w:t>
      </w:r>
      <w:r w:rsidRPr="00E331B0">
        <w:rPr>
          <w:rFonts w:cs="Times New Roman"/>
          <w:spacing w:val="41"/>
        </w:rPr>
        <w:t xml:space="preserve"> </w:t>
      </w:r>
      <w:r w:rsidRPr="00E331B0">
        <w:rPr>
          <w:rFonts w:cs="Times New Roman"/>
        </w:rPr>
        <w:t>ve</w:t>
      </w:r>
      <w:r w:rsidRPr="00E331B0">
        <w:rPr>
          <w:rFonts w:cs="Times New Roman"/>
          <w:spacing w:val="21"/>
        </w:rPr>
        <w:t xml:space="preserve"> </w:t>
      </w:r>
      <w:r w:rsidRPr="00E331B0">
        <w:rPr>
          <w:rFonts w:cs="Times New Roman"/>
        </w:rPr>
        <w:t>vztahu</w:t>
      </w:r>
      <w:r w:rsidRPr="00E331B0">
        <w:rPr>
          <w:rFonts w:cs="Times New Roman"/>
          <w:spacing w:val="37"/>
        </w:rPr>
        <w:t xml:space="preserve"> </w:t>
      </w:r>
      <w:r w:rsidRPr="00E331B0">
        <w:rPr>
          <w:rFonts w:cs="Times New Roman"/>
        </w:rPr>
        <w:t>k</w:t>
      </w:r>
      <w:r w:rsidRPr="00E331B0">
        <w:rPr>
          <w:rFonts w:cs="Times New Roman"/>
          <w:spacing w:val="1"/>
        </w:rPr>
        <w:t xml:space="preserve"> </w:t>
      </w:r>
      <w:r w:rsidRPr="00E331B0">
        <w:rPr>
          <w:rFonts w:cs="Times New Roman"/>
        </w:rPr>
        <w:t>jejich</w:t>
      </w:r>
      <w:r w:rsidRPr="00E331B0">
        <w:rPr>
          <w:rFonts w:cs="Times New Roman"/>
          <w:w w:val="98"/>
        </w:rPr>
        <w:t xml:space="preserve"> </w:t>
      </w:r>
      <w:r w:rsidRPr="00E331B0">
        <w:rPr>
          <w:rFonts w:cs="Times New Roman"/>
        </w:rPr>
        <w:t>pracovním otázkám;</w:t>
      </w:r>
      <w:r w:rsidRPr="00E331B0">
        <w:rPr>
          <w:rFonts w:cs="Times New Roman"/>
          <w:spacing w:val="32"/>
        </w:rPr>
        <w:t xml:space="preserve"> </w:t>
      </w:r>
      <w:r w:rsidRPr="00E331B0">
        <w:rPr>
          <w:rFonts w:cs="Times New Roman"/>
        </w:rPr>
        <w:t>skupinová</w:t>
      </w:r>
      <w:r w:rsidRPr="00E331B0">
        <w:rPr>
          <w:rFonts w:cs="Times New Roman"/>
          <w:spacing w:val="35"/>
        </w:rPr>
        <w:t xml:space="preserve"> </w:t>
      </w:r>
      <w:r w:rsidRPr="00E331B0">
        <w:rPr>
          <w:rFonts w:cs="Times New Roman"/>
        </w:rPr>
        <w:t>dynamika</w:t>
      </w:r>
      <w:r w:rsidRPr="00E331B0">
        <w:rPr>
          <w:rFonts w:cs="Times New Roman"/>
          <w:spacing w:val="33"/>
        </w:rPr>
        <w:t xml:space="preserve"> </w:t>
      </w:r>
      <w:r w:rsidRPr="00E331B0">
        <w:rPr>
          <w:rFonts w:cs="Times New Roman"/>
        </w:rPr>
        <w:t>se</w:t>
      </w:r>
      <w:r w:rsidRPr="00E331B0">
        <w:rPr>
          <w:rFonts w:cs="Times New Roman"/>
          <w:spacing w:val="16"/>
        </w:rPr>
        <w:t xml:space="preserve"> </w:t>
      </w:r>
      <w:r w:rsidRPr="00E331B0">
        <w:rPr>
          <w:rFonts w:cs="Times New Roman"/>
        </w:rPr>
        <w:t>tak</w:t>
      </w:r>
      <w:r w:rsidRPr="00E331B0">
        <w:rPr>
          <w:rFonts w:cs="Times New Roman"/>
          <w:spacing w:val="30"/>
        </w:rPr>
        <w:t xml:space="preserve"> </w:t>
      </w:r>
      <w:r w:rsidRPr="00E331B0">
        <w:rPr>
          <w:rFonts w:cs="Times New Roman"/>
        </w:rPr>
        <w:t>stane</w:t>
      </w:r>
      <w:r w:rsidRPr="00E331B0">
        <w:rPr>
          <w:rFonts w:cs="Times New Roman"/>
          <w:spacing w:val="17"/>
        </w:rPr>
        <w:t xml:space="preserve"> </w:t>
      </w:r>
      <w:r w:rsidRPr="00E331B0">
        <w:rPr>
          <w:rFonts w:cs="Times New Roman"/>
        </w:rPr>
        <w:t>předmětem</w:t>
      </w:r>
      <w:r w:rsidRPr="00E331B0">
        <w:rPr>
          <w:rFonts w:cs="Times New Roman"/>
          <w:spacing w:val="42"/>
        </w:rPr>
        <w:t xml:space="preserve"> </w:t>
      </w:r>
      <w:r w:rsidRPr="00E331B0">
        <w:rPr>
          <w:rFonts w:cs="Times New Roman"/>
        </w:rPr>
        <w:t>reflexe</w:t>
      </w:r>
      <w:r w:rsidRPr="00E331B0">
        <w:rPr>
          <w:rFonts w:cs="Times New Roman"/>
          <w:spacing w:val="26"/>
        </w:rPr>
        <w:t xml:space="preserve"> </w:t>
      </w:r>
      <w:r w:rsidRPr="00E331B0">
        <w:rPr>
          <w:rFonts w:cs="Times New Roman"/>
        </w:rPr>
        <w:t>jen</w:t>
      </w:r>
      <w:r w:rsidRPr="00E331B0">
        <w:rPr>
          <w:rFonts w:cs="Times New Roman"/>
          <w:spacing w:val="42"/>
        </w:rPr>
        <w:t xml:space="preserve"> </w:t>
      </w:r>
      <w:r w:rsidRPr="00E331B0">
        <w:rPr>
          <w:rFonts w:cs="Times New Roman"/>
        </w:rPr>
        <w:t>ve</w:t>
      </w:r>
      <w:r w:rsidRPr="00E331B0">
        <w:rPr>
          <w:rFonts w:cs="Times New Roman"/>
          <w:spacing w:val="20"/>
        </w:rPr>
        <w:t xml:space="preserve"> </w:t>
      </w:r>
      <w:r w:rsidRPr="00E331B0">
        <w:rPr>
          <w:rFonts w:cs="Times New Roman"/>
        </w:rPr>
        <w:t>třech</w:t>
      </w:r>
      <w:r w:rsidRPr="00E331B0">
        <w:rPr>
          <w:rFonts w:cs="Times New Roman"/>
          <w:w w:val="105"/>
        </w:rPr>
        <w:t xml:space="preserve"> </w:t>
      </w:r>
      <w:r w:rsidRPr="00E331B0">
        <w:rPr>
          <w:rFonts w:cs="Times New Roman"/>
        </w:rPr>
        <w:t>případech:</w:t>
      </w:r>
    </w:p>
    <w:p w:rsidR="001239DC" w:rsidRPr="00E331B0" w:rsidRDefault="001239DC" w:rsidP="002154B3">
      <w:pPr>
        <w:pStyle w:val="Zkladn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098"/>
        </w:tabs>
        <w:spacing w:line="360" w:lineRule="auto"/>
        <w:jc w:val="both"/>
        <w:rPr>
          <w:rFonts w:cs="Times New Roman"/>
        </w:rPr>
      </w:pPr>
      <w:r w:rsidRPr="00E331B0">
        <w:rPr>
          <w:rFonts w:cs="Times New Roman"/>
        </w:rPr>
        <w:t>pokud</w:t>
      </w:r>
      <w:r w:rsidRPr="00E331B0">
        <w:rPr>
          <w:rFonts w:cs="Times New Roman"/>
          <w:spacing w:val="36"/>
        </w:rPr>
        <w:t xml:space="preserve"> </w:t>
      </w:r>
      <w:r w:rsidRPr="00E331B0">
        <w:rPr>
          <w:rFonts w:cs="Times New Roman"/>
        </w:rPr>
        <w:t>jde</w:t>
      </w:r>
      <w:r w:rsidRPr="00E331B0">
        <w:rPr>
          <w:rFonts w:cs="Times New Roman"/>
          <w:spacing w:val="49"/>
        </w:rPr>
        <w:t xml:space="preserve"> </w:t>
      </w:r>
      <w:r w:rsidRPr="00E331B0">
        <w:rPr>
          <w:rFonts w:cs="Times New Roman"/>
        </w:rPr>
        <w:t>o</w:t>
      </w:r>
      <w:r w:rsidRPr="00E331B0">
        <w:rPr>
          <w:rFonts w:cs="Times New Roman"/>
          <w:spacing w:val="25"/>
        </w:rPr>
        <w:t xml:space="preserve"> </w:t>
      </w:r>
      <w:r w:rsidRPr="00E331B0">
        <w:rPr>
          <w:rFonts w:cs="Times New Roman"/>
        </w:rPr>
        <w:t>paralelní</w:t>
      </w:r>
      <w:r w:rsidRPr="00E331B0">
        <w:rPr>
          <w:rFonts w:cs="Times New Roman"/>
          <w:spacing w:val="46"/>
        </w:rPr>
        <w:t xml:space="preserve"> </w:t>
      </w:r>
      <w:r w:rsidRPr="00E331B0">
        <w:rPr>
          <w:rFonts w:cs="Times New Roman"/>
        </w:rPr>
        <w:t>proces</w:t>
      </w:r>
      <w:r w:rsidRPr="00E331B0">
        <w:rPr>
          <w:rFonts w:cs="Times New Roman"/>
          <w:spacing w:val="29"/>
        </w:rPr>
        <w:t xml:space="preserve"> </w:t>
      </w:r>
      <w:r w:rsidRPr="00E331B0">
        <w:rPr>
          <w:rFonts w:cs="Times New Roman"/>
        </w:rPr>
        <w:t>vůči</w:t>
      </w:r>
      <w:r w:rsidRPr="00E331B0">
        <w:rPr>
          <w:rFonts w:cs="Times New Roman"/>
          <w:spacing w:val="27"/>
        </w:rPr>
        <w:t xml:space="preserve"> </w:t>
      </w:r>
      <w:r w:rsidRPr="00E331B0">
        <w:rPr>
          <w:rFonts w:cs="Times New Roman"/>
        </w:rPr>
        <w:t>tomu,</w:t>
      </w:r>
      <w:r w:rsidRPr="00E331B0">
        <w:rPr>
          <w:rFonts w:cs="Times New Roman"/>
          <w:spacing w:val="35"/>
        </w:rPr>
        <w:t xml:space="preserve"> </w:t>
      </w:r>
      <w:r w:rsidRPr="00E331B0">
        <w:rPr>
          <w:rFonts w:cs="Times New Roman"/>
        </w:rPr>
        <w:t>co</w:t>
      </w:r>
      <w:r w:rsidRPr="00E331B0">
        <w:rPr>
          <w:rFonts w:cs="Times New Roman"/>
          <w:spacing w:val="27"/>
        </w:rPr>
        <w:t xml:space="preserve"> </w:t>
      </w:r>
      <w:r w:rsidRPr="00E331B0">
        <w:rPr>
          <w:rFonts w:cs="Times New Roman"/>
        </w:rPr>
        <w:t>prožívá</w:t>
      </w:r>
      <w:r w:rsidRPr="00E331B0">
        <w:rPr>
          <w:rFonts w:cs="Times New Roman"/>
          <w:spacing w:val="42"/>
        </w:rPr>
        <w:t xml:space="preserve"> </w:t>
      </w:r>
      <w:r w:rsidRPr="00E331B0">
        <w:rPr>
          <w:rFonts w:cs="Times New Roman"/>
        </w:rPr>
        <w:t>některý</w:t>
      </w:r>
      <w:r w:rsidRPr="00E331B0">
        <w:rPr>
          <w:rFonts w:cs="Times New Roman"/>
          <w:spacing w:val="32"/>
        </w:rPr>
        <w:t xml:space="preserve"> </w:t>
      </w:r>
      <w:r w:rsidRPr="00E331B0">
        <w:rPr>
          <w:rFonts w:cs="Times New Roman"/>
        </w:rPr>
        <w:t>ze</w:t>
      </w:r>
      <w:r w:rsidRPr="00E331B0">
        <w:rPr>
          <w:rFonts w:cs="Times New Roman"/>
          <w:spacing w:val="27"/>
        </w:rPr>
        <w:t xml:space="preserve"> </w:t>
      </w:r>
      <w:r w:rsidRPr="00E331B0">
        <w:rPr>
          <w:rFonts w:cs="Times New Roman"/>
        </w:rPr>
        <w:t>supervizantů</w:t>
      </w:r>
      <w:r w:rsidRPr="00E331B0">
        <w:rPr>
          <w:rFonts w:cs="Times New Roman"/>
          <w:spacing w:val="27"/>
        </w:rPr>
        <w:t xml:space="preserve"> </w:t>
      </w:r>
      <w:r w:rsidRPr="00E331B0">
        <w:rPr>
          <w:rFonts w:cs="Times New Roman"/>
        </w:rPr>
        <w:t>ve</w:t>
      </w:r>
      <w:r w:rsidRPr="00E331B0">
        <w:rPr>
          <w:rFonts w:cs="Times New Roman"/>
          <w:spacing w:val="34"/>
        </w:rPr>
        <w:t xml:space="preserve"> </w:t>
      </w:r>
      <w:r w:rsidRPr="00E331B0">
        <w:rPr>
          <w:rFonts w:cs="Times New Roman"/>
        </w:rPr>
        <w:t>své</w:t>
      </w:r>
      <w:r w:rsidRPr="00E331B0">
        <w:rPr>
          <w:rFonts w:cs="Times New Roman"/>
          <w:w w:val="96"/>
        </w:rPr>
        <w:t xml:space="preserve"> </w:t>
      </w:r>
      <w:r w:rsidRPr="00E331B0">
        <w:rPr>
          <w:rFonts w:cs="Times New Roman"/>
        </w:rPr>
        <w:t>práci;</w:t>
      </w:r>
    </w:p>
    <w:p w:rsidR="001239DC" w:rsidRPr="00E331B0" w:rsidRDefault="001239DC" w:rsidP="002154B3">
      <w:pPr>
        <w:pStyle w:val="Zkladn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098"/>
        </w:tabs>
        <w:spacing w:before="5" w:line="360" w:lineRule="auto"/>
        <w:jc w:val="both"/>
        <w:rPr>
          <w:rFonts w:cs="Times New Roman"/>
        </w:rPr>
      </w:pPr>
      <w:r w:rsidRPr="00E331B0">
        <w:rPr>
          <w:rFonts w:cs="Times New Roman"/>
        </w:rPr>
        <w:t>pokud</w:t>
      </w:r>
      <w:r w:rsidRPr="00E331B0">
        <w:rPr>
          <w:rFonts w:cs="Times New Roman"/>
          <w:spacing w:val="17"/>
        </w:rPr>
        <w:t xml:space="preserve"> </w:t>
      </w:r>
      <w:r w:rsidRPr="00E331B0">
        <w:rPr>
          <w:rFonts w:cs="Times New Roman"/>
        </w:rPr>
        <w:t>z</w:t>
      </w:r>
      <w:r w:rsidRPr="00E331B0">
        <w:rPr>
          <w:rFonts w:cs="Times New Roman"/>
          <w:spacing w:val="2"/>
        </w:rPr>
        <w:t xml:space="preserve"> </w:t>
      </w:r>
      <w:r w:rsidRPr="00E331B0">
        <w:rPr>
          <w:rFonts w:cs="Times New Roman"/>
        </w:rPr>
        <w:t>nějakých</w:t>
      </w:r>
      <w:r w:rsidRPr="00E331B0">
        <w:rPr>
          <w:rFonts w:cs="Times New Roman"/>
          <w:spacing w:val="33"/>
        </w:rPr>
        <w:t xml:space="preserve"> </w:t>
      </w:r>
      <w:r w:rsidRPr="00E331B0">
        <w:rPr>
          <w:rFonts w:cs="Times New Roman"/>
        </w:rPr>
        <w:t>důvodů</w:t>
      </w:r>
      <w:r w:rsidRPr="00E331B0">
        <w:rPr>
          <w:rFonts w:cs="Times New Roman"/>
          <w:spacing w:val="22"/>
        </w:rPr>
        <w:t xml:space="preserve"> </w:t>
      </w:r>
      <w:r w:rsidRPr="00E331B0">
        <w:rPr>
          <w:rFonts w:cs="Times New Roman"/>
        </w:rPr>
        <w:t>aktuálně</w:t>
      </w:r>
      <w:r w:rsidRPr="00E331B0">
        <w:rPr>
          <w:rFonts w:cs="Times New Roman"/>
          <w:spacing w:val="3"/>
        </w:rPr>
        <w:t xml:space="preserve"> </w:t>
      </w:r>
      <w:r w:rsidRPr="00E331B0">
        <w:rPr>
          <w:rFonts w:cs="Times New Roman"/>
        </w:rPr>
        <w:t>brání</w:t>
      </w:r>
      <w:r w:rsidRPr="00E331B0">
        <w:rPr>
          <w:rFonts w:cs="Times New Roman"/>
          <w:spacing w:val="16"/>
        </w:rPr>
        <w:t xml:space="preserve"> </w:t>
      </w:r>
      <w:r w:rsidRPr="00E331B0">
        <w:rPr>
          <w:rFonts w:cs="Times New Roman"/>
        </w:rPr>
        <w:t>účinné</w:t>
      </w:r>
      <w:r w:rsidRPr="00E331B0">
        <w:rPr>
          <w:rFonts w:cs="Times New Roman"/>
          <w:spacing w:val="16"/>
        </w:rPr>
        <w:t xml:space="preserve"> </w:t>
      </w:r>
      <w:r w:rsidRPr="00E331B0">
        <w:rPr>
          <w:rFonts w:cs="Times New Roman"/>
        </w:rPr>
        <w:t>reflexi</w:t>
      </w:r>
      <w:r w:rsidRPr="00E331B0">
        <w:rPr>
          <w:rFonts w:cs="Times New Roman"/>
          <w:spacing w:val="23"/>
        </w:rPr>
        <w:t xml:space="preserve"> </w:t>
      </w:r>
      <w:r w:rsidRPr="00E331B0">
        <w:rPr>
          <w:rFonts w:cs="Times New Roman"/>
        </w:rPr>
        <w:t>(např.</w:t>
      </w:r>
      <w:r w:rsidRPr="00E331B0">
        <w:rPr>
          <w:rFonts w:cs="Times New Roman"/>
          <w:spacing w:val="-9"/>
        </w:rPr>
        <w:t xml:space="preserve"> </w:t>
      </w:r>
      <w:r w:rsidRPr="00E331B0">
        <w:rPr>
          <w:rFonts w:cs="Times New Roman"/>
        </w:rPr>
        <w:t>vzrůstem</w:t>
      </w:r>
      <w:r w:rsidRPr="00E331B0">
        <w:rPr>
          <w:rFonts w:cs="Times New Roman"/>
          <w:spacing w:val="24"/>
        </w:rPr>
        <w:t xml:space="preserve"> </w:t>
      </w:r>
      <w:r w:rsidRPr="00E331B0">
        <w:rPr>
          <w:rFonts w:cs="Times New Roman"/>
        </w:rPr>
        <w:t>tenze</w:t>
      </w:r>
      <w:r w:rsidRPr="00E331B0">
        <w:rPr>
          <w:rFonts w:cs="Times New Roman"/>
          <w:spacing w:val="14"/>
        </w:rPr>
        <w:t xml:space="preserve"> </w:t>
      </w:r>
      <w:r w:rsidRPr="00E331B0">
        <w:rPr>
          <w:rFonts w:cs="Times New Roman"/>
        </w:rPr>
        <w:t>snižujícím</w:t>
      </w:r>
      <w:r w:rsidRPr="00E331B0">
        <w:rPr>
          <w:rFonts w:cs="Times New Roman"/>
          <w:spacing w:val="-2"/>
        </w:rPr>
        <w:t xml:space="preserve"> </w:t>
      </w:r>
      <w:r w:rsidRPr="00E331B0">
        <w:rPr>
          <w:rFonts w:cs="Times New Roman"/>
        </w:rPr>
        <w:t>bezpečí</w:t>
      </w:r>
      <w:r w:rsidRPr="00E331B0">
        <w:rPr>
          <w:rFonts w:cs="Times New Roman"/>
          <w:spacing w:val="10"/>
        </w:rPr>
        <w:t xml:space="preserve"> </w:t>
      </w:r>
      <w:r w:rsidRPr="00E331B0">
        <w:rPr>
          <w:rFonts w:cs="Times New Roman"/>
        </w:rPr>
        <w:t>pro</w:t>
      </w:r>
      <w:r w:rsidRPr="00E331B0">
        <w:rPr>
          <w:rFonts w:cs="Times New Roman"/>
          <w:spacing w:val="2"/>
        </w:rPr>
        <w:t xml:space="preserve"> </w:t>
      </w:r>
      <w:r w:rsidRPr="00E331B0">
        <w:rPr>
          <w:rFonts w:cs="Times New Roman"/>
        </w:rPr>
        <w:t>reflexi);</w:t>
      </w:r>
    </w:p>
    <w:p w:rsidR="001239DC" w:rsidRPr="00E331B0" w:rsidRDefault="001239DC" w:rsidP="002154B3">
      <w:pPr>
        <w:pStyle w:val="Zkladn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098"/>
        </w:tabs>
        <w:spacing w:before="5" w:line="360" w:lineRule="auto"/>
        <w:jc w:val="both"/>
        <w:rPr>
          <w:rFonts w:cs="Times New Roman"/>
        </w:rPr>
      </w:pPr>
      <w:r w:rsidRPr="00E331B0">
        <w:rPr>
          <w:rFonts w:cs="Times New Roman"/>
        </w:rPr>
        <w:lastRenderedPageBreak/>
        <w:t>pokud</w:t>
      </w:r>
      <w:r w:rsidRPr="00E331B0">
        <w:rPr>
          <w:rFonts w:cs="Times New Roman"/>
          <w:spacing w:val="19"/>
        </w:rPr>
        <w:t xml:space="preserve"> </w:t>
      </w:r>
      <w:r w:rsidRPr="00E331B0">
        <w:rPr>
          <w:rFonts w:cs="Times New Roman"/>
        </w:rPr>
        <w:t>náhled</w:t>
      </w:r>
      <w:r w:rsidRPr="00E331B0">
        <w:rPr>
          <w:rFonts w:cs="Times New Roman"/>
          <w:spacing w:val="18"/>
        </w:rPr>
        <w:t xml:space="preserve"> </w:t>
      </w:r>
      <w:r w:rsidRPr="00E331B0">
        <w:rPr>
          <w:rFonts w:cs="Times New Roman"/>
        </w:rPr>
        <w:t>na</w:t>
      </w:r>
      <w:r w:rsidRPr="00E331B0">
        <w:rPr>
          <w:rFonts w:cs="Times New Roman"/>
          <w:spacing w:val="10"/>
        </w:rPr>
        <w:t xml:space="preserve"> </w:t>
      </w:r>
      <w:r w:rsidRPr="00E331B0">
        <w:rPr>
          <w:rFonts w:cs="Times New Roman"/>
        </w:rPr>
        <w:t>skupinové</w:t>
      </w:r>
      <w:r w:rsidRPr="00E331B0">
        <w:rPr>
          <w:rFonts w:cs="Times New Roman"/>
          <w:spacing w:val="13"/>
        </w:rPr>
        <w:t xml:space="preserve"> </w:t>
      </w:r>
      <w:r w:rsidRPr="00E331B0">
        <w:rPr>
          <w:rFonts w:cs="Times New Roman"/>
        </w:rPr>
        <w:t>dění</w:t>
      </w:r>
      <w:r w:rsidRPr="00E331B0">
        <w:rPr>
          <w:rFonts w:cs="Times New Roman"/>
          <w:spacing w:val="10"/>
        </w:rPr>
        <w:t xml:space="preserve"> </w:t>
      </w:r>
      <w:r w:rsidRPr="00E331B0">
        <w:rPr>
          <w:rFonts w:cs="Times New Roman"/>
        </w:rPr>
        <w:t>odpovídá</w:t>
      </w:r>
      <w:r w:rsidRPr="00E331B0">
        <w:rPr>
          <w:rFonts w:cs="Times New Roman"/>
          <w:spacing w:val="20"/>
        </w:rPr>
        <w:t xml:space="preserve"> </w:t>
      </w:r>
      <w:r w:rsidRPr="00E331B0">
        <w:rPr>
          <w:rFonts w:cs="Times New Roman"/>
        </w:rPr>
        <w:t>dojednané</w:t>
      </w:r>
      <w:r w:rsidRPr="00E331B0">
        <w:rPr>
          <w:rFonts w:cs="Times New Roman"/>
          <w:spacing w:val="17"/>
        </w:rPr>
        <w:t xml:space="preserve"> </w:t>
      </w:r>
      <w:r w:rsidRPr="00E331B0">
        <w:rPr>
          <w:rFonts w:cs="Times New Roman"/>
        </w:rPr>
        <w:t>zakázce</w:t>
      </w:r>
      <w:r w:rsidRPr="00E331B0">
        <w:rPr>
          <w:rFonts w:cs="Times New Roman"/>
          <w:spacing w:val="3"/>
        </w:rPr>
        <w:t xml:space="preserve"> </w:t>
      </w:r>
      <w:r w:rsidRPr="00E331B0">
        <w:rPr>
          <w:rFonts w:cs="Times New Roman"/>
        </w:rPr>
        <w:t>v</w:t>
      </w:r>
      <w:r w:rsidRPr="00E331B0">
        <w:rPr>
          <w:rFonts w:cs="Times New Roman"/>
          <w:spacing w:val="-4"/>
        </w:rPr>
        <w:t xml:space="preserve"> </w:t>
      </w:r>
      <w:r w:rsidRPr="00E331B0">
        <w:rPr>
          <w:rFonts w:cs="Times New Roman"/>
        </w:rPr>
        <w:t>supervizi</w:t>
      </w:r>
      <w:r w:rsidRPr="00E331B0">
        <w:rPr>
          <w:rFonts w:cs="Times New Roman"/>
          <w:spacing w:val="14"/>
        </w:rPr>
        <w:t xml:space="preserve"> </w:t>
      </w:r>
      <w:r w:rsidRPr="00E331B0">
        <w:rPr>
          <w:rFonts w:cs="Times New Roman"/>
        </w:rPr>
        <w:t>(např.</w:t>
      </w:r>
      <w:r w:rsidRPr="00E331B0">
        <w:rPr>
          <w:rFonts w:cs="Times New Roman"/>
          <w:spacing w:val="-12"/>
        </w:rPr>
        <w:t xml:space="preserve"> </w:t>
      </w:r>
      <w:r w:rsidRPr="00E331B0">
        <w:rPr>
          <w:rFonts w:cs="Times New Roman"/>
        </w:rPr>
        <w:t>jde-li</w:t>
      </w:r>
      <w:r w:rsidRPr="00E331B0">
        <w:rPr>
          <w:rFonts w:cs="Times New Roman"/>
          <w:w w:val="97"/>
        </w:rPr>
        <w:t xml:space="preserve"> </w:t>
      </w:r>
      <w:r w:rsidRPr="00E331B0">
        <w:rPr>
          <w:rFonts w:cs="Times New Roman"/>
        </w:rPr>
        <w:t>o</w:t>
      </w:r>
      <w:r w:rsidRPr="00E331B0">
        <w:rPr>
          <w:rFonts w:cs="Times New Roman"/>
          <w:spacing w:val="-12"/>
        </w:rPr>
        <w:t xml:space="preserve"> </w:t>
      </w:r>
      <w:r w:rsidRPr="00E331B0">
        <w:rPr>
          <w:rFonts w:cs="Times New Roman"/>
        </w:rPr>
        <w:t>supervizi</w:t>
      </w:r>
      <w:r w:rsidRPr="00E331B0">
        <w:rPr>
          <w:rFonts w:cs="Times New Roman"/>
          <w:spacing w:val="-7"/>
        </w:rPr>
        <w:t xml:space="preserve"> </w:t>
      </w:r>
      <w:r w:rsidRPr="00E331B0">
        <w:rPr>
          <w:rFonts w:cs="Times New Roman"/>
        </w:rPr>
        <w:t>skupinové</w:t>
      </w:r>
      <w:r w:rsidRPr="00E331B0">
        <w:rPr>
          <w:rFonts w:cs="Times New Roman"/>
          <w:spacing w:val="-10"/>
        </w:rPr>
        <w:t xml:space="preserve"> </w:t>
      </w:r>
      <w:r w:rsidRPr="00E331B0">
        <w:rPr>
          <w:rFonts w:cs="Times New Roman"/>
        </w:rPr>
        <w:t>práce</w:t>
      </w:r>
      <w:r w:rsidRPr="00E331B0">
        <w:rPr>
          <w:rFonts w:cs="Times New Roman"/>
          <w:spacing w:val="-5"/>
        </w:rPr>
        <w:t xml:space="preserve"> </w:t>
      </w:r>
      <w:r w:rsidRPr="00E331B0">
        <w:rPr>
          <w:rFonts w:cs="Times New Roman"/>
        </w:rPr>
        <w:t>a</w:t>
      </w:r>
      <w:r w:rsidRPr="00E331B0">
        <w:rPr>
          <w:rFonts w:cs="Times New Roman"/>
          <w:spacing w:val="-17"/>
        </w:rPr>
        <w:t xml:space="preserve"> </w:t>
      </w:r>
      <w:r w:rsidRPr="00E331B0">
        <w:rPr>
          <w:rFonts w:cs="Times New Roman"/>
        </w:rPr>
        <w:t>skupinová</w:t>
      </w:r>
      <w:r w:rsidRPr="00E331B0">
        <w:rPr>
          <w:rFonts w:cs="Times New Roman"/>
          <w:spacing w:val="-7"/>
        </w:rPr>
        <w:t xml:space="preserve"> </w:t>
      </w:r>
      <w:r w:rsidRPr="00E331B0">
        <w:rPr>
          <w:rFonts w:cs="Times New Roman"/>
        </w:rPr>
        <w:t>dynamika</w:t>
      </w:r>
      <w:r w:rsidRPr="00E331B0">
        <w:rPr>
          <w:rFonts w:cs="Times New Roman"/>
          <w:spacing w:val="-3"/>
        </w:rPr>
        <w:t xml:space="preserve"> </w:t>
      </w:r>
      <w:r w:rsidRPr="00E331B0">
        <w:rPr>
          <w:rFonts w:cs="Times New Roman"/>
        </w:rPr>
        <w:t>nabízí</w:t>
      </w:r>
      <w:r w:rsidRPr="00E331B0">
        <w:rPr>
          <w:rFonts w:cs="Times New Roman"/>
          <w:spacing w:val="-4"/>
        </w:rPr>
        <w:t xml:space="preserve"> </w:t>
      </w:r>
      <w:r w:rsidRPr="00E331B0">
        <w:rPr>
          <w:rFonts w:cs="Times New Roman"/>
        </w:rPr>
        <w:t>analogie,</w:t>
      </w:r>
      <w:r w:rsidRPr="00E331B0">
        <w:rPr>
          <w:rFonts w:cs="Times New Roman"/>
          <w:spacing w:val="-14"/>
        </w:rPr>
        <w:t xml:space="preserve"> </w:t>
      </w:r>
      <w:r w:rsidRPr="00E331B0">
        <w:rPr>
          <w:rFonts w:cs="Times New Roman"/>
        </w:rPr>
        <w:t>jejichž</w:t>
      </w:r>
      <w:r w:rsidRPr="00E331B0">
        <w:rPr>
          <w:rFonts w:cs="Times New Roman"/>
          <w:spacing w:val="10"/>
        </w:rPr>
        <w:t xml:space="preserve"> </w:t>
      </w:r>
      <w:r w:rsidRPr="00E331B0">
        <w:rPr>
          <w:rFonts w:cs="Times New Roman"/>
        </w:rPr>
        <w:t>reflexe</w:t>
      </w:r>
      <w:r w:rsidRPr="00E331B0">
        <w:rPr>
          <w:rFonts w:cs="Times New Roman"/>
          <w:spacing w:val="-12"/>
        </w:rPr>
        <w:t xml:space="preserve"> </w:t>
      </w:r>
      <w:r w:rsidRPr="00E331B0">
        <w:rPr>
          <w:rFonts w:cs="Times New Roman"/>
        </w:rPr>
        <w:t>může</w:t>
      </w:r>
      <w:r w:rsidRPr="00E331B0">
        <w:rPr>
          <w:rFonts w:cs="Times New Roman"/>
          <w:w w:val="103"/>
        </w:rPr>
        <w:t xml:space="preserve"> </w:t>
      </w:r>
      <w:r w:rsidRPr="00E331B0">
        <w:rPr>
          <w:rFonts w:cs="Times New Roman"/>
        </w:rPr>
        <w:t>nastartovat</w:t>
      </w:r>
      <w:r w:rsidRPr="00E331B0">
        <w:rPr>
          <w:rFonts w:cs="Times New Roman"/>
          <w:spacing w:val="12"/>
        </w:rPr>
        <w:t xml:space="preserve"> </w:t>
      </w:r>
      <w:r w:rsidRPr="00E331B0">
        <w:rPr>
          <w:rFonts w:cs="Times New Roman"/>
        </w:rPr>
        <w:t>učení</w:t>
      </w:r>
      <w:r w:rsidRPr="00E331B0">
        <w:rPr>
          <w:rFonts w:cs="Times New Roman"/>
          <w:spacing w:val="5"/>
        </w:rPr>
        <w:t xml:space="preserve"> </w:t>
      </w:r>
      <w:r w:rsidRPr="00E331B0">
        <w:rPr>
          <w:rFonts w:cs="Times New Roman"/>
        </w:rPr>
        <w:t>některého</w:t>
      </w:r>
      <w:r w:rsidRPr="00E331B0">
        <w:rPr>
          <w:rFonts w:cs="Times New Roman"/>
          <w:spacing w:val="8"/>
        </w:rPr>
        <w:t xml:space="preserve"> </w:t>
      </w:r>
      <w:r w:rsidRPr="00E331B0">
        <w:rPr>
          <w:rFonts w:cs="Times New Roman"/>
        </w:rPr>
        <w:t>ze</w:t>
      </w:r>
      <w:r w:rsidRPr="00E331B0">
        <w:rPr>
          <w:rFonts w:cs="Times New Roman"/>
          <w:spacing w:val="-7"/>
        </w:rPr>
        <w:t xml:space="preserve"> </w:t>
      </w:r>
      <w:r w:rsidRPr="00E331B0">
        <w:rPr>
          <w:rFonts w:cs="Times New Roman"/>
        </w:rPr>
        <w:t xml:space="preserve">supervizantů) (Havrdová, </w:t>
      </w:r>
      <w:proofErr w:type="gramStart"/>
      <w:r w:rsidRPr="00E331B0">
        <w:rPr>
          <w:rFonts w:cs="Times New Roman"/>
        </w:rPr>
        <w:t>2008a</w:t>
      </w:r>
      <w:proofErr w:type="gramEnd"/>
      <w:r w:rsidRPr="00E331B0">
        <w:rPr>
          <w:rFonts w:cs="Times New Roman"/>
        </w:rPr>
        <w:t>).</w:t>
      </w:r>
    </w:p>
    <w:p w:rsidR="001239DC" w:rsidRPr="00E331B0" w:rsidRDefault="001239DC" w:rsidP="002154B3">
      <w:pPr>
        <w:pStyle w:val="Zkladntext"/>
        <w:tabs>
          <w:tab w:val="left" w:pos="9072"/>
        </w:tabs>
        <w:spacing w:line="360" w:lineRule="auto"/>
        <w:ind w:left="0" w:firstLine="0"/>
        <w:jc w:val="both"/>
        <w:rPr>
          <w:rFonts w:cs="Times New Roman"/>
        </w:rPr>
      </w:pPr>
    </w:p>
    <w:p w:rsidR="001239DC" w:rsidRPr="00E331B0" w:rsidRDefault="001239DC" w:rsidP="002154B3">
      <w:pPr>
        <w:pStyle w:val="Nadpis3"/>
        <w:spacing w:line="360" w:lineRule="auto"/>
        <w:rPr>
          <w:rFonts w:ascii="Times New Roman" w:hAnsi="Times New Roman" w:cs="Times New Roman"/>
        </w:rPr>
      </w:pPr>
      <w:bookmarkStart w:id="26" w:name="_Toc402694206"/>
      <w:bookmarkStart w:id="27" w:name="_Toc63762090"/>
      <w:r w:rsidRPr="00E331B0">
        <w:rPr>
          <w:rFonts w:ascii="Times New Roman" w:hAnsi="Times New Roman" w:cs="Times New Roman"/>
        </w:rPr>
        <w:t>Výhody a nevýhody skupinové supervize</w:t>
      </w:r>
      <w:bookmarkEnd w:id="26"/>
      <w:bookmarkEnd w:id="27"/>
    </w:p>
    <w:p w:rsidR="001239DC" w:rsidRPr="00E331B0" w:rsidRDefault="001239DC" w:rsidP="002154B3">
      <w:pPr>
        <w:pStyle w:val="Zkladntext"/>
        <w:spacing w:line="360" w:lineRule="auto"/>
        <w:ind w:left="0" w:firstLine="0"/>
        <w:jc w:val="both"/>
        <w:rPr>
          <w:rFonts w:cs="Times New Roman"/>
          <w:w w:val="266"/>
        </w:rPr>
      </w:pPr>
      <w:r w:rsidRPr="00E331B0">
        <w:rPr>
          <w:rFonts w:cs="Times New Roman"/>
          <w:b/>
        </w:rPr>
        <w:t>K</w:t>
      </w:r>
      <w:r w:rsidRPr="00E331B0">
        <w:rPr>
          <w:rFonts w:cs="Times New Roman"/>
          <w:b/>
          <w:spacing w:val="19"/>
        </w:rPr>
        <w:t xml:space="preserve"> </w:t>
      </w:r>
      <w:r w:rsidRPr="00E331B0">
        <w:rPr>
          <w:rFonts w:cs="Times New Roman"/>
          <w:b/>
        </w:rPr>
        <w:t>výhodám</w:t>
      </w:r>
      <w:r w:rsidRPr="00E331B0">
        <w:rPr>
          <w:rFonts w:cs="Times New Roman"/>
          <w:spacing w:val="6"/>
        </w:rPr>
        <w:t xml:space="preserve"> </w:t>
      </w:r>
      <w:r w:rsidRPr="00E331B0">
        <w:rPr>
          <w:rFonts w:cs="Times New Roman"/>
        </w:rPr>
        <w:t>skupinové</w:t>
      </w:r>
      <w:r w:rsidRPr="00E331B0">
        <w:rPr>
          <w:rFonts w:cs="Times New Roman"/>
          <w:spacing w:val="40"/>
        </w:rPr>
        <w:t xml:space="preserve"> </w:t>
      </w:r>
      <w:r w:rsidRPr="00E331B0">
        <w:rPr>
          <w:rFonts w:cs="Times New Roman"/>
        </w:rPr>
        <w:t>supervize</w:t>
      </w:r>
      <w:r w:rsidRPr="00E331B0">
        <w:rPr>
          <w:rFonts w:cs="Times New Roman"/>
          <w:spacing w:val="35"/>
        </w:rPr>
        <w:t xml:space="preserve"> </w:t>
      </w:r>
      <w:r w:rsidRPr="00E331B0">
        <w:rPr>
          <w:rFonts w:cs="Times New Roman"/>
        </w:rPr>
        <w:t>oproti</w:t>
      </w:r>
      <w:r w:rsidRPr="00E331B0">
        <w:rPr>
          <w:rFonts w:cs="Times New Roman"/>
          <w:spacing w:val="32"/>
        </w:rPr>
        <w:t xml:space="preserve"> </w:t>
      </w:r>
      <w:r w:rsidRPr="00E331B0">
        <w:rPr>
          <w:rFonts w:cs="Times New Roman"/>
        </w:rPr>
        <w:t>individuální</w:t>
      </w:r>
      <w:r w:rsidRPr="00E331B0">
        <w:rPr>
          <w:rFonts w:cs="Times New Roman"/>
          <w:spacing w:val="4"/>
        </w:rPr>
        <w:t xml:space="preserve"> </w:t>
      </w:r>
      <w:r w:rsidRPr="00E331B0">
        <w:rPr>
          <w:rFonts w:cs="Times New Roman"/>
        </w:rPr>
        <w:t>supervizi</w:t>
      </w:r>
      <w:r w:rsidRPr="00E331B0">
        <w:rPr>
          <w:rFonts w:cs="Times New Roman"/>
          <w:w w:val="155"/>
        </w:rPr>
        <w:t>-</w:t>
      </w:r>
      <w:r w:rsidRPr="00E331B0">
        <w:rPr>
          <w:rFonts w:cs="Times New Roman"/>
        </w:rPr>
        <w:t>kromě</w:t>
      </w:r>
      <w:r w:rsidRPr="00E331B0">
        <w:rPr>
          <w:rFonts w:cs="Times New Roman"/>
          <w:spacing w:val="42"/>
        </w:rPr>
        <w:t xml:space="preserve"> </w:t>
      </w:r>
      <w:r w:rsidRPr="00E331B0">
        <w:rPr>
          <w:rFonts w:cs="Times New Roman"/>
        </w:rPr>
        <w:t>nižší</w:t>
      </w:r>
      <w:r w:rsidRPr="00E331B0">
        <w:rPr>
          <w:rFonts w:cs="Times New Roman"/>
          <w:spacing w:val="38"/>
        </w:rPr>
        <w:t xml:space="preserve"> </w:t>
      </w:r>
      <w:r w:rsidRPr="00E331B0">
        <w:rPr>
          <w:rFonts w:cs="Times New Roman"/>
        </w:rPr>
        <w:t>ceny</w:t>
      </w:r>
      <w:r w:rsidRPr="00E331B0">
        <w:rPr>
          <w:rFonts w:cs="Times New Roman"/>
          <w:spacing w:val="18"/>
        </w:rPr>
        <w:t xml:space="preserve"> </w:t>
      </w:r>
      <w:r w:rsidRPr="00E331B0">
        <w:rPr>
          <w:rFonts w:cs="Times New Roman"/>
        </w:rPr>
        <w:t>pro</w:t>
      </w:r>
      <w:r w:rsidRPr="00E331B0">
        <w:rPr>
          <w:rFonts w:cs="Times New Roman"/>
          <w:w w:val="108"/>
        </w:rPr>
        <w:t xml:space="preserve"> </w:t>
      </w:r>
      <w:r w:rsidRPr="00E331B0">
        <w:rPr>
          <w:rFonts w:cs="Times New Roman"/>
        </w:rPr>
        <w:t>každého</w:t>
      </w:r>
      <w:r w:rsidRPr="00E331B0">
        <w:rPr>
          <w:rFonts w:cs="Times New Roman"/>
          <w:spacing w:val="20"/>
        </w:rPr>
        <w:t xml:space="preserve"> </w:t>
      </w:r>
      <w:r w:rsidRPr="00E331B0">
        <w:rPr>
          <w:rFonts w:cs="Times New Roman"/>
        </w:rPr>
        <w:t>účastníka</w:t>
      </w:r>
      <w:r w:rsidRPr="00E331B0">
        <w:rPr>
          <w:rFonts w:cs="Times New Roman"/>
          <w:spacing w:val="36"/>
        </w:rPr>
        <w:t xml:space="preserve"> </w:t>
      </w:r>
      <w:r w:rsidRPr="00E331B0">
        <w:rPr>
          <w:rFonts w:cs="Times New Roman"/>
          <w:w w:val="155"/>
        </w:rPr>
        <w:t>-</w:t>
      </w:r>
      <w:r w:rsidRPr="00E331B0">
        <w:rPr>
          <w:rFonts w:cs="Times New Roman"/>
          <w:spacing w:val="-43"/>
          <w:w w:val="155"/>
        </w:rPr>
        <w:t xml:space="preserve"> </w:t>
      </w:r>
      <w:r w:rsidRPr="00E331B0">
        <w:rPr>
          <w:rFonts w:cs="Times New Roman"/>
        </w:rPr>
        <w:t>patří</w:t>
      </w:r>
      <w:r w:rsidRPr="00E331B0">
        <w:rPr>
          <w:rFonts w:cs="Times New Roman"/>
          <w:spacing w:val="17"/>
        </w:rPr>
        <w:t xml:space="preserve"> </w:t>
      </w:r>
      <w:r w:rsidRPr="00E331B0">
        <w:rPr>
          <w:rFonts w:cs="Times New Roman"/>
        </w:rPr>
        <w:t>menší</w:t>
      </w:r>
      <w:r w:rsidRPr="00E331B0">
        <w:rPr>
          <w:rFonts w:cs="Times New Roman"/>
          <w:spacing w:val="5"/>
        </w:rPr>
        <w:t xml:space="preserve"> </w:t>
      </w:r>
      <w:r w:rsidRPr="00E331B0">
        <w:rPr>
          <w:rFonts w:cs="Times New Roman"/>
        </w:rPr>
        <w:t>vázanost</w:t>
      </w:r>
      <w:r w:rsidRPr="00E331B0">
        <w:rPr>
          <w:rFonts w:cs="Times New Roman"/>
          <w:spacing w:val="28"/>
        </w:rPr>
        <w:t xml:space="preserve"> </w:t>
      </w:r>
      <w:r w:rsidRPr="00E331B0">
        <w:rPr>
          <w:rFonts w:cs="Times New Roman"/>
        </w:rPr>
        <w:t>na</w:t>
      </w:r>
      <w:r w:rsidRPr="00E331B0">
        <w:rPr>
          <w:rFonts w:cs="Times New Roman"/>
          <w:spacing w:val="22"/>
        </w:rPr>
        <w:t xml:space="preserve"> </w:t>
      </w:r>
      <w:r w:rsidRPr="00E331B0">
        <w:rPr>
          <w:rFonts w:cs="Times New Roman"/>
        </w:rPr>
        <w:t>osobu</w:t>
      </w:r>
      <w:r w:rsidRPr="00E331B0">
        <w:rPr>
          <w:rFonts w:cs="Times New Roman"/>
          <w:spacing w:val="17"/>
        </w:rPr>
        <w:t xml:space="preserve"> </w:t>
      </w:r>
      <w:r w:rsidRPr="00E331B0">
        <w:rPr>
          <w:rFonts w:cs="Times New Roman"/>
        </w:rPr>
        <w:t>supervizora</w:t>
      </w:r>
      <w:r w:rsidRPr="00E331B0">
        <w:rPr>
          <w:rFonts w:cs="Times New Roman"/>
          <w:spacing w:val="30"/>
        </w:rPr>
        <w:t xml:space="preserve"> </w:t>
      </w:r>
      <w:r w:rsidRPr="00E331B0">
        <w:rPr>
          <w:rFonts w:cs="Times New Roman"/>
        </w:rPr>
        <w:t>a</w:t>
      </w:r>
      <w:r w:rsidRPr="00E331B0">
        <w:rPr>
          <w:rFonts w:cs="Times New Roman"/>
          <w:spacing w:val="-11"/>
        </w:rPr>
        <w:t xml:space="preserve"> </w:t>
      </w:r>
      <w:r w:rsidRPr="00E331B0">
        <w:rPr>
          <w:rFonts w:cs="Times New Roman"/>
        </w:rPr>
        <w:t>jeho</w:t>
      </w:r>
      <w:r w:rsidRPr="00E331B0">
        <w:rPr>
          <w:rFonts w:cs="Times New Roman"/>
          <w:spacing w:val="37"/>
        </w:rPr>
        <w:t xml:space="preserve"> </w:t>
      </w:r>
      <w:r w:rsidRPr="00E331B0">
        <w:rPr>
          <w:rFonts w:cs="Times New Roman"/>
        </w:rPr>
        <w:t>podporu.</w:t>
      </w:r>
      <w:r w:rsidRPr="00E331B0">
        <w:rPr>
          <w:rFonts w:cs="Times New Roman"/>
          <w:spacing w:val="26"/>
        </w:rPr>
        <w:t xml:space="preserve"> </w:t>
      </w:r>
      <w:r w:rsidRPr="00E331B0">
        <w:rPr>
          <w:rFonts w:cs="Times New Roman"/>
        </w:rPr>
        <w:t>Snižuje</w:t>
      </w:r>
      <w:r w:rsidRPr="00E331B0">
        <w:rPr>
          <w:rFonts w:cs="Times New Roman"/>
          <w:w w:val="99"/>
        </w:rPr>
        <w:t xml:space="preserve"> </w:t>
      </w:r>
      <w:r w:rsidRPr="00E331B0">
        <w:rPr>
          <w:rFonts w:cs="Times New Roman"/>
        </w:rPr>
        <w:t>se</w:t>
      </w:r>
      <w:r w:rsidRPr="00E331B0">
        <w:rPr>
          <w:rFonts w:cs="Times New Roman"/>
          <w:spacing w:val="-12"/>
        </w:rPr>
        <w:t xml:space="preserve"> </w:t>
      </w:r>
      <w:r w:rsidRPr="00E331B0">
        <w:rPr>
          <w:rFonts w:cs="Times New Roman"/>
        </w:rPr>
        <w:t>tak</w:t>
      </w:r>
      <w:r w:rsidRPr="00E331B0">
        <w:rPr>
          <w:rFonts w:cs="Times New Roman"/>
          <w:spacing w:val="-10"/>
        </w:rPr>
        <w:t xml:space="preserve"> </w:t>
      </w:r>
      <w:r w:rsidRPr="00E331B0">
        <w:rPr>
          <w:rFonts w:cs="Times New Roman"/>
        </w:rPr>
        <w:t>jistá</w:t>
      </w:r>
      <w:r w:rsidRPr="00E331B0">
        <w:rPr>
          <w:rFonts w:cs="Times New Roman"/>
          <w:spacing w:val="21"/>
        </w:rPr>
        <w:t xml:space="preserve"> </w:t>
      </w:r>
      <w:r w:rsidRPr="00E331B0">
        <w:rPr>
          <w:rFonts w:cs="Times New Roman"/>
        </w:rPr>
        <w:t>forma</w:t>
      </w:r>
      <w:r w:rsidRPr="00E331B0">
        <w:rPr>
          <w:rFonts w:cs="Times New Roman"/>
          <w:spacing w:val="-5"/>
        </w:rPr>
        <w:t xml:space="preserve"> </w:t>
      </w:r>
      <w:r w:rsidRPr="00E331B0">
        <w:rPr>
          <w:rFonts w:cs="Times New Roman"/>
        </w:rPr>
        <w:t>tlaku</w:t>
      </w:r>
      <w:r w:rsidRPr="00E331B0">
        <w:rPr>
          <w:rFonts w:cs="Times New Roman"/>
          <w:spacing w:val="4"/>
        </w:rPr>
        <w:t xml:space="preserve"> </w:t>
      </w:r>
      <w:r w:rsidRPr="00E331B0">
        <w:rPr>
          <w:rFonts w:cs="Times New Roman"/>
        </w:rPr>
        <w:t>na</w:t>
      </w:r>
      <w:r w:rsidRPr="00E331B0">
        <w:rPr>
          <w:rFonts w:cs="Times New Roman"/>
          <w:spacing w:val="-5"/>
        </w:rPr>
        <w:t xml:space="preserve"> </w:t>
      </w:r>
      <w:r w:rsidRPr="00E331B0">
        <w:rPr>
          <w:rFonts w:cs="Times New Roman"/>
        </w:rPr>
        <w:t>přenosové</w:t>
      </w:r>
      <w:r w:rsidRPr="00E331B0">
        <w:rPr>
          <w:rFonts w:cs="Times New Roman"/>
          <w:spacing w:val="24"/>
        </w:rPr>
        <w:t xml:space="preserve"> </w:t>
      </w:r>
      <w:r w:rsidRPr="00E331B0">
        <w:rPr>
          <w:rFonts w:cs="Times New Roman"/>
        </w:rPr>
        <w:t>a</w:t>
      </w:r>
      <w:r w:rsidRPr="00E331B0">
        <w:rPr>
          <w:rFonts w:cs="Times New Roman"/>
          <w:spacing w:val="-8"/>
        </w:rPr>
        <w:t xml:space="preserve"> </w:t>
      </w:r>
      <w:r w:rsidRPr="00E331B0">
        <w:rPr>
          <w:rFonts w:cs="Times New Roman"/>
        </w:rPr>
        <w:t>protipřenosové</w:t>
      </w:r>
      <w:r w:rsidRPr="00E331B0">
        <w:rPr>
          <w:rFonts w:cs="Times New Roman"/>
          <w:spacing w:val="24"/>
        </w:rPr>
        <w:t xml:space="preserve"> </w:t>
      </w:r>
      <w:r w:rsidRPr="00E331B0">
        <w:rPr>
          <w:rFonts w:cs="Times New Roman"/>
        </w:rPr>
        <w:t>reakce.</w:t>
      </w:r>
      <w:r w:rsidRPr="00E331B0">
        <w:rPr>
          <w:rFonts w:cs="Times New Roman"/>
          <w:spacing w:val="2"/>
        </w:rPr>
        <w:t xml:space="preserve"> </w:t>
      </w:r>
      <w:r w:rsidRPr="00E331B0">
        <w:rPr>
          <w:rFonts w:cs="Times New Roman"/>
          <w:spacing w:val="-8"/>
        </w:rPr>
        <w:t>V</w:t>
      </w:r>
      <w:r w:rsidRPr="00E331B0">
        <w:rPr>
          <w:rFonts w:cs="Times New Roman"/>
          <w:spacing w:val="-9"/>
        </w:rPr>
        <w:t>e</w:t>
      </w:r>
      <w:r w:rsidRPr="00E331B0">
        <w:rPr>
          <w:rFonts w:cs="Times New Roman"/>
          <w:spacing w:val="-4"/>
        </w:rPr>
        <w:t xml:space="preserve"> </w:t>
      </w:r>
      <w:r w:rsidRPr="00E331B0">
        <w:rPr>
          <w:rFonts w:cs="Times New Roman"/>
        </w:rPr>
        <w:t>skupině</w:t>
      </w:r>
      <w:r w:rsidRPr="00E331B0">
        <w:rPr>
          <w:rFonts w:cs="Times New Roman"/>
          <w:spacing w:val="7"/>
        </w:rPr>
        <w:t xml:space="preserve"> </w:t>
      </w:r>
      <w:r w:rsidRPr="00E331B0">
        <w:rPr>
          <w:rFonts w:cs="Times New Roman"/>
        </w:rPr>
        <w:t>se</w:t>
      </w:r>
      <w:r w:rsidRPr="00E331B0">
        <w:rPr>
          <w:rFonts w:cs="Times New Roman"/>
          <w:spacing w:val="-6"/>
        </w:rPr>
        <w:t xml:space="preserve"> </w:t>
      </w:r>
      <w:r w:rsidRPr="00E331B0">
        <w:rPr>
          <w:rFonts w:cs="Times New Roman"/>
        </w:rPr>
        <w:t>otevírá</w:t>
      </w:r>
      <w:r w:rsidRPr="00E331B0">
        <w:rPr>
          <w:rFonts w:cs="Times New Roman"/>
          <w:spacing w:val="4"/>
        </w:rPr>
        <w:t xml:space="preserve"> řada</w:t>
      </w:r>
      <w:r w:rsidRPr="00E331B0">
        <w:rPr>
          <w:rFonts w:cs="Times New Roman"/>
          <w:spacing w:val="-3"/>
        </w:rPr>
        <w:t xml:space="preserve"> </w:t>
      </w:r>
      <w:r w:rsidRPr="00E331B0">
        <w:rPr>
          <w:rFonts w:cs="Times New Roman"/>
        </w:rPr>
        <w:t>příležitostí</w:t>
      </w:r>
      <w:r w:rsidRPr="00E331B0">
        <w:rPr>
          <w:rFonts w:cs="Times New Roman"/>
          <w:spacing w:val="17"/>
        </w:rPr>
        <w:t xml:space="preserve"> </w:t>
      </w:r>
      <w:r w:rsidRPr="00E331B0">
        <w:rPr>
          <w:rFonts w:cs="Times New Roman"/>
        </w:rPr>
        <w:t>k</w:t>
      </w:r>
      <w:r w:rsidRPr="00E331B0">
        <w:rPr>
          <w:rFonts w:cs="Times New Roman"/>
          <w:spacing w:val="-3"/>
        </w:rPr>
        <w:t xml:space="preserve"> </w:t>
      </w:r>
      <w:r w:rsidRPr="00E331B0">
        <w:rPr>
          <w:rFonts w:cs="Times New Roman"/>
        </w:rPr>
        <w:t>učení</w:t>
      </w:r>
      <w:r w:rsidRPr="00E331B0">
        <w:rPr>
          <w:rFonts w:cs="Times New Roman"/>
          <w:spacing w:val="15"/>
        </w:rPr>
        <w:t xml:space="preserve"> </w:t>
      </w:r>
      <w:r w:rsidRPr="00E331B0">
        <w:rPr>
          <w:rFonts w:cs="Times New Roman"/>
        </w:rPr>
        <w:t>díky</w:t>
      </w:r>
      <w:r w:rsidRPr="00E331B0">
        <w:rPr>
          <w:rFonts w:cs="Times New Roman"/>
          <w:spacing w:val="5"/>
        </w:rPr>
        <w:t xml:space="preserve"> </w:t>
      </w:r>
      <w:r w:rsidRPr="00E331B0">
        <w:rPr>
          <w:rFonts w:cs="Times New Roman"/>
        </w:rPr>
        <w:t>zkušenostem</w:t>
      </w:r>
      <w:r w:rsidRPr="00E331B0">
        <w:rPr>
          <w:rFonts w:cs="Times New Roman"/>
          <w:spacing w:val="14"/>
        </w:rPr>
        <w:t xml:space="preserve"> </w:t>
      </w:r>
      <w:r w:rsidRPr="00E331B0">
        <w:rPr>
          <w:rFonts w:cs="Times New Roman"/>
        </w:rPr>
        <w:t>kolegů</w:t>
      </w:r>
      <w:r w:rsidRPr="00E331B0">
        <w:rPr>
          <w:rFonts w:cs="Times New Roman"/>
          <w:spacing w:val="9"/>
        </w:rPr>
        <w:t xml:space="preserve"> </w:t>
      </w:r>
      <w:r w:rsidRPr="00E331B0">
        <w:rPr>
          <w:rFonts w:cs="Times New Roman"/>
        </w:rPr>
        <w:t>ve</w:t>
      </w:r>
      <w:r w:rsidRPr="00E331B0">
        <w:rPr>
          <w:rFonts w:cs="Times New Roman"/>
          <w:spacing w:val="8"/>
        </w:rPr>
        <w:t xml:space="preserve"> </w:t>
      </w:r>
      <w:r w:rsidRPr="00E331B0">
        <w:rPr>
          <w:rFonts w:cs="Times New Roman"/>
        </w:rPr>
        <w:t>skupině,</w:t>
      </w:r>
      <w:r w:rsidRPr="00E331B0">
        <w:rPr>
          <w:rFonts w:cs="Times New Roman"/>
          <w:spacing w:val="12"/>
        </w:rPr>
        <w:t xml:space="preserve"> </w:t>
      </w:r>
      <w:r w:rsidRPr="00E331B0">
        <w:rPr>
          <w:rFonts w:cs="Times New Roman"/>
        </w:rPr>
        <w:t>rozšiřují</w:t>
      </w:r>
      <w:r w:rsidRPr="00E331B0">
        <w:rPr>
          <w:rFonts w:cs="Times New Roman"/>
          <w:spacing w:val="12"/>
        </w:rPr>
        <w:t xml:space="preserve"> </w:t>
      </w:r>
      <w:r w:rsidRPr="00E331B0">
        <w:rPr>
          <w:rFonts w:cs="Times New Roman"/>
        </w:rPr>
        <w:t>se</w:t>
      </w:r>
      <w:r w:rsidRPr="00E331B0">
        <w:rPr>
          <w:rFonts w:cs="Times New Roman"/>
          <w:spacing w:val="-7"/>
        </w:rPr>
        <w:t xml:space="preserve"> </w:t>
      </w:r>
      <w:r w:rsidRPr="00E331B0">
        <w:rPr>
          <w:rFonts w:cs="Times New Roman"/>
        </w:rPr>
        <w:t>tak</w:t>
      </w:r>
      <w:r w:rsidRPr="00E331B0">
        <w:rPr>
          <w:rFonts w:cs="Times New Roman"/>
          <w:spacing w:val="5"/>
        </w:rPr>
        <w:t xml:space="preserve"> </w:t>
      </w:r>
      <w:r w:rsidRPr="00E331B0">
        <w:rPr>
          <w:rFonts w:cs="Times New Roman"/>
        </w:rPr>
        <w:t>profesionální</w:t>
      </w:r>
      <w:r w:rsidRPr="00E331B0">
        <w:rPr>
          <w:rFonts w:cs="Times New Roman"/>
          <w:w w:val="101"/>
        </w:rPr>
        <w:t xml:space="preserve"> </w:t>
      </w:r>
      <w:r w:rsidRPr="00E331B0">
        <w:rPr>
          <w:rFonts w:cs="Times New Roman"/>
        </w:rPr>
        <w:t>světy</w:t>
      </w:r>
      <w:r w:rsidRPr="00E331B0">
        <w:rPr>
          <w:rFonts w:cs="Times New Roman"/>
          <w:spacing w:val="-14"/>
        </w:rPr>
        <w:t xml:space="preserve"> </w:t>
      </w:r>
      <w:r w:rsidRPr="00E331B0">
        <w:rPr>
          <w:rFonts w:cs="Times New Roman"/>
        </w:rPr>
        <w:t>všech</w:t>
      </w:r>
      <w:r w:rsidRPr="00E331B0">
        <w:rPr>
          <w:rFonts w:cs="Times New Roman"/>
          <w:spacing w:val="16"/>
        </w:rPr>
        <w:t xml:space="preserve"> </w:t>
      </w:r>
      <w:r w:rsidRPr="00E331B0">
        <w:rPr>
          <w:rFonts w:cs="Times New Roman"/>
        </w:rPr>
        <w:t>zúčastněných.</w:t>
      </w:r>
      <w:r w:rsidRPr="00E331B0">
        <w:rPr>
          <w:rFonts w:cs="Times New Roman"/>
          <w:spacing w:val="9"/>
        </w:rPr>
        <w:t xml:space="preserve"> </w:t>
      </w:r>
      <w:r w:rsidRPr="00E331B0">
        <w:rPr>
          <w:rFonts w:cs="Times New Roman"/>
        </w:rPr>
        <w:t>Větší</w:t>
      </w:r>
      <w:r w:rsidRPr="00E331B0">
        <w:rPr>
          <w:rFonts w:cs="Times New Roman"/>
          <w:spacing w:val="4"/>
        </w:rPr>
        <w:t xml:space="preserve"> </w:t>
      </w:r>
      <w:r w:rsidRPr="00E331B0">
        <w:rPr>
          <w:rFonts w:cs="Times New Roman"/>
        </w:rPr>
        <w:t>počet</w:t>
      </w:r>
      <w:r w:rsidRPr="00E331B0">
        <w:rPr>
          <w:rFonts w:cs="Times New Roman"/>
          <w:spacing w:val="16"/>
        </w:rPr>
        <w:t xml:space="preserve"> </w:t>
      </w:r>
      <w:r w:rsidRPr="00E331B0">
        <w:rPr>
          <w:rFonts w:cs="Times New Roman"/>
        </w:rPr>
        <w:t>členů</w:t>
      </w:r>
      <w:r w:rsidRPr="00E331B0">
        <w:rPr>
          <w:rFonts w:cs="Times New Roman"/>
          <w:spacing w:val="7"/>
        </w:rPr>
        <w:t xml:space="preserve"> </w:t>
      </w:r>
      <w:r w:rsidRPr="00E331B0">
        <w:rPr>
          <w:rFonts w:cs="Times New Roman"/>
        </w:rPr>
        <w:t>umožňuje</w:t>
      </w:r>
      <w:r w:rsidRPr="00E331B0">
        <w:rPr>
          <w:rFonts w:cs="Times New Roman"/>
          <w:spacing w:val="12"/>
        </w:rPr>
        <w:t xml:space="preserve"> </w:t>
      </w:r>
      <w:r w:rsidRPr="00E331B0">
        <w:rPr>
          <w:rFonts w:cs="Times New Roman"/>
        </w:rPr>
        <w:t>využití</w:t>
      </w:r>
      <w:r w:rsidRPr="00E331B0">
        <w:rPr>
          <w:rFonts w:cs="Times New Roman"/>
          <w:spacing w:val="16"/>
        </w:rPr>
        <w:t xml:space="preserve"> </w:t>
      </w:r>
      <w:r w:rsidRPr="00E331B0">
        <w:rPr>
          <w:rFonts w:cs="Times New Roman"/>
        </w:rPr>
        <w:t>řady technik,</w:t>
      </w:r>
      <w:r w:rsidRPr="00E331B0">
        <w:rPr>
          <w:rFonts w:cs="Times New Roman"/>
          <w:spacing w:val="8"/>
        </w:rPr>
        <w:t xml:space="preserve"> </w:t>
      </w:r>
      <w:r w:rsidRPr="00E331B0">
        <w:rPr>
          <w:rFonts w:cs="Times New Roman"/>
        </w:rPr>
        <w:t>pro</w:t>
      </w:r>
      <w:r w:rsidRPr="00E331B0">
        <w:rPr>
          <w:rFonts w:cs="Times New Roman"/>
          <w:spacing w:val="8"/>
        </w:rPr>
        <w:t xml:space="preserve"> </w:t>
      </w:r>
      <w:r w:rsidRPr="00E331B0">
        <w:rPr>
          <w:rFonts w:cs="Times New Roman"/>
        </w:rPr>
        <w:t>něž</w:t>
      </w:r>
      <w:r w:rsidRPr="00E331B0">
        <w:rPr>
          <w:rFonts w:cs="Times New Roman"/>
          <w:spacing w:val="-5"/>
        </w:rPr>
        <w:t xml:space="preserve"> </w:t>
      </w:r>
      <w:r w:rsidRPr="00E331B0">
        <w:rPr>
          <w:rFonts w:cs="Times New Roman"/>
        </w:rPr>
        <w:t>v</w:t>
      </w:r>
      <w:r w:rsidRPr="00E331B0">
        <w:rPr>
          <w:rFonts w:cs="Times New Roman"/>
          <w:spacing w:val="2"/>
        </w:rPr>
        <w:t xml:space="preserve"> </w:t>
      </w:r>
      <w:r w:rsidRPr="00E331B0">
        <w:rPr>
          <w:rFonts w:cs="Times New Roman"/>
        </w:rPr>
        <w:t>individuální</w:t>
      </w:r>
      <w:r w:rsidRPr="00E331B0">
        <w:rPr>
          <w:rFonts w:cs="Times New Roman"/>
          <w:spacing w:val="42"/>
        </w:rPr>
        <w:t xml:space="preserve"> </w:t>
      </w:r>
      <w:r w:rsidRPr="00E331B0">
        <w:rPr>
          <w:rFonts w:cs="Times New Roman"/>
        </w:rPr>
        <w:t>supervizi</w:t>
      </w:r>
      <w:r w:rsidRPr="00E331B0">
        <w:rPr>
          <w:rFonts w:cs="Times New Roman"/>
          <w:spacing w:val="17"/>
        </w:rPr>
        <w:t xml:space="preserve"> </w:t>
      </w:r>
      <w:r w:rsidRPr="00E331B0">
        <w:rPr>
          <w:rFonts w:cs="Times New Roman"/>
        </w:rPr>
        <w:t>neexistují</w:t>
      </w:r>
      <w:r w:rsidRPr="00E331B0">
        <w:rPr>
          <w:rFonts w:cs="Times New Roman"/>
          <w:spacing w:val="30"/>
        </w:rPr>
        <w:t xml:space="preserve"> </w:t>
      </w:r>
      <w:r w:rsidRPr="00E331B0">
        <w:rPr>
          <w:rFonts w:cs="Times New Roman"/>
        </w:rPr>
        <w:t>tak</w:t>
      </w:r>
      <w:r w:rsidRPr="00E331B0">
        <w:rPr>
          <w:rFonts w:cs="Times New Roman"/>
          <w:spacing w:val="34"/>
        </w:rPr>
        <w:t xml:space="preserve"> </w:t>
      </w:r>
      <w:r w:rsidRPr="00E331B0">
        <w:rPr>
          <w:rFonts w:cs="Times New Roman"/>
        </w:rPr>
        <w:t>dobré</w:t>
      </w:r>
      <w:r w:rsidRPr="00E331B0">
        <w:rPr>
          <w:rFonts w:cs="Times New Roman"/>
          <w:spacing w:val="24"/>
        </w:rPr>
        <w:t xml:space="preserve"> </w:t>
      </w:r>
      <w:r w:rsidRPr="00E331B0">
        <w:rPr>
          <w:rFonts w:cs="Times New Roman"/>
        </w:rPr>
        <w:t>podmínky</w:t>
      </w:r>
      <w:r w:rsidRPr="00E331B0">
        <w:rPr>
          <w:rFonts w:cs="Times New Roman"/>
          <w:spacing w:val="47"/>
        </w:rPr>
        <w:t xml:space="preserve"> </w:t>
      </w:r>
      <w:r w:rsidRPr="00E331B0">
        <w:rPr>
          <w:rFonts w:cs="Times New Roman"/>
        </w:rPr>
        <w:t>(např.</w:t>
      </w:r>
      <w:r w:rsidRPr="00E331B0">
        <w:rPr>
          <w:rFonts w:cs="Times New Roman"/>
          <w:spacing w:val="21"/>
        </w:rPr>
        <w:t xml:space="preserve"> </w:t>
      </w:r>
      <w:r w:rsidRPr="00E331B0">
        <w:rPr>
          <w:rFonts w:cs="Times New Roman"/>
        </w:rPr>
        <w:t>některé</w:t>
      </w:r>
      <w:r w:rsidRPr="00E331B0">
        <w:rPr>
          <w:rFonts w:cs="Times New Roman"/>
          <w:spacing w:val="32"/>
        </w:rPr>
        <w:t xml:space="preserve"> </w:t>
      </w:r>
      <w:r w:rsidRPr="00E331B0">
        <w:rPr>
          <w:rFonts w:cs="Times New Roman"/>
        </w:rPr>
        <w:t>techniky</w:t>
      </w:r>
      <w:r w:rsidRPr="00E331B0">
        <w:rPr>
          <w:rFonts w:cs="Times New Roman"/>
          <w:spacing w:val="22"/>
        </w:rPr>
        <w:t xml:space="preserve"> </w:t>
      </w:r>
      <w:r w:rsidRPr="00E331B0">
        <w:rPr>
          <w:rFonts w:cs="Times New Roman"/>
        </w:rPr>
        <w:t>psychodramatu</w:t>
      </w:r>
      <w:r w:rsidRPr="00E331B0">
        <w:rPr>
          <w:rFonts w:cs="Times New Roman"/>
          <w:spacing w:val="12"/>
        </w:rPr>
        <w:t xml:space="preserve"> </w:t>
      </w:r>
      <w:r w:rsidRPr="00E331B0">
        <w:rPr>
          <w:rFonts w:cs="Times New Roman"/>
        </w:rPr>
        <w:t>či</w:t>
      </w:r>
      <w:r w:rsidRPr="00E331B0">
        <w:rPr>
          <w:rFonts w:cs="Times New Roman"/>
          <w:spacing w:val="4"/>
        </w:rPr>
        <w:t xml:space="preserve"> </w:t>
      </w:r>
      <w:r w:rsidRPr="00E331B0">
        <w:rPr>
          <w:rFonts w:cs="Times New Roman"/>
        </w:rPr>
        <w:t>„sochání“), přičemž význam</w:t>
      </w:r>
      <w:r w:rsidRPr="00E331B0">
        <w:rPr>
          <w:rFonts w:cs="Times New Roman"/>
          <w:spacing w:val="18"/>
        </w:rPr>
        <w:t xml:space="preserve"> </w:t>
      </w:r>
      <w:r w:rsidRPr="00E331B0">
        <w:rPr>
          <w:rFonts w:cs="Times New Roman"/>
        </w:rPr>
        <w:t>skupinové</w:t>
      </w:r>
      <w:r w:rsidRPr="00E331B0">
        <w:rPr>
          <w:rFonts w:cs="Times New Roman"/>
          <w:spacing w:val="7"/>
        </w:rPr>
        <w:t xml:space="preserve"> </w:t>
      </w:r>
      <w:r w:rsidRPr="00E331B0">
        <w:rPr>
          <w:rFonts w:cs="Times New Roman"/>
        </w:rPr>
        <w:t xml:space="preserve">podpory hraje důležitou roli. Skupinovou supervizi charakterizuje větší osvobození </w:t>
      </w:r>
      <w:r w:rsidRPr="00E331B0">
        <w:rPr>
          <w:rFonts w:cs="Times New Roman"/>
          <w:spacing w:val="4"/>
        </w:rPr>
        <w:t>od</w:t>
      </w:r>
      <w:r w:rsidRPr="00E331B0">
        <w:rPr>
          <w:rFonts w:cs="Times New Roman"/>
          <w:spacing w:val="42"/>
        </w:rPr>
        <w:t xml:space="preserve"> </w:t>
      </w:r>
      <w:r w:rsidRPr="00E331B0">
        <w:rPr>
          <w:rFonts w:cs="Times New Roman"/>
        </w:rPr>
        <w:t>pracovních vztahů,</w:t>
      </w:r>
      <w:r w:rsidRPr="00E331B0">
        <w:rPr>
          <w:rFonts w:cs="Times New Roman"/>
          <w:spacing w:val="4"/>
        </w:rPr>
        <w:t xml:space="preserve"> </w:t>
      </w:r>
      <w:r w:rsidRPr="00E331B0">
        <w:rPr>
          <w:rFonts w:cs="Times New Roman"/>
        </w:rPr>
        <w:t>větší</w:t>
      </w:r>
      <w:r w:rsidRPr="00E331B0">
        <w:rPr>
          <w:rFonts w:cs="Times New Roman"/>
          <w:w w:val="101"/>
        </w:rPr>
        <w:t xml:space="preserve"> </w:t>
      </w:r>
      <w:r w:rsidRPr="00E331B0">
        <w:rPr>
          <w:rFonts w:cs="Times New Roman"/>
        </w:rPr>
        <w:t>anonymita</w:t>
      </w:r>
      <w:r w:rsidRPr="00E331B0">
        <w:rPr>
          <w:rFonts w:cs="Times New Roman"/>
          <w:spacing w:val="42"/>
        </w:rPr>
        <w:t xml:space="preserve"> </w:t>
      </w:r>
      <w:r w:rsidRPr="00E331B0">
        <w:rPr>
          <w:rFonts w:cs="Times New Roman"/>
        </w:rPr>
        <w:t>při</w:t>
      </w:r>
      <w:r w:rsidRPr="00E331B0">
        <w:rPr>
          <w:rFonts w:cs="Times New Roman"/>
          <w:spacing w:val="45"/>
        </w:rPr>
        <w:t xml:space="preserve"> </w:t>
      </w:r>
      <w:r w:rsidRPr="00E331B0">
        <w:rPr>
          <w:rFonts w:cs="Times New Roman"/>
        </w:rPr>
        <w:t>řešení</w:t>
      </w:r>
      <w:r w:rsidRPr="00E331B0">
        <w:rPr>
          <w:rFonts w:cs="Times New Roman"/>
          <w:spacing w:val="44"/>
        </w:rPr>
        <w:t xml:space="preserve"> </w:t>
      </w:r>
      <w:r w:rsidRPr="00E331B0">
        <w:rPr>
          <w:rFonts w:cs="Times New Roman"/>
        </w:rPr>
        <w:t>osobních</w:t>
      </w:r>
      <w:r w:rsidRPr="00E331B0">
        <w:rPr>
          <w:rFonts w:cs="Times New Roman"/>
          <w:spacing w:val="35"/>
        </w:rPr>
        <w:t xml:space="preserve"> </w:t>
      </w:r>
      <w:r w:rsidRPr="00E331B0">
        <w:rPr>
          <w:rFonts w:cs="Times New Roman"/>
        </w:rPr>
        <w:t>problémů.</w:t>
      </w:r>
      <w:r w:rsidRPr="00E331B0">
        <w:rPr>
          <w:rFonts w:cs="Times New Roman"/>
          <w:spacing w:val="49"/>
        </w:rPr>
        <w:t xml:space="preserve"> </w:t>
      </w:r>
      <w:r w:rsidRPr="00E331B0">
        <w:rPr>
          <w:rFonts w:cs="Times New Roman"/>
        </w:rPr>
        <w:t>To</w:t>
      </w:r>
      <w:r w:rsidRPr="00E331B0">
        <w:rPr>
          <w:rFonts w:cs="Times New Roman"/>
          <w:spacing w:val="36"/>
        </w:rPr>
        <w:t xml:space="preserve"> </w:t>
      </w:r>
      <w:r w:rsidRPr="00E331B0">
        <w:rPr>
          <w:rFonts w:cs="Times New Roman"/>
        </w:rPr>
        <w:t>ovšem</w:t>
      </w:r>
      <w:r w:rsidRPr="00E331B0">
        <w:rPr>
          <w:rFonts w:cs="Times New Roman"/>
          <w:spacing w:val="35"/>
        </w:rPr>
        <w:t xml:space="preserve"> </w:t>
      </w:r>
      <w:r w:rsidRPr="00E331B0">
        <w:rPr>
          <w:rFonts w:cs="Times New Roman"/>
        </w:rPr>
        <w:t>neplatí</w:t>
      </w:r>
      <w:r w:rsidRPr="00E331B0">
        <w:rPr>
          <w:rFonts w:cs="Times New Roman"/>
          <w:spacing w:val="37"/>
        </w:rPr>
        <w:t xml:space="preserve"> </w:t>
      </w:r>
      <w:r w:rsidRPr="00E331B0">
        <w:rPr>
          <w:rFonts w:cs="Times New Roman"/>
        </w:rPr>
        <w:t>ve</w:t>
      </w:r>
      <w:r w:rsidRPr="00E331B0">
        <w:rPr>
          <w:rFonts w:cs="Times New Roman"/>
          <w:spacing w:val="35"/>
        </w:rPr>
        <w:t xml:space="preserve"> </w:t>
      </w:r>
      <w:r w:rsidRPr="00E331B0">
        <w:rPr>
          <w:rFonts w:cs="Times New Roman"/>
        </w:rPr>
        <w:t>školní</w:t>
      </w:r>
      <w:r w:rsidRPr="00E331B0">
        <w:rPr>
          <w:rFonts w:cs="Times New Roman"/>
          <w:spacing w:val="36"/>
        </w:rPr>
        <w:t xml:space="preserve"> </w:t>
      </w:r>
      <w:r w:rsidRPr="00E331B0">
        <w:rPr>
          <w:rFonts w:cs="Times New Roman"/>
        </w:rPr>
        <w:t>skupině,</w:t>
      </w:r>
      <w:r w:rsidRPr="00E331B0">
        <w:rPr>
          <w:rFonts w:cs="Times New Roman"/>
          <w:spacing w:val="28"/>
        </w:rPr>
        <w:t xml:space="preserve"> </w:t>
      </w:r>
      <w:r w:rsidRPr="00E331B0">
        <w:rPr>
          <w:rFonts w:cs="Times New Roman"/>
        </w:rPr>
        <w:t>kde</w:t>
      </w:r>
      <w:r w:rsidRPr="00E331B0">
        <w:rPr>
          <w:rFonts w:cs="Times New Roman"/>
          <w:spacing w:val="39"/>
        </w:rPr>
        <w:t xml:space="preserve"> </w:t>
      </w:r>
      <w:r w:rsidRPr="00E331B0">
        <w:rPr>
          <w:rFonts w:cs="Times New Roman"/>
        </w:rPr>
        <w:t>potřeba</w:t>
      </w:r>
      <w:r w:rsidRPr="00E331B0">
        <w:rPr>
          <w:rFonts w:cs="Times New Roman"/>
          <w:spacing w:val="23"/>
        </w:rPr>
        <w:t xml:space="preserve"> </w:t>
      </w:r>
      <w:r w:rsidRPr="00E331B0">
        <w:rPr>
          <w:rFonts w:cs="Times New Roman"/>
        </w:rPr>
        <w:t>ukázat</w:t>
      </w:r>
      <w:r w:rsidRPr="00E331B0">
        <w:rPr>
          <w:rFonts w:cs="Times New Roman"/>
          <w:spacing w:val="18"/>
        </w:rPr>
        <w:t xml:space="preserve"> </w:t>
      </w:r>
      <w:r w:rsidRPr="00E331B0">
        <w:rPr>
          <w:rFonts w:cs="Times New Roman"/>
        </w:rPr>
        <w:t>své</w:t>
      </w:r>
      <w:r w:rsidRPr="00E331B0">
        <w:rPr>
          <w:rFonts w:cs="Times New Roman"/>
          <w:spacing w:val="6"/>
        </w:rPr>
        <w:t xml:space="preserve"> </w:t>
      </w:r>
      <w:r w:rsidRPr="00E331B0">
        <w:rPr>
          <w:rFonts w:cs="Times New Roman"/>
        </w:rPr>
        <w:t>slabiny</w:t>
      </w:r>
      <w:r w:rsidRPr="00E331B0">
        <w:rPr>
          <w:rFonts w:cs="Times New Roman"/>
          <w:spacing w:val="-9"/>
        </w:rPr>
        <w:t xml:space="preserve"> </w:t>
      </w:r>
      <w:r w:rsidRPr="00E331B0">
        <w:rPr>
          <w:rFonts w:cs="Times New Roman"/>
        </w:rPr>
        <w:t>ve</w:t>
      </w:r>
      <w:r w:rsidRPr="00E331B0">
        <w:rPr>
          <w:rFonts w:cs="Times New Roman"/>
          <w:spacing w:val="8"/>
        </w:rPr>
        <w:t xml:space="preserve"> </w:t>
      </w:r>
      <w:r w:rsidRPr="00E331B0">
        <w:rPr>
          <w:rFonts w:cs="Times New Roman"/>
        </w:rPr>
        <w:t>školní</w:t>
      </w:r>
      <w:r w:rsidRPr="00E331B0">
        <w:rPr>
          <w:rFonts w:cs="Times New Roman"/>
          <w:spacing w:val="8"/>
        </w:rPr>
        <w:t xml:space="preserve"> </w:t>
      </w:r>
      <w:r w:rsidRPr="00E331B0">
        <w:rPr>
          <w:rFonts w:cs="Times New Roman"/>
        </w:rPr>
        <w:t>či</w:t>
      </w:r>
      <w:r w:rsidRPr="00E331B0">
        <w:rPr>
          <w:rFonts w:cs="Times New Roman"/>
          <w:spacing w:val="-5"/>
        </w:rPr>
        <w:t xml:space="preserve"> </w:t>
      </w:r>
      <w:r w:rsidRPr="00E331B0">
        <w:rPr>
          <w:rFonts w:cs="Times New Roman"/>
        </w:rPr>
        <w:t>tréninkové</w:t>
      </w:r>
      <w:r w:rsidRPr="00E331B0">
        <w:rPr>
          <w:rFonts w:cs="Times New Roman"/>
          <w:spacing w:val="20"/>
        </w:rPr>
        <w:t xml:space="preserve"> </w:t>
      </w:r>
      <w:r w:rsidRPr="00E331B0">
        <w:rPr>
          <w:rFonts w:cs="Times New Roman"/>
        </w:rPr>
        <w:t>skupině</w:t>
      </w:r>
      <w:r w:rsidRPr="00E331B0">
        <w:rPr>
          <w:rFonts w:cs="Times New Roman"/>
          <w:spacing w:val="-1"/>
        </w:rPr>
        <w:t xml:space="preserve"> se </w:t>
      </w:r>
      <w:r w:rsidRPr="00E331B0">
        <w:rPr>
          <w:rFonts w:cs="Times New Roman"/>
        </w:rPr>
        <w:t>dostává</w:t>
      </w:r>
      <w:r w:rsidRPr="00E331B0">
        <w:rPr>
          <w:rFonts w:cs="Times New Roman"/>
          <w:spacing w:val="13"/>
        </w:rPr>
        <w:t xml:space="preserve"> </w:t>
      </w:r>
      <w:r w:rsidRPr="00E331B0">
        <w:rPr>
          <w:rFonts w:cs="Times New Roman"/>
        </w:rPr>
        <w:t>do</w:t>
      </w:r>
      <w:r w:rsidRPr="00E331B0">
        <w:rPr>
          <w:rFonts w:cs="Times New Roman"/>
          <w:spacing w:val="-1"/>
        </w:rPr>
        <w:t xml:space="preserve"> </w:t>
      </w:r>
      <w:r w:rsidRPr="00E331B0">
        <w:rPr>
          <w:rFonts w:cs="Times New Roman"/>
        </w:rPr>
        <w:t>rozporu</w:t>
      </w:r>
      <w:r w:rsidRPr="00E331B0">
        <w:rPr>
          <w:rFonts w:cs="Times New Roman"/>
          <w:spacing w:val="22"/>
        </w:rPr>
        <w:t xml:space="preserve"> </w:t>
      </w:r>
      <w:r w:rsidRPr="00E331B0">
        <w:rPr>
          <w:rFonts w:cs="Times New Roman"/>
        </w:rPr>
        <w:t>s</w:t>
      </w:r>
      <w:r w:rsidRPr="00E331B0">
        <w:rPr>
          <w:rFonts w:cs="Times New Roman"/>
          <w:spacing w:val="-15"/>
        </w:rPr>
        <w:t xml:space="preserve"> </w:t>
      </w:r>
      <w:r w:rsidRPr="00E331B0">
        <w:rPr>
          <w:rFonts w:cs="Times New Roman"/>
        </w:rPr>
        <w:t>potřebou</w:t>
      </w:r>
      <w:r w:rsidRPr="00E331B0">
        <w:rPr>
          <w:rFonts w:cs="Times New Roman"/>
          <w:w w:val="105"/>
        </w:rPr>
        <w:t xml:space="preserve"> </w:t>
      </w:r>
      <w:r w:rsidRPr="00E331B0">
        <w:rPr>
          <w:rFonts w:cs="Times New Roman"/>
        </w:rPr>
        <w:t>prokázat</w:t>
      </w:r>
      <w:r w:rsidRPr="00E331B0">
        <w:rPr>
          <w:rFonts w:cs="Times New Roman"/>
          <w:spacing w:val="35"/>
        </w:rPr>
        <w:t xml:space="preserve"> </w:t>
      </w:r>
      <w:r w:rsidRPr="00E331B0">
        <w:rPr>
          <w:rFonts w:cs="Times New Roman"/>
        </w:rPr>
        <w:t>schopnost</w:t>
      </w:r>
      <w:r w:rsidRPr="00E331B0">
        <w:rPr>
          <w:rFonts w:cs="Times New Roman"/>
          <w:spacing w:val="27"/>
        </w:rPr>
        <w:t xml:space="preserve"> </w:t>
      </w:r>
      <w:r w:rsidRPr="00E331B0">
        <w:rPr>
          <w:rFonts w:cs="Times New Roman"/>
        </w:rPr>
        <w:t>zvládnout</w:t>
      </w:r>
      <w:r w:rsidRPr="00E331B0">
        <w:rPr>
          <w:rFonts w:cs="Times New Roman"/>
          <w:spacing w:val="31"/>
        </w:rPr>
        <w:t xml:space="preserve"> </w:t>
      </w:r>
      <w:r w:rsidRPr="00E331B0">
        <w:rPr>
          <w:rFonts w:cs="Times New Roman"/>
        </w:rPr>
        <w:t>svou</w:t>
      </w:r>
      <w:r w:rsidRPr="00E331B0">
        <w:rPr>
          <w:rFonts w:cs="Times New Roman"/>
          <w:spacing w:val="14"/>
        </w:rPr>
        <w:t xml:space="preserve"> </w:t>
      </w:r>
      <w:r w:rsidRPr="00E331B0">
        <w:rPr>
          <w:rFonts w:cs="Times New Roman"/>
        </w:rPr>
        <w:t>profesionální</w:t>
      </w:r>
      <w:r w:rsidRPr="00E331B0">
        <w:rPr>
          <w:rFonts w:cs="Times New Roman"/>
          <w:spacing w:val="40"/>
        </w:rPr>
        <w:t xml:space="preserve"> </w:t>
      </w:r>
      <w:r w:rsidRPr="00E331B0">
        <w:rPr>
          <w:rFonts w:cs="Times New Roman"/>
        </w:rPr>
        <w:t>roli,</w:t>
      </w:r>
      <w:r w:rsidRPr="00E331B0">
        <w:rPr>
          <w:rFonts w:cs="Times New Roman"/>
          <w:spacing w:val="20"/>
        </w:rPr>
        <w:t xml:space="preserve"> </w:t>
      </w:r>
      <w:r w:rsidRPr="00E331B0">
        <w:rPr>
          <w:rFonts w:cs="Times New Roman"/>
        </w:rPr>
        <w:t>což je</w:t>
      </w:r>
      <w:r w:rsidRPr="00E331B0">
        <w:rPr>
          <w:rFonts w:cs="Times New Roman"/>
          <w:spacing w:val="36"/>
        </w:rPr>
        <w:t xml:space="preserve"> </w:t>
      </w:r>
      <w:r w:rsidRPr="00E331B0">
        <w:rPr>
          <w:rFonts w:cs="Times New Roman"/>
        </w:rPr>
        <w:t>zdrojem</w:t>
      </w:r>
      <w:r w:rsidRPr="00E331B0">
        <w:rPr>
          <w:rFonts w:cs="Times New Roman"/>
          <w:spacing w:val="25"/>
        </w:rPr>
        <w:t xml:space="preserve"> </w:t>
      </w:r>
      <w:r w:rsidRPr="00E331B0">
        <w:rPr>
          <w:rFonts w:cs="Times New Roman"/>
        </w:rPr>
        <w:t>velkého</w:t>
      </w:r>
      <w:r w:rsidRPr="00E331B0">
        <w:rPr>
          <w:rFonts w:cs="Times New Roman"/>
          <w:spacing w:val="26"/>
        </w:rPr>
        <w:t xml:space="preserve"> </w:t>
      </w:r>
      <w:r w:rsidRPr="00E331B0">
        <w:rPr>
          <w:rFonts w:cs="Times New Roman"/>
        </w:rPr>
        <w:t xml:space="preserve">napětí (Havrdová, </w:t>
      </w:r>
      <w:proofErr w:type="gramStart"/>
      <w:r w:rsidRPr="00E331B0">
        <w:rPr>
          <w:rFonts w:cs="Times New Roman"/>
        </w:rPr>
        <w:t>2008a</w:t>
      </w:r>
      <w:proofErr w:type="gramEnd"/>
      <w:r w:rsidRPr="00E331B0">
        <w:rPr>
          <w:rFonts w:cs="Times New Roman"/>
        </w:rPr>
        <w:t>).</w:t>
      </w:r>
      <w:r w:rsidRPr="00E331B0">
        <w:rPr>
          <w:rFonts w:cs="Times New Roman"/>
          <w:w w:val="266"/>
        </w:rPr>
        <w:t xml:space="preserve"> </w:t>
      </w:r>
    </w:p>
    <w:p w:rsidR="001239DC" w:rsidRPr="00E331B0" w:rsidRDefault="001239DC" w:rsidP="002154B3">
      <w:pPr>
        <w:pStyle w:val="Zkladntext"/>
        <w:spacing w:line="360" w:lineRule="auto"/>
        <w:ind w:left="0" w:firstLine="0"/>
        <w:jc w:val="both"/>
        <w:rPr>
          <w:rFonts w:cs="Times New Roman"/>
        </w:rPr>
      </w:pPr>
      <w:r w:rsidRPr="00E331B0">
        <w:rPr>
          <w:rFonts w:cs="Times New Roman"/>
          <w:b/>
        </w:rPr>
        <w:t>Nevýhodou</w:t>
      </w:r>
      <w:r w:rsidRPr="00E331B0">
        <w:rPr>
          <w:rFonts w:cs="Times New Roman"/>
          <w:spacing w:val="28"/>
        </w:rPr>
        <w:t xml:space="preserve"> </w:t>
      </w:r>
      <w:r w:rsidRPr="00E331B0">
        <w:rPr>
          <w:rFonts w:cs="Times New Roman"/>
        </w:rPr>
        <w:t>skupinové</w:t>
      </w:r>
      <w:r w:rsidRPr="00E331B0">
        <w:rPr>
          <w:rFonts w:cs="Times New Roman"/>
          <w:spacing w:val="-7"/>
        </w:rPr>
        <w:t xml:space="preserve"> </w:t>
      </w:r>
      <w:r w:rsidRPr="00E331B0">
        <w:rPr>
          <w:rFonts w:cs="Times New Roman"/>
        </w:rPr>
        <w:t>práce</w:t>
      </w:r>
      <w:r w:rsidRPr="00E331B0">
        <w:rPr>
          <w:rFonts w:cs="Times New Roman"/>
          <w:spacing w:val="5"/>
        </w:rPr>
        <w:t xml:space="preserve"> </w:t>
      </w:r>
      <w:r w:rsidRPr="00E331B0">
        <w:rPr>
          <w:rFonts w:cs="Times New Roman"/>
        </w:rPr>
        <w:t>oproti</w:t>
      </w:r>
      <w:r w:rsidRPr="00E331B0">
        <w:rPr>
          <w:rFonts w:cs="Times New Roman"/>
          <w:spacing w:val="-5"/>
        </w:rPr>
        <w:t xml:space="preserve"> </w:t>
      </w:r>
      <w:r w:rsidRPr="00E331B0">
        <w:rPr>
          <w:rFonts w:cs="Times New Roman"/>
        </w:rPr>
        <w:t>individuální</w:t>
      </w:r>
      <w:r w:rsidRPr="00E331B0">
        <w:rPr>
          <w:rFonts w:cs="Times New Roman"/>
          <w:spacing w:val="1"/>
        </w:rPr>
        <w:t xml:space="preserve"> </w:t>
      </w:r>
      <w:r w:rsidRPr="00E331B0">
        <w:rPr>
          <w:rFonts w:cs="Times New Roman"/>
        </w:rPr>
        <w:t>je</w:t>
      </w:r>
      <w:r w:rsidRPr="00E331B0">
        <w:rPr>
          <w:rFonts w:cs="Times New Roman"/>
          <w:spacing w:val="21"/>
        </w:rPr>
        <w:t xml:space="preserve"> </w:t>
      </w:r>
      <w:r w:rsidRPr="00E331B0">
        <w:rPr>
          <w:rFonts w:cs="Times New Roman"/>
        </w:rPr>
        <w:t>relativně</w:t>
      </w:r>
      <w:r w:rsidRPr="00E331B0">
        <w:rPr>
          <w:rFonts w:cs="Times New Roman"/>
          <w:spacing w:val="13"/>
        </w:rPr>
        <w:t xml:space="preserve"> </w:t>
      </w:r>
      <w:r w:rsidRPr="00E331B0">
        <w:rPr>
          <w:rFonts w:cs="Times New Roman"/>
        </w:rPr>
        <w:t>malý</w:t>
      </w:r>
      <w:r w:rsidRPr="00E331B0">
        <w:rPr>
          <w:rFonts w:cs="Times New Roman"/>
          <w:spacing w:val="-2"/>
        </w:rPr>
        <w:t xml:space="preserve"> </w:t>
      </w:r>
      <w:r w:rsidRPr="00E331B0">
        <w:rPr>
          <w:rFonts w:cs="Times New Roman"/>
        </w:rPr>
        <w:t>prostor</w:t>
      </w:r>
      <w:r w:rsidRPr="00E331B0">
        <w:rPr>
          <w:rFonts w:cs="Times New Roman"/>
          <w:spacing w:val="10"/>
        </w:rPr>
        <w:t xml:space="preserve"> </w:t>
      </w:r>
      <w:r w:rsidRPr="00E331B0">
        <w:rPr>
          <w:rFonts w:cs="Times New Roman"/>
        </w:rPr>
        <w:t>pro</w:t>
      </w:r>
      <w:r w:rsidRPr="00E331B0">
        <w:rPr>
          <w:rFonts w:cs="Times New Roman"/>
          <w:spacing w:val="-11"/>
        </w:rPr>
        <w:t xml:space="preserve"> </w:t>
      </w:r>
      <w:r w:rsidRPr="00E331B0">
        <w:rPr>
          <w:rFonts w:cs="Times New Roman"/>
        </w:rPr>
        <w:t>jednotlivce,</w:t>
      </w:r>
      <w:r w:rsidRPr="00E331B0">
        <w:rPr>
          <w:rFonts w:cs="Times New Roman"/>
          <w:w w:val="99"/>
        </w:rPr>
        <w:t xml:space="preserve"> </w:t>
      </w:r>
      <w:r w:rsidRPr="00E331B0">
        <w:rPr>
          <w:rFonts w:cs="Times New Roman"/>
        </w:rPr>
        <w:t>soupeření</w:t>
      </w:r>
      <w:r w:rsidRPr="00E331B0">
        <w:rPr>
          <w:rFonts w:cs="Times New Roman"/>
          <w:spacing w:val="27"/>
        </w:rPr>
        <w:t xml:space="preserve"> </w:t>
      </w:r>
      <w:r w:rsidRPr="00E331B0">
        <w:rPr>
          <w:rFonts w:cs="Times New Roman"/>
        </w:rPr>
        <w:t>o</w:t>
      </w:r>
      <w:r w:rsidRPr="00E331B0">
        <w:rPr>
          <w:rFonts w:cs="Times New Roman"/>
          <w:spacing w:val="1"/>
        </w:rPr>
        <w:t xml:space="preserve"> </w:t>
      </w:r>
      <w:r w:rsidRPr="00E331B0">
        <w:rPr>
          <w:rFonts w:cs="Times New Roman"/>
        </w:rPr>
        <w:t>pozornost</w:t>
      </w:r>
      <w:r w:rsidRPr="00E331B0">
        <w:rPr>
          <w:rFonts w:cs="Times New Roman"/>
          <w:spacing w:val="46"/>
        </w:rPr>
        <w:t xml:space="preserve"> </w:t>
      </w:r>
      <w:r w:rsidRPr="00E331B0">
        <w:rPr>
          <w:rFonts w:cs="Times New Roman"/>
        </w:rPr>
        <w:t>a</w:t>
      </w:r>
      <w:r w:rsidRPr="00E331B0">
        <w:rPr>
          <w:rFonts w:cs="Times New Roman"/>
          <w:spacing w:val="4"/>
        </w:rPr>
        <w:t xml:space="preserve"> </w:t>
      </w:r>
      <w:r w:rsidRPr="00E331B0">
        <w:rPr>
          <w:rFonts w:cs="Times New Roman"/>
        </w:rPr>
        <w:t>o</w:t>
      </w:r>
      <w:r w:rsidRPr="00E331B0">
        <w:rPr>
          <w:rFonts w:cs="Times New Roman"/>
          <w:spacing w:val="6"/>
        </w:rPr>
        <w:t xml:space="preserve"> </w:t>
      </w:r>
      <w:r w:rsidRPr="00E331B0">
        <w:rPr>
          <w:rFonts w:cs="Times New Roman"/>
        </w:rPr>
        <w:t>čas,</w:t>
      </w:r>
      <w:r w:rsidRPr="00E331B0">
        <w:rPr>
          <w:rFonts w:cs="Times New Roman"/>
          <w:spacing w:val="8"/>
        </w:rPr>
        <w:t xml:space="preserve"> </w:t>
      </w:r>
      <w:r w:rsidRPr="00E331B0">
        <w:rPr>
          <w:rFonts w:cs="Times New Roman"/>
        </w:rPr>
        <w:t>nutnost</w:t>
      </w:r>
      <w:r w:rsidRPr="00E331B0">
        <w:rPr>
          <w:rFonts w:cs="Times New Roman"/>
          <w:spacing w:val="24"/>
        </w:rPr>
        <w:t xml:space="preserve"> </w:t>
      </w:r>
      <w:r w:rsidRPr="00E331B0">
        <w:rPr>
          <w:rFonts w:cs="Times New Roman"/>
        </w:rPr>
        <w:t>se</w:t>
      </w:r>
      <w:r w:rsidRPr="00E331B0">
        <w:rPr>
          <w:rFonts w:cs="Times New Roman"/>
          <w:spacing w:val="1"/>
        </w:rPr>
        <w:t xml:space="preserve"> </w:t>
      </w:r>
      <w:r w:rsidRPr="00E331B0">
        <w:rPr>
          <w:rFonts w:cs="Times New Roman"/>
        </w:rPr>
        <w:t>prosadit</w:t>
      </w:r>
      <w:r w:rsidRPr="00E331B0">
        <w:rPr>
          <w:rFonts w:cs="Times New Roman"/>
          <w:spacing w:val="36"/>
        </w:rPr>
        <w:t xml:space="preserve"> </w:t>
      </w:r>
      <w:r w:rsidRPr="00E331B0">
        <w:rPr>
          <w:rFonts w:cs="Times New Roman"/>
        </w:rPr>
        <w:t>(ta může</w:t>
      </w:r>
      <w:r w:rsidRPr="00E331B0">
        <w:rPr>
          <w:rFonts w:cs="Times New Roman"/>
          <w:spacing w:val="12"/>
        </w:rPr>
        <w:t xml:space="preserve"> </w:t>
      </w:r>
      <w:r w:rsidRPr="00E331B0">
        <w:rPr>
          <w:rFonts w:cs="Times New Roman"/>
        </w:rPr>
        <w:t>být</w:t>
      </w:r>
      <w:r w:rsidRPr="00E331B0">
        <w:rPr>
          <w:rFonts w:cs="Times New Roman"/>
          <w:spacing w:val="17"/>
        </w:rPr>
        <w:t xml:space="preserve"> </w:t>
      </w:r>
      <w:r w:rsidRPr="00E331B0">
        <w:rPr>
          <w:rFonts w:cs="Times New Roman"/>
        </w:rPr>
        <w:t>pro</w:t>
      </w:r>
      <w:r w:rsidRPr="00E331B0">
        <w:rPr>
          <w:rFonts w:cs="Times New Roman"/>
          <w:spacing w:val="15"/>
        </w:rPr>
        <w:t xml:space="preserve"> </w:t>
      </w:r>
      <w:r w:rsidRPr="00E331B0">
        <w:rPr>
          <w:rFonts w:cs="Times New Roman"/>
        </w:rPr>
        <w:t>někoho</w:t>
      </w:r>
      <w:r w:rsidRPr="00E331B0">
        <w:rPr>
          <w:rFonts w:cs="Times New Roman"/>
          <w:spacing w:val="29"/>
        </w:rPr>
        <w:t xml:space="preserve"> </w:t>
      </w:r>
      <w:r w:rsidRPr="00E331B0">
        <w:rPr>
          <w:rFonts w:cs="Times New Roman"/>
        </w:rPr>
        <w:t>zdrojem</w:t>
      </w:r>
      <w:r w:rsidRPr="00E331B0">
        <w:rPr>
          <w:rFonts w:cs="Times New Roman"/>
          <w:spacing w:val="29"/>
        </w:rPr>
        <w:t xml:space="preserve"> </w:t>
      </w:r>
      <w:r w:rsidRPr="00E331B0">
        <w:rPr>
          <w:rFonts w:cs="Times New Roman"/>
        </w:rPr>
        <w:t>úzkosti),</w:t>
      </w:r>
      <w:r w:rsidRPr="00E331B0">
        <w:rPr>
          <w:rFonts w:cs="Times New Roman"/>
          <w:spacing w:val="8"/>
        </w:rPr>
        <w:t xml:space="preserve"> </w:t>
      </w:r>
      <w:r w:rsidRPr="00E331B0">
        <w:rPr>
          <w:rFonts w:cs="Times New Roman"/>
        </w:rPr>
        <w:t>tlak</w:t>
      </w:r>
      <w:r w:rsidRPr="00E331B0">
        <w:rPr>
          <w:rFonts w:cs="Times New Roman"/>
          <w:spacing w:val="12"/>
        </w:rPr>
        <w:t xml:space="preserve"> </w:t>
      </w:r>
      <w:r w:rsidRPr="00E331B0">
        <w:rPr>
          <w:rFonts w:cs="Times New Roman"/>
        </w:rPr>
        <w:t>skupiny</w:t>
      </w:r>
      <w:r w:rsidRPr="00E331B0">
        <w:rPr>
          <w:rFonts w:cs="Times New Roman"/>
          <w:spacing w:val="10"/>
        </w:rPr>
        <w:t xml:space="preserve"> </w:t>
      </w:r>
      <w:r w:rsidRPr="00E331B0">
        <w:rPr>
          <w:rFonts w:cs="Times New Roman"/>
        </w:rPr>
        <w:t>na</w:t>
      </w:r>
      <w:r w:rsidRPr="00E331B0">
        <w:rPr>
          <w:rFonts w:cs="Times New Roman"/>
          <w:spacing w:val="7"/>
        </w:rPr>
        <w:t xml:space="preserve"> </w:t>
      </w:r>
      <w:r w:rsidRPr="00E331B0">
        <w:rPr>
          <w:rFonts w:cs="Times New Roman"/>
        </w:rPr>
        <w:t>konformitu</w:t>
      </w:r>
      <w:r w:rsidRPr="00E331B0">
        <w:rPr>
          <w:rFonts w:cs="Times New Roman"/>
          <w:spacing w:val="31"/>
        </w:rPr>
        <w:t xml:space="preserve"> </w:t>
      </w:r>
      <w:r w:rsidRPr="00E331B0">
        <w:rPr>
          <w:rFonts w:cs="Times New Roman"/>
        </w:rPr>
        <w:t>členů v</w:t>
      </w:r>
      <w:r w:rsidRPr="00E331B0">
        <w:rPr>
          <w:rFonts w:cs="Times New Roman"/>
          <w:spacing w:val="3"/>
        </w:rPr>
        <w:t xml:space="preserve"> </w:t>
      </w:r>
      <w:r w:rsidRPr="00E331B0">
        <w:rPr>
          <w:rFonts w:cs="Times New Roman"/>
        </w:rPr>
        <w:t>zájmu</w:t>
      </w:r>
      <w:r w:rsidRPr="00E331B0">
        <w:rPr>
          <w:rFonts w:cs="Times New Roman"/>
          <w:spacing w:val="7"/>
        </w:rPr>
        <w:t xml:space="preserve"> </w:t>
      </w:r>
      <w:r w:rsidRPr="00E331B0">
        <w:rPr>
          <w:rFonts w:cs="Times New Roman"/>
        </w:rPr>
        <w:t>koheze</w:t>
      </w:r>
      <w:r w:rsidRPr="00E331B0">
        <w:rPr>
          <w:rFonts w:cs="Times New Roman"/>
          <w:spacing w:val="19"/>
        </w:rPr>
        <w:t xml:space="preserve"> </w:t>
      </w:r>
      <w:r w:rsidRPr="00E331B0">
        <w:rPr>
          <w:rFonts w:cs="Times New Roman"/>
        </w:rPr>
        <w:t>a</w:t>
      </w:r>
      <w:r w:rsidRPr="00E331B0">
        <w:rPr>
          <w:rFonts w:cs="Times New Roman"/>
          <w:spacing w:val="-7"/>
        </w:rPr>
        <w:t xml:space="preserve"> </w:t>
      </w:r>
      <w:r w:rsidRPr="00E331B0">
        <w:rPr>
          <w:rFonts w:cs="Times New Roman"/>
        </w:rPr>
        <w:t>udržení</w:t>
      </w:r>
      <w:r w:rsidRPr="00E331B0">
        <w:rPr>
          <w:rFonts w:cs="Times New Roman"/>
          <w:spacing w:val="19"/>
        </w:rPr>
        <w:t xml:space="preserve"> </w:t>
      </w:r>
      <w:r w:rsidRPr="00E331B0">
        <w:rPr>
          <w:rFonts w:cs="Times New Roman"/>
        </w:rPr>
        <w:t>směru.</w:t>
      </w:r>
      <w:r w:rsidRPr="00E331B0">
        <w:rPr>
          <w:rFonts w:cs="Times New Roman"/>
          <w:spacing w:val="7"/>
        </w:rPr>
        <w:t xml:space="preserve"> </w:t>
      </w:r>
      <w:r w:rsidRPr="00E331B0">
        <w:rPr>
          <w:rFonts w:cs="Times New Roman"/>
        </w:rPr>
        <w:t>Oproti</w:t>
      </w:r>
      <w:r w:rsidRPr="00E331B0">
        <w:rPr>
          <w:rFonts w:cs="Times New Roman"/>
          <w:spacing w:val="3"/>
        </w:rPr>
        <w:t xml:space="preserve"> </w:t>
      </w:r>
      <w:r w:rsidRPr="00E331B0">
        <w:rPr>
          <w:rFonts w:cs="Times New Roman"/>
        </w:rPr>
        <w:t>týmové</w:t>
      </w:r>
      <w:r w:rsidRPr="00E331B0">
        <w:rPr>
          <w:rFonts w:cs="Times New Roman"/>
          <w:w w:val="102"/>
        </w:rPr>
        <w:t xml:space="preserve"> </w:t>
      </w:r>
      <w:r w:rsidRPr="00E331B0">
        <w:rPr>
          <w:rFonts w:cs="Times New Roman"/>
        </w:rPr>
        <w:t>supervizi</w:t>
      </w:r>
      <w:r w:rsidRPr="00E331B0">
        <w:rPr>
          <w:rFonts w:cs="Times New Roman"/>
          <w:spacing w:val="3"/>
        </w:rPr>
        <w:t xml:space="preserve"> </w:t>
      </w:r>
      <w:r w:rsidRPr="00E331B0">
        <w:rPr>
          <w:rFonts w:cs="Times New Roman"/>
        </w:rPr>
        <w:t>je</w:t>
      </w:r>
      <w:r w:rsidRPr="00E331B0">
        <w:rPr>
          <w:rFonts w:cs="Times New Roman"/>
          <w:spacing w:val="32"/>
        </w:rPr>
        <w:t xml:space="preserve"> </w:t>
      </w:r>
      <w:r w:rsidRPr="00E331B0">
        <w:rPr>
          <w:rFonts w:cs="Times New Roman"/>
        </w:rPr>
        <w:t>patrná</w:t>
      </w:r>
      <w:r w:rsidRPr="00E331B0">
        <w:rPr>
          <w:rFonts w:cs="Times New Roman"/>
          <w:spacing w:val="34"/>
        </w:rPr>
        <w:t xml:space="preserve"> </w:t>
      </w:r>
      <w:r w:rsidRPr="00E331B0">
        <w:rPr>
          <w:rFonts w:cs="Times New Roman"/>
        </w:rPr>
        <w:t>nemožnost</w:t>
      </w:r>
      <w:r w:rsidRPr="00E331B0">
        <w:rPr>
          <w:rFonts w:cs="Times New Roman"/>
          <w:spacing w:val="24"/>
        </w:rPr>
        <w:t xml:space="preserve"> </w:t>
      </w:r>
      <w:r w:rsidRPr="00E331B0">
        <w:rPr>
          <w:rFonts w:cs="Times New Roman"/>
        </w:rPr>
        <w:t>přímo</w:t>
      </w:r>
      <w:r w:rsidRPr="00E331B0">
        <w:rPr>
          <w:rFonts w:cs="Times New Roman"/>
          <w:spacing w:val="21"/>
        </w:rPr>
        <w:t xml:space="preserve"> </w:t>
      </w:r>
      <w:r w:rsidRPr="00E331B0">
        <w:rPr>
          <w:rFonts w:cs="Times New Roman"/>
        </w:rPr>
        <w:t>ovlivnit</w:t>
      </w:r>
      <w:r w:rsidRPr="00E331B0">
        <w:rPr>
          <w:rFonts w:cs="Times New Roman"/>
          <w:spacing w:val="17"/>
        </w:rPr>
        <w:t xml:space="preserve"> </w:t>
      </w:r>
      <w:r w:rsidRPr="00E331B0">
        <w:rPr>
          <w:rFonts w:cs="Times New Roman"/>
        </w:rPr>
        <w:t>konkrétní</w:t>
      </w:r>
      <w:r w:rsidRPr="00E331B0">
        <w:rPr>
          <w:rFonts w:cs="Times New Roman"/>
          <w:spacing w:val="15"/>
        </w:rPr>
        <w:t xml:space="preserve"> </w:t>
      </w:r>
      <w:r w:rsidRPr="00E331B0">
        <w:rPr>
          <w:rFonts w:cs="Times New Roman"/>
        </w:rPr>
        <w:t>pracovní</w:t>
      </w:r>
      <w:r w:rsidRPr="00E331B0">
        <w:rPr>
          <w:rFonts w:cs="Times New Roman"/>
          <w:spacing w:val="36"/>
        </w:rPr>
        <w:t xml:space="preserve"> </w:t>
      </w:r>
      <w:r w:rsidRPr="00E331B0">
        <w:rPr>
          <w:rFonts w:cs="Times New Roman"/>
        </w:rPr>
        <w:t>situaci</w:t>
      </w:r>
      <w:r w:rsidRPr="00E331B0">
        <w:rPr>
          <w:rFonts w:cs="Times New Roman"/>
          <w:spacing w:val="14"/>
        </w:rPr>
        <w:t xml:space="preserve"> </w:t>
      </w:r>
      <w:r w:rsidRPr="00E331B0">
        <w:rPr>
          <w:rFonts w:cs="Times New Roman"/>
        </w:rPr>
        <w:t>a</w:t>
      </w:r>
      <w:r w:rsidRPr="00E331B0">
        <w:rPr>
          <w:rFonts w:cs="Times New Roman"/>
          <w:spacing w:val="1"/>
        </w:rPr>
        <w:t xml:space="preserve"> </w:t>
      </w:r>
      <w:r w:rsidRPr="00E331B0">
        <w:rPr>
          <w:rFonts w:cs="Times New Roman"/>
          <w:spacing w:val="-1"/>
        </w:rPr>
        <w:t xml:space="preserve">vztahy </w:t>
      </w:r>
      <w:r w:rsidRPr="00E331B0">
        <w:rPr>
          <w:rFonts w:cs="Times New Roman"/>
        </w:rPr>
        <w:t xml:space="preserve">(Havrdová, </w:t>
      </w:r>
      <w:proofErr w:type="gramStart"/>
      <w:r w:rsidRPr="00E331B0">
        <w:rPr>
          <w:rFonts w:cs="Times New Roman"/>
        </w:rPr>
        <w:t>2008a</w:t>
      </w:r>
      <w:proofErr w:type="gramEnd"/>
      <w:r w:rsidRPr="00E331B0">
        <w:rPr>
          <w:rFonts w:cs="Times New Roman"/>
        </w:rPr>
        <w:t>).</w:t>
      </w:r>
    </w:p>
    <w:p w:rsidR="001239DC" w:rsidRPr="00E331B0" w:rsidRDefault="001239DC" w:rsidP="002154B3">
      <w:pPr>
        <w:spacing w:line="360" w:lineRule="auto"/>
        <w:jc w:val="both"/>
        <w:rPr>
          <w:rFonts w:cs="Times New Roman"/>
        </w:rPr>
      </w:pPr>
      <w:r w:rsidRPr="00E331B0">
        <w:rPr>
          <w:rFonts w:cs="Times New Roman"/>
        </w:rPr>
        <w:t xml:space="preserve">Výhody a nevýhody skupinové supervize proti individuální supervizi dle Hawkinse </w:t>
      </w:r>
      <w:r w:rsidRPr="00E331B0">
        <w:rPr>
          <w:rFonts w:cs="Times New Roman"/>
        </w:rPr>
        <w:br/>
        <w:t>a Shoheta (2016) můžeme v souladu s Turečkovou (2011) shrnout následujícím způsobem.</w:t>
      </w:r>
    </w:p>
    <w:p w:rsidR="001239DC" w:rsidRPr="00E331B0" w:rsidRDefault="001239DC" w:rsidP="002154B3">
      <w:pPr>
        <w:spacing w:line="360" w:lineRule="auto"/>
        <w:jc w:val="both"/>
        <w:rPr>
          <w:rFonts w:cs="Times New Roman"/>
          <w:b/>
        </w:rPr>
      </w:pPr>
      <w:r w:rsidRPr="00E331B0">
        <w:rPr>
          <w:rFonts w:cs="Times New Roman"/>
          <w:b/>
        </w:rPr>
        <w:t xml:space="preserve">Výhody skupinové supervize: </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Je ekonomicky a časově výhodnější.</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V případě, že je málo supervizorů nebo málo času, supervizoři mohou obsáhnout větší množství supervidovaných.</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 xml:space="preserve">Skupinou je lépe dodávána podpůrná atmosféra, v níž se mohou členové podělit </w:t>
      </w:r>
      <w:r w:rsidRPr="00E331B0">
        <w:rPr>
          <w:rFonts w:ascii="Times New Roman" w:hAnsi="Times New Roman" w:cs="Times New Roman"/>
          <w:sz w:val="24"/>
          <w:szCs w:val="24"/>
        </w:rPr>
        <w:br/>
        <w:t>o své úzkosti a sdílet podobné problémy.</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Supervidovaní mohou lépe těžit ze zpětné vazby, příspěvků a reflexí svých kolegů. Supervizor je zde méně dominující.</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Na reakcích členů skupiny si supervizor ověřuje vlastní intuitivní či emoční reakce na předkládaný materiál.</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lastRenderedPageBreak/>
        <w:t xml:space="preserve">Skupina nabízí pestřejší škálu životní empirie, a je tedy možné, že se někdo </w:t>
      </w:r>
      <w:r w:rsidRPr="00E331B0">
        <w:rPr>
          <w:rFonts w:ascii="Times New Roman" w:hAnsi="Times New Roman" w:cs="Times New Roman"/>
          <w:sz w:val="24"/>
          <w:szCs w:val="24"/>
        </w:rPr>
        <w:br/>
        <w:t>ze skupiny dokáže lépe vcítit do role supervidovaného i do klienta.</w:t>
      </w:r>
    </w:p>
    <w:p w:rsidR="001239DC" w:rsidRPr="00E331B0" w:rsidRDefault="001239DC" w:rsidP="002154B3">
      <w:pPr>
        <w:pStyle w:val="Odstavecseseznamem"/>
        <w:numPr>
          <w:ilvl w:val="0"/>
          <w:numId w:val="30"/>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Skupina umožňuje více možností při využívání různých supervizních technik.</w:t>
      </w:r>
    </w:p>
    <w:p w:rsidR="007A73C6" w:rsidRPr="00E331B0" w:rsidRDefault="007A73C6" w:rsidP="002154B3">
      <w:pPr>
        <w:spacing w:line="360" w:lineRule="auto"/>
        <w:jc w:val="both"/>
        <w:rPr>
          <w:rFonts w:cs="Times New Roman"/>
          <w:szCs w:val="24"/>
        </w:rPr>
      </w:pPr>
    </w:p>
    <w:p w:rsidR="001239DC" w:rsidRPr="00E331B0" w:rsidRDefault="001239DC" w:rsidP="002154B3">
      <w:pPr>
        <w:spacing w:line="360" w:lineRule="auto"/>
        <w:jc w:val="both"/>
        <w:rPr>
          <w:rFonts w:cs="Times New Roman"/>
          <w:b/>
        </w:rPr>
      </w:pPr>
      <w:r w:rsidRPr="00E331B0">
        <w:rPr>
          <w:rFonts w:cs="Times New Roman"/>
          <w:b/>
        </w:rPr>
        <w:t>Nevýhody skupinové supervize:</w:t>
      </w:r>
    </w:p>
    <w:p w:rsidR="001239DC" w:rsidRPr="00E331B0" w:rsidRDefault="001239DC" w:rsidP="002154B3">
      <w:pPr>
        <w:pStyle w:val="Odstavecseseznamem"/>
        <w:numPr>
          <w:ilvl w:val="0"/>
          <w:numId w:val="39"/>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Hlavní nevýhodou se může u skupinové supervize stát dynamika skupiny. Účastníci se natolik zaměří na vlastní dy</w:t>
      </w:r>
      <w:r w:rsidR="002154B3" w:rsidRPr="00E331B0">
        <w:rPr>
          <w:rFonts w:ascii="Times New Roman" w:hAnsi="Times New Roman" w:cs="Times New Roman"/>
          <w:sz w:val="24"/>
          <w:szCs w:val="24"/>
        </w:rPr>
        <w:t xml:space="preserve">namiku, že zcela vytěsní zájem </w:t>
      </w:r>
      <w:r w:rsidRPr="00E331B0">
        <w:rPr>
          <w:rFonts w:ascii="Times New Roman" w:hAnsi="Times New Roman" w:cs="Times New Roman"/>
          <w:sz w:val="24"/>
          <w:szCs w:val="24"/>
        </w:rPr>
        <w:t>o klienta. Může se také objevit rivalita mezi členy, která může vést až k rozpadu skupiny.</w:t>
      </w:r>
    </w:p>
    <w:p w:rsidR="001239DC" w:rsidRPr="00E331B0" w:rsidRDefault="001239DC" w:rsidP="002154B3">
      <w:pPr>
        <w:pStyle w:val="Odstavecseseznamem"/>
        <w:numPr>
          <w:ilvl w:val="0"/>
          <w:numId w:val="39"/>
        </w:numPr>
        <w:suppressAutoHyphens/>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 xml:space="preserve">Další podstatnou nevýhodou je, že není na jednotlivé členy skupiny tolik času </w:t>
      </w:r>
      <w:r w:rsidRPr="00E331B0">
        <w:rPr>
          <w:rFonts w:ascii="Times New Roman" w:hAnsi="Times New Roman" w:cs="Times New Roman"/>
          <w:sz w:val="24"/>
          <w:szCs w:val="24"/>
        </w:rPr>
        <w:br/>
        <w:t>a nemusejí mít tolik času k sebevyjádření.</w:t>
      </w:r>
    </w:p>
    <w:p w:rsidR="001239DC" w:rsidRPr="00E331B0" w:rsidRDefault="001239DC" w:rsidP="002154B3">
      <w:pPr>
        <w:pStyle w:val="Text-odsazen"/>
      </w:pPr>
    </w:p>
    <w:p w:rsidR="001239DC" w:rsidRPr="00E331B0" w:rsidRDefault="001239DC" w:rsidP="002154B3">
      <w:pPr>
        <w:pStyle w:val="Nadpis3"/>
        <w:spacing w:line="360" w:lineRule="auto"/>
        <w:rPr>
          <w:rFonts w:ascii="Times New Roman" w:hAnsi="Times New Roman" w:cs="Times New Roman"/>
        </w:rPr>
      </w:pPr>
      <w:bookmarkStart w:id="28" w:name="_Toc402694207"/>
      <w:bookmarkStart w:id="29" w:name="_Toc63762091"/>
      <w:r w:rsidRPr="00E331B0">
        <w:rPr>
          <w:rFonts w:ascii="Times New Roman" w:hAnsi="Times New Roman" w:cs="Times New Roman"/>
        </w:rPr>
        <w:t>Druhy a formy supervizních skupin</w:t>
      </w:r>
      <w:bookmarkEnd w:id="28"/>
      <w:bookmarkEnd w:id="29"/>
    </w:p>
    <w:p w:rsidR="001239DC" w:rsidRPr="00E331B0" w:rsidRDefault="001239DC" w:rsidP="002154B3">
      <w:pPr>
        <w:pStyle w:val="Zkladntext"/>
        <w:spacing w:line="360" w:lineRule="auto"/>
        <w:ind w:left="0" w:firstLine="0"/>
        <w:jc w:val="both"/>
        <w:rPr>
          <w:rFonts w:cs="Times New Roman"/>
        </w:rPr>
      </w:pPr>
      <w:r w:rsidRPr="00E331B0">
        <w:rPr>
          <w:rFonts w:cs="Times New Roman"/>
        </w:rPr>
        <w:t>V</w:t>
      </w:r>
      <w:r w:rsidRPr="00E331B0">
        <w:rPr>
          <w:rFonts w:cs="Times New Roman"/>
          <w:spacing w:val="9"/>
        </w:rPr>
        <w:t xml:space="preserve"> </w:t>
      </w:r>
      <w:r w:rsidRPr="00E331B0">
        <w:rPr>
          <w:rFonts w:cs="Times New Roman"/>
        </w:rPr>
        <w:t>zásadě</w:t>
      </w:r>
      <w:r w:rsidRPr="00E331B0">
        <w:rPr>
          <w:rFonts w:cs="Times New Roman"/>
          <w:spacing w:val="6"/>
        </w:rPr>
        <w:t xml:space="preserve"> </w:t>
      </w:r>
      <w:r w:rsidRPr="00E331B0">
        <w:rPr>
          <w:rFonts w:cs="Times New Roman"/>
        </w:rPr>
        <w:t>bychom</w:t>
      </w:r>
      <w:r w:rsidRPr="00E331B0">
        <w:rPr>
          <w:rFonts w:cs="Times New Roman"/>
          <w:spacing w:val="30"/>
        </w:rPr>
        <w:t xml:space="preserve"> </w:t>
      </w:r>
      <w:r w:rsidRPr="00E331B0">
        <w:rPr>
          <w:rFonts w:cs="Times New Roman"/>
        </w:rPr>
        <w:t>mohli</w:t>
      </w:r>
      <w:r w:rsidRPr="00E331B0">
        <w:rPr>
          <w:rFonts w:cs="Times New Roman"/>
          <w:spacing w:val="12"/>
        </w:rPr>
        <w:t xml:space="preserve"> </w:t>
      </w:r>
      <w:r w:rsidRPr="00E331B0">
        <w:rPr>
          <w:rFonts w:cs="Times New Roman"/>
        </w:rPr>
        <w:t>použít</w:t>
      </w:r>
      <w:r w:rsidRPr="00E331B0">
        <w:rPr>
          <w:rFonts w:cs="Times New Roman"/>
          <w:spacing w:val="29"/>
        </w:rPr>
        <w:t xml:space="preserve"> </w:t>
      </w:r>
      <w:r w:rsidRPr="00E331B0">
        <w:rPr>
          <w:rFonts w:cs="Times New Roman"/>
        </w:rPr>
        <w:t>schéma</w:t>
      </w:r>
      <w:r w:rsidRPr="00E331B0">
        <w:rPr>
          <w:rFonts w:cs="Times New Roman"/>
          <w:spacing w:val="10"/>
        </w:rPr>
        <w:t xml:space="preserve"> </w:t>
      </w:r>
      <w:r w:rsidRPr="00E331B0">
        <w:rPr>
          <w:rFonts w:cs="Times New Roman"/>
        </w:rPr>
        <w:t>různých</w:t>
      </w:r>
      <w:r w:rsidRPr="00E331B0">
        <w:rPr>
          <w:rFonts w:cs="Times New Roman"/>
          <w:spacing w:val="35"/>
        </w:rPr>
        <w:t xml:space="preserve"> </w:t>
      </w:r>
      <w:r w:rsidRPr="00E331B0">
        <w:rPr>
          <w:rFonts w:cs="Times New Roman"/>
        </w:rPr>
        <w:t>druhů</w:t>
      </w:r>
      <w:r w:rsidRPr="00E331B0">
        <w:rPr>
          <w:rFonts w:cs="Times New Roman"/>
          <w:spacing w:val="24"/>
        </w:rPr>
        <w:t xml:space="preserve"> </w:t>
      </w:r>
      <w:r w:rsidRPr="00E331B0">
        <w:rPr>
          <w:rFonts w:cs="Times New Roman"/>
        </w:rPr>
        <w:t>supervize</w:t>
      </w:r>
      <w:r w:rsidRPr="00E331B0">
        <w:rPr>
          <w:rFonts w:cs="Times New Roman"/>
          <w:spacing w:val="8"/>
        </w:rPr>
        <w:t xml:space="preserve"> </w:t>
      </w:r>
      <w:r w:rsidRPr="00E331B0">
        <w:rPr>
          <w:rFonts w:cs="Times New Roman"/>
        </w:rPr>
        <w:t>uvedené</w:t>
      </w:r>
      <w:r w:rsidRPr="00E331B0">
        <w:rPr>
          <w:rFonts w:cs="Times New Roman"/>
          <w:spacing w:val="21"/>
        </w:rPr>
        <w:t xml:space="preserve"> </w:t>
      </w:r>
      <w:r w:rsidRPr="00E331B0">
        <w:rPr>
          <w:rFonts w:cs="Times New Roman"/>
        </w:rPr>
        <w:t>v</w:t>
      </w:r>
      <w:r w:rsidRPr="00E331B0">
        <w:rPr>
          <w:rFonts w:cs="Times New Roman"/>
          <w:spacing w:val="4"/>
        </w:rPr>
        <w:t xml:space="preserve">ýše. </w:t>
      </w:r>
      <w:r w:rsidRPr="00E331B0">
        <w:rPr>
          <w:rFonts w:cs="Times New Roman"/>
        </w:rPr>
        <w:t>Na tomto místě vybereme</w:t>
      </w:r>
      <w:r w:rsidRPr="00E331B0">
        <w:rPr>
          <w:rFonts w:cs="Times New Roman"/>
          <w:spacing w:val="17"/>
        </w:rPr>
        <w:t xml:space="preserve"> </w:t>
      </w:r>
      <w:r w:rsidRPr="00E331B0">
        <w:rPr>
          <w:rFonts w:cs="Times New Roman"/>
        </w:rPr>
        <w:t>jen</w:t>
      </w:r>
      <w:r w:rsidRPr="00E331B0">
        <w:rPr>
          <w:rFonts w:cs="Times New Roman"/>
          <w:spacing w:val="38"/>
        </w:rPr>
        <w:t xml:space="preserve"> </w:t>
      </w:r>
      <w:r w:rsidRPr="00E331B0">
        <w:rPr>
          <w:rFonts w:cs="Times New Roman"/>
        </w:rPr>
        <w:t>nejdůležitější</w:t>
      </w:r>
      <w:r w:rsidRPr="00E331B0">
        <w:rPr>
          <w:rFonts w:cs="Times New Roman"/>
          <w:spacing w:val="24"/>
        </w:rPr>
        <w:t xml:space="preserve"> </w:t>
      </w:r>
      <w:r w:rsidRPr="00E331B0">
        <w:rPr>
          <w:rFonts w:cs="Times New Roman"/>
        </w:rPr>
        <w:t>třídění podle Havrdové (</w:t>
      </w:r>
      <w:proofErr w:type="gramStart"/>
      <w:r w:rsidRPr="00E331B0">
        <w:rPr>
          <w:rFonts w:cs="Times New Roman"/>
        </w:rPr>
        <w:t>2008a</w:t>
      </w:r>
      <w:proofErr w:type="gramEnd"/>
      <w:r w:rsidRPr="00E331B0">
        <w:rPr>
          <w:rFonts w:cs="Times New Roman"/>
        </w:rPr>
        <w:t>).</w:t>
      </w:r>
    </w:p>
    <w:p w:rsidR="001239DC" w:rsidRPr="00E331B0" w:rsidRDefault="001239DC" w:rsidP="002154B3">
      <w:pPr>
        <w:pStyle w:val="Zkladntext"/>
        <w:spacing w:before="5" w:line="360" w:lineRule="auto"/>
        <w:ind w:left="0" w:firstLine="0"/>
        <w:jc w:val="both"/>
        <w:rPr>
          <w:rFonts w:cs="Times New Roman"/>
        </w:rPr>
      </w:pPr>
      <w:r w:rsidRPr="00E331B0">
        <w:rPr>
          <w:rFonts w:cs="Times New Roman"/>
          <w:b/>
        </w:rPr>
        <w:t>Skupinová</w:t>
      </w:r>
      <w:r w:rsidRPr="00E331B0">
        <w:rPr>
          <w:rFonts w:cs="Times New Roman"/>
          <w:b/>
          <w:spacing w:val="12"/>
        </w:rPr>
        <w:t xml:space="preserve"> </w:t>
      </w:r>
      <w:r w:rsidRPr="00E331B0">
        <w:rPr>
          <w:rFonts w:cs="Times New Roman"/>
          <w:b/>
        </w:rPr>
        <w:t>supervize</w:t>
      </w:r>
      <w:r w:rsidRPr="00E331B0">
        <w:rPr>
          <w:rFonts w:cs="Times New Roman"/>
          <w:b/>
          <w:spacing w:val="17"/>
        </w:rPr>
        <w:t xml:space="preserve"> </w:t>
      </w:r>
      <w:r w:rsidRPr="00E331B0">
        <w:rPr>
          <w:rFonts w:cs="Times New Roman"/>
          <w:b/>
        </w:rPr>
        <w:t>se</w:t>
      </w:r>
      <w:r w:rsidRPr="00E331B0">
        <w:rPr>
          <w:rFonts w:cs="Times New Roman"/>
          <w:b/>
          <w:spacing w:val="-5"/>
        </w:rPr>
        <w:t xml:space="preserve"> </w:t>
      </w:r>
      <w:r w:rsidRPr="00E331B0">
        <w:rPr>
          <w:rFonts w:cs="Times New Roman"/>
          <w:b/>
        </w:rPr>
        <w:t>odehrává</w:t>
      </w:r>
      <w:r w:rsidRPr="00E331B0">
        <w:rPr>
          <w:rFonts w:cs="Times New Roman"/>
          <w:b/>
          <w:spacing w:val="4"/>
        </w:rPr>
        <w:t xml:space="preserve"> </w:t>
      </w:r>
      <w:r w:rsidRPr="00E331B0">
        <w:rPr>
          <w:rFonts w:cs="Times New Roman"/>
          <w:b/>
        </w:rPr>
        <w:t>v</w:t>
      </w:r>
      <w:r w:rsidRPr="00E331B0">
        <w:rPr>
          <w:rFonts w:cs="Times New Roman"/>
          <w:b/>
          <w:spacing w:val="1"/>
        </w:rPr>
        <w:t xml:space="preserve"> </w:t>
      </w:r>
      <w:r w:rsidRPr="00E331B0">
        <w:rPr>
          <w:rFonts w:cs="Times New Roman"/>
          <w:b/>
        </w:rPr>
        <w:t>různých</w:t>
      </w:r>
      <w:r w:rsidRPr="00E331B0">
        <w:rPr>
          <w:rFonts w:cs="Times New Roman"/>
          <w:b/>
          <w:spacing w:val="21"/>
        </w:rPr>
        <w:t xml:space="preserve"> </w:t>
      </w:r>
      <w:r w:rsidRPr="00E331B0">
        <w:rPr>
          <w:rFonts w:cs="Times New Roman"/>
          <w:b/>
        </w:rPr>
        <w:t>formách</w:t>
      </w:r>
      <w:r w:rsidRPr="00E331B0">
        <w:rPr>
          <w:rFonts w:cs="Times New Roman"/>
        </w:rPr>
        <w:t>.</w:t>
      </w:r>
      <w:r w:rsidRPr="00E331B0">
        <w:rPr>
          <w:rFonts w:cs="Times New Roman"/>
          <w:spacing w:val="3"/>
        </w:rPr>
        <w:t xml:space="preserve"> </w:t>
      </w:r>
      <w:r w:rsidRPr="00E331B0">
        <w:rPr>
          <w:rFonts w:cs="Times New Roman"/>
        </w:rPr>
        <w:t>Ty</w:t>
      </w:r>
      <w:r w:rsidRPr="00E331B0">
        <w:rPr>
          <w:rFonts w:cs="Times New Roman"/>
          <w:spacing w:val="-14"/>
        </w:rPr>
        <w:t xml:space="preserve"> </w:t>
      </w:r>
      <w:r w:rsidRPr="00E331B0">
        <w:rPr>
          <w:rFonts w:cs="Times New Roman"/>
        </w:rPr>
        <w:t>jsou</w:t>
      </w:r>
      <w:r w:rsidRPr="00E331B0">
        <w:rPr>
          <w:rFonts w:cs="Times New Roman"/>
          <w:spacing w:val="31"/>
        </w:rPr>
        <w:t xml:space="preserve"> </w:t>
      </w:r>
      <w:r w:rsidRPr="00E331B0">
        <w:rPr>
          <w:rFonts w:cs="Times New Roman"/>
        </w:rPr>
        <w:t>spojeny</w:t>
      </w:r>
      <w:r w:rsidRPr="00E331B0">
        <w:rPr>
          <w:rFonts w:cs="Times New Roman"/>
          <w:spacing w:val="3"/>
        </w:rPr>
        <w:t xml:space="preserve"> </w:t>
      </w:r>
      <w:r w:rsidRPr="00E331B0">
        <w:rPr>
          <w:rFonts w:cs="Times New Roman"/>
        </w:rPr>
        <w:t>např.:</w:t>
      </w:r>
    </w:p>
    <w:p w:rsidR="001239DC" w:rsidRPr="00E331B0" w:rsidRDefault="001239DC" w:rsidP="002154B3">
      <w:pPr>
        <w:pStyle w:val="Zkladntex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098"/>
        </w:tabs>
        <w:spacing w:before="26" w:line="360" w:lineRule="auto"/>
        <w:jc w:val="both"/>
        <w:rPr>
          <w:rFonts w:cs="Times New Roman"/>
        </w:rPr>
      </w:pPr>
      <w:r w:rsidRPr="00E331B0">
        <w:rPr>
          <w:rFonts w:cs="Times New Roman"/>
          <w:w w:val="105"/>
        </w:rPr>
        <w:t>s</w:t>
      </w:r>
      <w:r w:rsidRPr="00E331B0">
        <w:rPr>
          <w:rFonts w:cs="Times New Roman"/>
          <w:spacing w:val="-26"/>
          <w:w w:val="105"/>
        </w:rPr>
        <w:t xml:space="preserve"> </w:t>
      </w:r>
      <w:r w:rsidRPr="00E331B0">
        <w:rPr>
          <w:rFonts w:cs="Times New Roman"/>
          <w:w w:val="105"/>
        </w:rPr>
        <w:t>velikostí</w:t>
      </w:r>
      <w:r w:rsidRPr="00E331B0">
        <w:rPr>
          <w:rFonts w:cs="Times New Roman"/>
          <w:spacing w:val="-3"/>
          <w:w w:val="105"/>
        </w:rPr>
        <w:t xml:space="preserve"> </w:t>
      </w:r>
      <w:r w:rsidRPr="00E331B0">
        <w:rPr>
          <w:rFonts w:cs="Times New Roman"/>
          <w:w w:val="105"/>
        </w:rPr>
        <w:t>skupiny</w:t>
      </w:r>
      <w:r w:rsidRPr="00E331B0">
        <w:rPr>
          <w:rFonts w:cs="Times New Roman"/>
          <w:spacing w:val="-1"/>
          <w:w w:val="105"/>
        </w:rPr>
        <w:t xml:space="preserve"> </w:t>
      </w:r>
      <w:r w:rsidRPr="00E331B0">
        <w:rPr>
          <w:rFonts w:cs="Times New Roman"/>
          <w:w w:val="105"/>
        </w:rPr>
        <w:t>(malé</w:t>
      </w:r>
      <w:r w:rsidRPr="00E331B0">
        <w:rPr>
          <w:rFonts w:cs="Times New Roman"/>
          <w:spacing w:val="-5"/>
          <w:w w:val="105"/>
        </w:rPr>
        <w:t xml:space="preserve"> </w:t>
      </w:r>
      <w:r w:rsidRPr="00E331B0">
        <w:rPr>
          <w:rFonts w:cs="Times New Roman"/>
          <w:w w:val="105"/>
        </w:rPr>
        <w:t>skupiny</w:t>
      </w:r>
      <w:r w:rsidRPr="00E331B0">
        <w:rPr>
          <w:rFonts w:cs="Times New Roman"/>
          <w:spacing w:val="-9"/>
          <w:w w:val="105"/>
        </w:rPr>
        <w:t xml:space="preserve"> </w:t>
      </w:r>
      <w:r w:rsidRPr="00E331B0">
        <w:rPr>
          <w:rFonts w:cs="Times New Roman"/>
          <w:w w:val="105"/>
        </w:rPr>
        <w:t>od</w:t>
      </w:r>
      <w:r w:rsidRPr="00E331B0">
        <w:rPr>
          <w:rFonts w:cs="Times New Roman"/>
          <w:spacing w:val="-8"/>
          <w:w w:val="105"/>
        </w:rPr>
        <w:t xml:space="preserve"> </w:t>
      </w:r>
      <w:r w:rsidRPr="00E331B0">
        <w:rPr>
          <w:rFonts w:cs="Times New Roman"/>
          <w:w w:val="105"/>
        </w:rPr>
        <w:t>3</w:t>
      </w:r>
      <w:r w:rsidRPr="00E331B0">
        <w:rPr>
          <w:rFonts w:cs="Times New Roman"/>
          <w:spacing w:val="-19"/>
          <w:w w:val="105"/>
        </w:rPr>
        <w:t xml:space="preserve"> </w:t>
      </w:r>
      <w:r w:rsidRPr="00E331B0">
        <w:rPr>
          <w:rFonts w:cs="Times New Roman"/>
          <w:w w:val="105"/>
        </w:rPr>
        <w:t>do</w:t>
      </w:r>
      <w:r w:rsidRPr="00E331B0">
        <w:rPr>
          <w:rFonts w:cs="Times New Roman"/>
          <w:spacing w:val="-3"/>
          <w:w w:val="105"/>
        </w:rPr>
        <w:t xml:space="preserve"> </w:t>
      </w:r>
      <w:r w:rsidRPr="00E331B0">
        <w:rPr>
          <w:rFonts w:cs="Times New Roman"/>
          <w:w w:val="105"/>
        </w:rPr>
        <w:t>10</w:t>
      </w:r>
      <w:r w:rsidRPr="00E331B0">
        <w:rPr>
          <w:rFonts w:cs="Times New Roman"/>
          <w:spacing w:val="-29"/>
          <w:w w:val="105"/>
        </w:rPr>
        <w:t xml:space="preserve"> </w:t>
      </w:r>
      <w:r w:rsidRPr="00E331B0">
        <w:rPr>
          <w:rFonts w:cs="Times New Roman"/>
          <w:w w:val="105"/>
        </w:rPr>
        <w:t>účastníků,</w:t>
      </w:r>
      <w:r w:rsidRPr="00E331B0">
        <w:rPr>
          <w:rFonts w:cs="Times New Roman"/>
          <w:spacing w:val="-8"/>
          <w:w w:val="105"/>
        </w:rPr>
        <w:t xml:space="preserve"> </w:t>
      </w:r>
      <w:r w:rsidRPr="00E331B0">
        <w:rPr>
          <w:rFonts w:cs="Times New Roman"/>
          <w:w w:val="105"/>
        </w:rPr>
        <w:t>větší</w:t>
      </w:r>
      <w:r w:rsidRPr="00E331B0">
        <w:rPr>
          <w:rFonts w:cs="Times New Roman"/>
          <w:spacing w:val="-9"/>
          <w:w w:val="105"/>
        </w:rPr>
        <w:t xml:space="preserve"> </w:t>
      </w:r>
      <w:r w:rsidRPr="00E331B0">
        <w:rPr>
          <w:rFonts w:cs="Times New Roman"/>
          <w:w w:val="105"/>
        </w:rPr>
        <w:t>a</w:t>
      </w:r>
      <w:r w:rsidRPr="00E331B0">
        <w:rPr>
          <w:rFonts w:cs="Times New Roman"/>
          <w:spacing w:val="-24"/>
          <w:w w:val="105"/>
        </w:rPr>
        <w:t xml:space="preserve"> </w:t>
      </w:r>
      <w:r w:rsidRPr="00E331B0">
        <w:rPr>
          <w:rFonts w:cs="Times New Roman"/>
          <w:w w:val="105"/>
        </w:rPr>
        <w:t>velké</w:t>
      </w:r>
      <w:r w:rsidRPr="00E331B0">
        <w:rPr>
          <w:rFonts w:cs="Times New Roman"/>
          <w:spacing w:val="-10"/>
          <w:w w:val="105"/>
        </w:rPr>
        <w:t xml:space="preserve"> </w:t>
      </w:r>
      <w:r w:rsidRPr="00E331B0">
        <w:rPr>
          <w:rFonts w:cs="Times New Roman"/>
          <w:w w:val="105"/>
        </w:rPr>
        <w:t>skupiny</w:t>
      </w:r>
      <w:r w:rsidRPr="00E331B0">
        <w:rPr>
          <w:rFonts w:cs="Times New Roman"/>
          <w:w w:val="145"/>
        </w:rPr>
        <w:t>-</w:t>
      </w:r>
      <w:r w:rsidRPr="00E331B0">
        <w:rPr>
          <w:rFonts w:cs="Times New Roman"/>
          <w:w w:val="105"/>
        </w:rPr>
        <w:t>nejsou</w:t>
      </w:r>
      <w:r w:rsidRPr="00E331B0">
        <w:rPr>
          <w:rFonts w:cs="Times New Roman"/>
          <w:w w:val="104"/>
        </w:rPr>
        <w:t xml:space="preserve"> </w:t>
      </w:r>
      <w:r w:rsidRPr="00E331B0">
        <w:rPr>
          <w:rFonts w:cs="Times New Roman"/>
          <w:w w:val="105"/>
        </w:rPr>
        <w:t>sice</w:t>
      </w:r>
      <w:r w:rsidRPr="00E331B0">
        <w:rPr>
          <w:rFonts w:cs="Times New Roman"/>
          <w:spacing w:val="-21"/>
          <w:w w:val="105"/>
        </w:rPr>
        <w:t xml:space="preserve"> </w:t>
      </w:r>
      <w:r w:rsidRPr="00E331B0">
        <w:rPr>
          <w:rFonts w:cs="Times New Roman"/>
          <w:w w:val="105"/>
        </w:rPr>
        <w:t>principiálně omezeny</w:t>
      </w:r>
      <w:r w:rsidRPr="00E331B0">
        <w:rPr>
          <w:rFonts w:cs="Times New Roman"/>
          <w:spacing w:val="-17"/>
          <w:w w:val="105"/>
        </w:rPr>
        <w:t xml:space="preserve"> </w:t>
      </w:r>
      <w:r w:rsidRPr="00E331B0">
        <w:rPr>
          <w:rFonts w:cs="Times New Roman"/>
          <w:w w:val="105"/>
        </w:rPr>
        <w:t>počtem</w:t>
      </w:r>
      <w:r w:rsidRPr="00E331B0">
        <w:rPr>
          <w:rFonts w:cs="Times New Roman"/>
          <w:spacing w:val="-1"/>
          <w:w w:val="105"/>
        </w:rPr>
        <w:t xml:space="preserve"> </w:t>
      </w:r>
      <w:r w:rsidRPr="00E331B0">
        <w:rPr>
          <w:rFonts w:cs="Times New Roman"/>
          <w:w w:val="105"/>
        </w:rPr>
        <w:t>supervizantů,</w:t>
      </w:r>
      <w:r w:rsidRPr="00E331B0">
        <w:rPr>
          <w:rFonts w:cs="Times New Roman"/>
          <w:spacing w:val="-9"/>
          <w:w w:val="105"/>
        </w:rPr>
        <w:t xml:space="preserve"> </w:t>
      </w:r>
      <w:r w:rsidRPr="00E331B0">
        <w:rPr>
          <w:rFonts w:cs="Times New Roman"/>
          <w:w w:val="105"/>
        </w:rPr>
        <w:t>musí</w:t>
      </w:r>
      <w:r w:rsidRPr="00E331B0">
        <w:rPr>
          <w:rFonts w:cs="Times New Roman"/>
          <w:spacing w:val="-11"/>
          <w:w w:val="105"/>
        </w:rPr>
        <w:t xml:space="preserve"> </w:t>
      </w:r>
      <w:r w:rsidRPr="00E331B0">
        <w:rPr>
          <w:rFonts w:cs="Times New Roman"/>
          <w:w w:val="105"/>
        </w:rPr>
        <w:t>se</w:t>
      </w:r>
      <w:r w:rsidRPr="00E331B0">
        <w:rPr>
          <w:rFonts w:cs="Times New Roman"/>
          <w:spacing w:val="-26"/>
          <w:w w:val="105"/>
        </w:rPr>
        <w:t xml:space="preserve"> </w:t>
      </w:r>
      <w:r w:rsidRPr="00E331B0">
        <w:rPr>
          <w:rFonts w:cs="Times New Roman"/>
          <w:w w:val="105"/>
        </w:rPr>
        <w:t>však</w:t>
      </w:r>
      <w:r w:rsidRPr="00E331B0">
        <w:rPr>
          <w:rFonts w:cs="Times New Roman"/>
          <w:spacing w:val="-15"/>
          <w:w w:val="105"/>
        </w:rPr>
        <w:t xml:space="preserve"> </w:t>
      </w:r>
      <w:r w:rsidRPr="00E331B0">
        <w:rPr>
          <w:rFonts w:cs="Times New Roman"/>
          <w:w w:val="105"/>
        </w:rPr>
        <w:t>počítat</w:t>
      </w:r>
      <w:r w:rsidRPr="00E331B0">
        <w:rPr>
          <w:rFonts w:cs="Times New Roman"/>
          <w:spacing w:val="-6"/>
          <w:w w:val="105"/>
        </w:rPr>
        <w:t xml:space="preserve"> </w:t>
      </w:r>
      <w:r w:rsidRPr="00E331B0">
        <w:rPr>
          <w:rFonts w:cs="Times New Roman"/>
          <w:w w:val="105"/>
        </w:rPr>
        <w:t>s</w:t>
      </w:r>
      <w:r w:rsidRPr="00E331B0">
        <w:rPr>
          <w:rFonts w:cs="Times New Roman"/>
          <w:spacing w:val="-32"/>
          <w:w w:val="105"/>
        </w:rPr>
        <w:t xml:space="preserve"> </w:t>
      </w:r>
      <w:r w:rsidRPr="00E331B0">
        <w:rPr>
          <w:rFonts w:cs="Times New Roman"/>
          <w:w w:val="105"/>
        </w:rPr>
        <w:t>jejich</w:t>
      </w:r>
      <w:r w:rsidRPr="00E331B0">
        <w:rPr>
          <w:rFonts w:cs="Times New Roman"/>
          <w:spacing w:val="1"/>
          <w:w w:val="105"/>
        </w:rPr>
        <w:t xml:space="preserve"> </w:t>
      </w:r>
      <w:r w:rsidRPr="00E331B0">
        <w:rPr>
          <w:rFonts w:cs="Times New Roman"/>
          <w:w w:val="105"/>
        </w:rPr>
        <w:t>dělením</w:t>
      </w:r>
      <w:r w:rsidRPr="00E331B0">
        <w:rPr>
          <w:rFonts w:cs="Times New Roman"/>
          <w:w w:val="104"/>
        </w:rPr>
        <w:t xml:space="preserve"> </w:t>
      </w:r>
      <w:r w:rsidRPr="00E331B0">
        <w:rPr>
          <w:rFonts w:cs="Times New Roman"/>
          <w:w w:val="105"/>
        </w:rPr>
        <w:t>na</w:t>
      </w:r>
      <w:r w:rsidRPr="00E331B0">
        <w:rPr>
          <w:rFonts w:cs="Times New Roman"/>
          <w:spacing w:val="-15"/>
          <w:w w:val="105"/>
        </w:rPr>
        <w:t xml:space="preserve"> </w:t>
      </w:r>
      <w:r w:rsidRPr="00E331B0">
        <w:rPr>
          <w:rFonts w:cs="Times New Roman"/>
          <w:w w:val="105"/>
        </w:rPr>
        <w:t>menší</w:t>
      </w:r>
      <w:r w:rsidRPr="00E331B0">
        <w:rPr>
          <w:rFonts w:cs="Times New Roman"/>
          <w:spacing w:val="-14"/>
          <w:w w:val="105"/>
        </w:rPr>
        <w:t xml:space="preserve"> </w:t>
      </w:r>
      <w:r w:rsidRPr="00E331B0">
        <w:rPr>
          <w:rFonts w:cs="Times New Roman"/>
          <w:w w:val="105"/>
        </w:rPr>
        <w:t>skupiny);</w:t>
      </w:r>
    </w:p>
    <w:p w:rsidR="001239DC" w:rsidRPr="00E331B0" w:rsidRDefault="001239DC" w:rsidP="002154B3">
      <w:pPr>
        <w:pStyle w:val="Zkladntex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103"/>
        </w:tabs>
        <w:spacing w:before="5" w:line="360" w:lineRule="auto"/>
        <w:jc w:val="both"/>
        <w:rPr>
          <w:rFonts w:cs="Times New Roman"/>
        </w:rPr>
      </w:pPr>
      <w:r w:rsidRPr="00E331B0">
        <w:rPr>
          <w:rFonts w:cs="Times New Roman"/>
          <w:w w:val="105"/>
        </w:rPr>
        <w:t>s</w:t>
      </w:r>
      <w:r w:rsidRPr="00E331B0">
        <w:rPr>
          <w:rFonts w:cs="Times New Roman"/>
          <w:spacing w:val="-6"/>
          <w:w w:val="105"/>
        </w:rPr>
        <w:t xml:space="preserve"> </w:t>
      </w:r>
      <w:r w:rsidRPr="00E331B0">
        <w:rPr>
          <w:rFonts w:cs="Times New Roman"/>
          <w:w w:val="105"/>
        </w:rPr>
        <w:t>primárním</w:t>
      </w:r>
      <w:r w:rsidRPr="00E331B0">
        <w:rPr>
          <w:rFonts w:cs="Times New Roman"/>
          <w:spacing w:val="18"/>
          <w:w w:val="105"/>
        </w:rPr>
        <w:t xml:space="preserve"> </w:t>
      </w:r>
      <w:r w:rsidRPr="00E331B0">
        <w:rPr>
          <w:rFonts w:cs="Times New Roman"/>
          <w:w w:val="105"/>
        </w:rPr>
        <w:t>pracovním</w:t>
      </w:r>
      <w:r w:rsidRPr="00E331B0">
        <w:rPr>
          <w:rFonts w:cs="Times New Roman"/>
          <w:spacing w:val="32"/>
          <w:w w:val="105"/>
        </w:rPr>
        <w:t xml:space="preserve"> </w:t>
      </w:r>
      <w:r w:rsidRPr="00E331B0">
        <w:rPr>
          <w:rFonts w:cs="Times New Roman"/>
          <w:w w:val="105"/>
        </w:rPr>
        <w:t>zaměřením</w:t>
      </w:r>
      <w:r w:rsidRPr="00E331B0">
        <w:rPr>
          <w:rFonts w:cs="Times New Roman"/>
          <w:spacing w:val="25"/>
          <w:w w:val="105"/>
        </w:rPr>
        <w:t xml:space="preserve"> </w:t>
      </w:r>
      <w:r w:rsidRPr="00E331B0">
        <w:rPr>
          <w:rFonts w:cs="Times New Roman"/>
          <w:w w:val="105"/>
        </w:rPr>
        <w:t>supervizantů</w:t>
      </w:r>
      <w:r w:rsidRPr="00E331B0">
        <w:rPr>
          <w:rFonts w:cs="Times New Roman"/>
          <w:spacing w:val="20"/>
          <w:w w:val="105"/>
        </w:rPr>
        <w:t xml:space="preserve"> </w:t>
      </w:r>
      <w:r w:rsidRPr="00E331B0">
        <w:rPr>
          <w:rFonts w:cs="Times New Roman"/>
          <w:w w:val="105"/>
        </w:rPr>
        <w:t>(např.</w:t>
      </w:r>
      <w:r w:rsidRPr="00E331B0">
        <w:rPr>
          <w:rFonts w:cs="Times New Roman"/>
          <w:spacing w:val="3"/>
          <w:w w:val="105"/>
        </w:rPr>
        <w:t xml:space="preserve"> </w:t>
      </w:r>
      <w:r w:rsidRPr="00E331B0">
        <w:rPr>
          <w:rFonts w:cs="Times New Roman"/>
          <w:w w:val="105"/>
        </w:rPr>
        <w:t>studenti</w:t>
      </w:r>
      <w:r w:rsidRPr="00E331B0">
        <w:rPr>
          <w:rFonts w:cs="Times New Roman"/>
          <w:spacing w:val="10"/>
          <w:w w:val="105"/>
        </w:rPr>
        <w:t xml:space="preserve"> </w:t>
      </w:r>
      <w:r w:rsidRPr="00E331B0">
        <w:rPr>
          <w:rFonts w:cs="Times New Roman"/>
          <w:w w:val="105"/>
        </w:rPr>
        <w:t>sociální</w:t>
      </w:r>
      <w:r w:rsidRPr="00E331B0">
        <w:rPr>
          <w:rFonts w:cs="Times New Roman"/>
          <w:spacing w:val="-3"/>
          <w:w w:val="105"/>
        </w:rPr>
        <w:t xml:space="preserve"> </w:t>
      </w:r>
      <w:r w:rsidRPr="00E331B0">
        <w:rPr>
          <w:rFonts w:cs="Times New Roman"/>
          <w:w w:val="105"/>
        </w:rPr>
        <w:t>práce,</w:t>
      </w:r>
      <w:r w:rsidRPr="00E331B0">
        <w:rPr>
          <w:rFonts w:cs="Times New Roman"/>
          <w:spacing w:val="12"/>
          <w:w w:val="105"/>
        </w:rPr>
        <w:t xml:space="preserve"> </w:t>
      </w:r>
      <w:r w:rsidRPr="00E331B0">
        <w:rPr>
          <w:rFonts w:cs="Times New Roman"/>
          <w:w w:val="105"/>
        </w:rPr>
        <w:t>sociální</w:t>
      </w:r>
      <w:r w:rsidRPr="00E331B0">
        <w:rPr>
          <w:rFonts w:cs="Times New Roman"/>
          <w:spacing w:val="-14"/>
          <w:w w:val="105"/>
        </w:rPr>
        <w:t xml:space="preserve"> </w:t>
      </w:r>
      <w:r w:rsidRPr="00E331B0">
        <w:rPr>
          <w:rFonts w:cs="Times New Roman"/>
          <w:w w:val="105"/>
        </w:rPr>
        <w:t>pracovníci,</w:t>
      </w:r>
      <w:r w:rsidRPr="00E331B0">
        <w:rPr>
          <w:rFonts w:cs="Times New Roman"/>
          <w:spacing w:val="-1"/>
          <w:w w:val="105"/>
        </w:rPr>
        <w:t xml:space="preserve"> </w:t>
      </w:r>
      <w:r w:rsidRPr="00E331B0">
        <w:rPr>
          <w:rFonts w:cs="Times New Roman"/>
          <w:w w:val="105"/>
        </w:rPr>
        <w:t>psychoterapeuti,</w:t>
      </w:r>
      <w:r w:rsidRPr="00E331B0">
        <w:rPr>
          <w:rFonts w:cs="Times New Roman"/>
          <w:spacing w:val="8"/>
          <w:w w:val="105"/>
        </w:rPr>
        <w:t xml:space="preserve"> </w:t>
      </w:r>
      <w:r w:rsidRPr="00E331B0">
        <w:rPr>
          <w:rFonts w:cs="Times New Roman"/>
          <w:w w:val="105"/>
        </w:rPr>
        <w:t>učitelé,</w:t>
      </w:r>
      <w:r w:rsidRPr="00E331B0">
        <w:rPr>
          <w:rFonts w:cs="Times New Roman"/>
          <w:spacing w:val="1"/>
          <w:w w:val="105"/>
        </w:rPr>
        <w:t xml:space="preserve"> </w:t>
      </w:r>
      <w:r w:rsidRPr="00E331B0">
        <w:rPr>
          <w:rFonts w:cs="Times New Roman"/>
          <w:w w:val="105"/>
        </w:rPr>
        <w:t>manažeři, duchovní);</w:t>
      </w:r>
    </w:p>
    <w:p w:rsidR="001239DC" w:rsidRPr="00E331B0" w:rsidRDefault="001239DC" w:rsidP="002154B3">
      <w:pPr>
        <w:pStyle w:val="Zkladntex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108"/>
        </w:tabs>
        <w:spacing w:before="1" w:line="360" w:lineRule="auto"/>
        <w:jc w:val="both"/>
        <w:rPr>
          <w:rFonts w:cs="Times New Roman"/>
        </w:rPr>
      </w:pPr>
      <w:r w:rsidRPr="00E331B0">
        <w:rPr>
          <w:rFonts w:cs="Times New Roman"/>
        </w:rPr>
        <w:t>s</w:t>
      </w:r>
      <w:r w:rsidRPr="00E331B0">
        <w:rPr>
          <w:rFonts w:cs="Times New Roman"/>
          <w:spacing w:val="-2"/>
        </w:rPr>
        <w:t xml:space="preserve"> </w:t>
      </w:r>
      <w:r w:rsidRPr="00E331B0">
        <w:rPr>
          <w:rFonts w:cs="Times New Roman"/>
        </w:rPr>
        <w:t>cíli</w:t>
      </w:r>
      <w:r w:rsidRPr="00E331B0">
        <w:rPr>
          <w:rFonts w:cs="Times New Roman"/>
          <w:spacing w:val="3"/>
        </w:rPr>
        <w:t xml:space="preserve"> </w:t>
      </w:r>
      <w:r w:rsidRPr="00E331B0">
        <w:rPr>
          <w:rFonts w:cs="Times New Roman"/>
        </w:rPr>
        <w:t>supervize</w:t>
      </w:r>
      <w:r w:rsidRPr="00E331B0">
        <w:rPr>
          <w:rFonts w:cs="Times New Roman"/>
          <w:spacing w:val="20"/>
        </w:rPr>
        <w:t xml:space="preserve"> </w:t>
      </w:r>
      <w:r w:rsidRPr="00E331B0">
        <w:rPr>
          <w:rFonts w:cs="Times New Roman"/>
        </w:rPr>
        <w:t>(např.</w:t>
      </w:r>
      <w:r w:rsidRPr="00E331B0">
        <w:rPr>
          <w:rFonts w:cs="Times New Roman"/>
          <w:spacing w:val="-12"/>
        </w:rPr>
        <w:t xml:space="preserve"> </w:t>
      </w:r>
      <w:r w:rsidRPr="00E331B0">
        <w:rPr>
          <w:rFonts w:cs="Times New Roman"/>
        </w:rPr>
        <w:t>výuková</w:t>
      </w:r>
      <w:r w:rsidRPr="00E331B0">
        <w:rPr>
          <w:rFonts w:cs="Times New Roman"/>
          <w:spacing w:val="15"/>
        </w:rPr>
        <w:t xml:space="preserve"> </w:t>
      </w:r>
      <w:r w:rsidRPr="00E331B0">
        <w:rPr>
          <w:rFonts w:cs="Times New Roman"/>
        </w:rPr>
        <w:t>supervize</w:t>
      </w:r>
      <w:r w:rsidRPr="00E331B0">
        <w:rPr>
          <w:rFonts w:cs="Times New Roman"/>
          <w:spacing w:val="12"/>
        </w:rPr>
        <w:t xml:space="preserve"> </w:t>
      </w:r>
      <w:r w:rsidRPr="00E331B0">
        <w:rPr>
          <w:rFonts w:cs="Times New Roman"/>
        </w:rPr>
        <w:t>praxe,</w:t>
      </w:r>
      <w:r w:rsidRPr="00E331B0">
        <w:rPr>
          <w:rFonts w:cs="Times New Roman"/>
          <w:spacing w:val="18"/>
        </w:rPr>
        <w:t xml:space="preserve"> </w:t>
      </w:r>
      <w:r w:rsidRPr="00E331B0">
        <w:rPr>
          <w:rFonts w:cs="Times New Roman"/>
        </w:rPr>
        <w:t>cvičná</w:t>
      </w:r>
      <w:r w:rsidRPr="00E331B0">
        <w:rPr>
          <w:rFonts w:cs="Times New Roman"/>
          <w:spacing w:val="6"/>
        </w:rPr>
        <w:t xml:space="preserve"> </w:t>
      </w:r>
      <w:r w:rsidRPr="00E331B0">
        <w:rPr>
          <w:rFonts w:cs="Times New Roman"/>
        </w:rPr>
        <w:t>supervize</w:t>
      </w:r>
      <w:r w:rsidRPr="00E331B0">
        <w:rPr>
          <w:rFonts w:cs="Times New Roman"/>
          <w:spacing w:val="1"/>
        </w:rPr>
        <w:t xml:space="preserve"> </w:t>
      </w:r>
      <w:r w:rsidRPr="00E331B0">
        <w:rPr>
          <w:rFonts w:cs="Times New Roman"/>
        </w:rPr>
        <w:t>supervizorů,</w:t>
      </w:r>
      <w:r w:rsidRPr="00E331B0">
        <w:rPr>
          <w:rFonts w:cs="Times New Roman"/>
          <w:spacing w:val="4"/>
        </w:rPr>
        <w:t xml:space="preserve"> </w:t>
      </w:r>
      <w:r w:rsidRPr="00E331B0">
        <w:rPr>
          <w:rFonts w:cs="Times New Roman"/>
        </w:rPr>
        <w:t>podpůrná</w:t>
      </w:r>
      <w:r w:rsidRPr="00E331B0">
        <w:rPr>
          <w:rFonts w:cs="Times New Roman"/>
          <w:spacing w:val="15"/>
        </w:rPr>
        <w:t xml:space="preserve"> </w:t>
      </w:r>
      <w:r w:rsidRPr="00E331B0">
        <w:rPr>
          <w:rFonts w:cs="Times New Roman"/>
        </w:rPr>
        <w:t>skupina</w:t>
      </w:r>
      <w:r w:rsidRPr="00E331B0">
        <w:rPr>
          <w:rFonts w:cs="Times New Roman"/>
          <w:spacing w:val="17"/>
        </w:rPr>
        <w:t xml:space="preserve"> </w:t>
      </w:r>
      <w:r w:rsidRPr="00E331B0">
        <w:rPr>
          <w:rFonts w:cs="Times New Roman"/>
        </w:rPr>
        <w:t>manažerů,</w:t>
      </w:r>
      <w:r w:rsidRPr="00E331B0">
        <w:rPr>
          <w:rFonts w:cs="Times New Roman"/>
          <w:spacing w:val="24"/>
        </w:rPr>
        <w:t xml:space="preserve"> </w:t>
      </w:r>
      <w:r w:rsidRPr="00E331B0">
        <w:rPr>
          <w:rFonts w:cs="Times New Roman"/>
        </w:rPr>
        <w:t>rozvojová</w:t>
      </w:r>
      <w:r w:rsidRPr="00E331B0">
        <w:rPr>
          <w:rFonts w:cs="Times New Roman"/>
          <w:spacing w:val="30"/>
        </w:rPr>
        <w:t xml:space="preserve"> </w:t>
      </w:r>
      <w:r w:rsidRPr="00E331B0">
        <w:rPr>
          <w:rFonts w:cs="Times New Roman"/>
        </w:rPr>
        <w:t>supervize,</w:t>
      </w:r>
      <w:r w:rsidRPr="00E331B0">
        <w:rPr>
          <w:rFonts w:cs="Times New Roman"/>
          <w:spacing w:val="10"/>
        </w:rPr>
        <w:t xml:space="preserve"> </w:t>
      </w:r>
      <w:r w:rsidRPr="00E331B0">
        <w:rPr>
          <w:rFonts w:cs="Times New Roman"/>
        </w:rPr>
        <w:t>případová</w:t>
      </w:r>
      <w:r w:rsidRPr="00E331B0">
        <w:rPr>
          <w:rFonts w:cs="Times New Roman"/>
          <w:spacing w:val="31"/>
        </w:rPr>
        <w:t xml:space="preserve"> </w:t>
      </w:r>
      <w:r w:rsidRPr="00E331B0">
        <w:rPr>
          <w:rFonts w:cs="Times New Roman"/>
        </w:rPr>
        <w:t>supervize</w:t>
      </w:r>
      <w:r w:rsidRPr="00E331B0">
        <w:rPr>
          <w:rFonts w:cs="Times New Roman"/>
          <w:spacing w:val="22"/>
        </w:rPr>
        <w:t xml:space="preserve"> </w:t>
      </w:r>
      <w:r w:rsidRPr="00E331B0">
        <w:rPr>
          <w:rFonts w:cs="Times New Roman"/>
        </w:rPr>
        <w:t>apod.);</w:t>
      </w:r>
    </w:p>
    <w:p w:rsidR="001239DC" w:rsidRPr="00E331B0" w:rsidRDefault="001239DC" w:rsidP="002154B3">
      <w:pPr>
        <w:pStyle w:val="Zkladntex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103"/>
        </w:tabs>
        <w:spacing w:line="360" w:lineRule="auto"/>
        <w:jc w:val="both"/>
        <w:rPr>
          <w:rFonts w:cs="Times New Roman"/>
        </w:rPr>
      </w:pPr>
      <w:r w:rsidRPr="00E331B0">
        <w:rPr>
          <w:rFonts w:cs="Times New Roman"/>
          <w:w w:val="105"/>
        </w:rPr>
        <w:t>s</w:t>
      </w:r>
      <w:r w:rsidRPr="00E331B0">
        <w:rPr>
          <w:rFonts w:cs="Times New Roman"/>
          <w:spacing w:val="2"/>
          <w:w w:val="105"/>
        </w:rPr>
        <w:t xml:space="preserve"> </w:t>
      </w:r>
      <w:r w:rsidRPr="00E331B0">
        <w:rPr>
          <w:rFonts w:cs="Times New Roman"/>
          <w:w w:val="105"/>
        </w:rPr>
        <w:t>převažující</w:t>
      </w:r>
      <w:r w:rsidRPr="00E331B0">
        <w:rPr>
          <w:rFonts w:cs="Times New Roman"/>
          <w:spacing w:val="27"/>
          <w:w w:val="105"/>
        </w:rPr>
        <w:t xml:space="preserve"> </w:t>
      </w:r>
      <w:r w:rsidRPr="00E331B0">
        <w:rPr>
          <w:rFonts w:cs="Times New Roman"/>
          <w:w w:val="105"/>
        </w:rPr>
        <w:t>metodou</w:t>
      </w:r>
      <w:r w:rsidRPr="00E331B0">
        <w:rPr>
          <w:rFonts w:cs="Times New Roman"/>
          <w:spacing w:val="27"/>
          <w:w w:val="105"/>
        </w:rPr>
        <w:t xml:space="preserve"> </w:t>
      </w:r>
      <w:r w:rsidRPr="00E331B0">
        <w:rPr>
          <w:rFonts w:cs="Times New Roman"/>
          <w:w w:val="105"/>
        </w:rPr>
        <w:t>supervize</w:t>
      </w:r>
      <w:r w:rsidRPr="00E331B0">
        <w:rPr>
          <w:rFonts w:cs="Times New Roman"/>
          <w:spacing w:val="21"/>
          <w:w w:val="105"/>
        </w:rPr>
        <w:t xml:space="preserve"> </w:t>
      </w:r>
      <w:r w:rsidRPr="00E331B0">
        <w:rPr>
          <w:rFonts w:cs="Times New Roman"/>
          <w:w w:val="105"/>
        </w:rPr>
        <w:t>(např. s</w:t>
      </w:r>
      <w:r w:rsidRPr="00E331B0">
        <w:rPr>
          <w:rFonts w:cs="Times New Roman"/>
          <w:spacing w:val="12"/>
          <w:w w:val="105"/>
        </w:rPr>
        <w:t xml:space="preserve"> </w:t>
      </w:r>
      <w:r w:rsidRPr="00E331B0">
        <w:rPr>
          <w:rFonts w:cs="Times New Roman"/>
          <w:w w:val="105"/>
        </w:rPr>
        <w:t>psychodramatem,</w:t>
      </w:r>
      <w:r w:rsidRPr="00E331B0">
        <w:rPr>
          <w:rFonts w:cs="Times New Roman"/>
          <w:spacing w:val="30"/>
          <w:w w:val="105"/>
        </w:rPr>
        <w:t xml:space="preserve"> </w:t>
      </w:r>
      <w:r w:rsidRPr="00E331B0">
        <w:rPr>
          <w:rFonts w:cs="Times New Roman"/>
          <w:w w:val="105"/>
        </w:rPr>
        <w:t>balintovskou</w:t>
      </w:r>
      <w:r w:rsidRPr="00E331B0">
        <w:rPr>
          <w:rFonts w:cs="Times New Roman"/>
          <w:spacing w:val="28"/>
          <w:w w:val="105"/>
        </w:rPr>
        <w:t xml:space="preserve"> </w:t>
      </w:r>
      <w:r w:rsidRPr="00E331B0">
        <w:rPr>
          <w:rFonts w:cs="Times New Roman"/>
          <w:w w:val="105"/>
        </w:rPr>
        <w:t>skupinou,</w:t>
      </w:r>
      <w:r w:rsidRPr="00E331B0">
        <w:rPr>
          <w:rFonts w:cs="Times New Roman"/>
          <w:w w:val="104"/>
        </w:rPr>
        <w:t xml:space="preserve"> </w:t>
      </w:r>
      <w:proofErr w:type="spellStart"/>
      <w:r w:rsidRPr="00E331B0">
        <w:rPr>
          <w:rFonts w:cs="Times New Roman"/>
          <w:w w:val="105"/>
        </w:rPr>
        <w:t>arte</w:t>
      </w:r>
      <w:proofErr w:type="spellEnd"/>
      <w:r w:rsidRPr="00E331B0">
        <w:rPr>
          <w:rFonts w:cs="Times New Roman"/>
          <w:w w:val="105"/>
        </w:rPr>
        <w:t>-,</w:t>
      </w:r>
      <w:r w:rsidRPr="00E331B0">
        <w:rPr>
          <w:rFonts w:cs="Times New Roman"/>
          <w:spacing w:val="-15"/>
          <w:w w:val="105"/>
        </w:rPr>
        <w:t xml:space="preserve"> </w:t>
      </w:r>
      <w:r w:rsidRPr="00E331B0">
        <w:rPr>
          <w:rFonts w:cs="Times New Roman"/>
          <w:w w:val="105"/>
        </w:rPr>
        <w:t>psychoanalytickou</w:t>
      </w:r>
      <w:r w:rsidRPr="00E331B0">
        <w:rPr>
          <w:rFonts w:cs="Times New Roman"/>
          <w:spacing w:val="11"/>
          <w:w w:val="105"/>
        </w:rPr>
        <w:t xml:space="preserve"> </w:t>
      </w:r>
      <w:r w:rsidRPr="00E331B0">
        <w:rPr>
          <w:rFonts w:cs="Times New Roman"/>
          <w:w w:val="105"/>
        </w:rPr>
        <w:t>skupinou)</w:t>
      </w:r>
      <w:r w:rsidRPr="00E331B0">
        <w:rPr>
          <w:rFonts w:cs="Times New Roman"/>
          <w:spacing w:val="-4"/>
          <w:w w:val="105"/>
        </w:rPr>
        <w:t xml:space="preserve"> </w:t>
      </w:r>
      <w:r w:rsidRPr="00E331B0">
        <w:rPr>
          <w:rFonts w:cs="Times New Roman"/>
          <w:w w:val="155"/>
        </w:rPr>
        <w:t>-</w:t>
      </w:r>
      <w:r w:rsidRPr="00E331B0">
        <w:rPr>
          <w:rFonts w:cs="Times New Roman"/>
          <w:spacing w:val="-48"/>
          <w:w w:val="155"/>
        </w:rPr>
        <w:t xml:space="preserve"> </w:t>
      </w:r>
      <w:r w:rsidRPr="00E331B0">
        <w:rPr>
          <w:rFonts w:cs="Times New Roman"/>
          <w:w w:val="105"/>
        </w:rPr>
        <w:t>obvyklejší</w:t>
      </w:r>
      <w:r w:rsidRPr="00E331B0">
        <w:rPr>
          <w:rFonts w:cs="Times New Roman"/>
          <w:spacing w:val="-11"/>
          <w:w w:val="105"/>
        </w:rPr>
        <w:t xml:space="preserve"> </w:t>
      </w:r>
      <w:r w:rsidRPr="00E331B0">
        <w:rPr>
          <w:rFonts w:cs="Times New Roman"/>
          <w:w w:val="105"/>
        </w:rPr>
        <w:t>je</w:t>
      </w:r>
      <w:r w:rsidRPr="00E331B0">
        <w:rPr>
          <w:rFonts w:cs="Times New Roman"/>
          <w:spacing w:val="-1"/>
          <w:w w:val="105"/>
        </w:rPr>
        <w:t xml:space="preserve"> </w:t>
      </w:r>
      <w:r w:rsidRPr="00E331B0">
        <w:rPr>
          <w:rFonts w:cs="Times New Roman"/>
          <w:w w:val="105"/>
        </w:rPr>
        <w:t>ale</w:t>
      </w:r>
      <w:r w:rsidRPr="00E331B0">
        <w:rPr>
          <w:rFonts w:cs="Times New Roman"/>
          <w:spacing w:val="-14"/>
          <w:w w:val="105"/>
        </w:rPr>
        <w:t xml:space="preserve"> </w:t>
      </w:r>
      <w:r w:rsidRPr="00E331B0">
        <w:rPr>
          <w:rFonts w:cs="Times New Roman"/>
          <w:w w:val="105"/>
        </w:rPr>
        <w:t>eklektický</w:t>
      </w:r>
      <w:r w:rsidRPr="00E331B0">
        <w:rPr>
          <w:rFonts w:cs="Times New Roman"/>
          <w:spacing w:val="-12"/>
          <w:w w:val="105"/>
        </w:rPr>
        <w:t xml:space="preserve"> </w:t>
      </w:r>
      <w:r w:rsidRPr="00E331B0">
        <w:rPr>
          <w:rFonts w:cs="Times New Roman"/>
          <w:w w:val="105"/>
        </w:rPr>
        <w:t>přístup</w:t>
      </w:r>
      <w:r w:rsidRPr="00E331B0">
        <w:rPr>
          <w:rFonts w:cs="Times New Roman"/>
          <w:spacing w:val="-4"/>
          <w:w w:val="105"/>
        </w:rPr>
        <w:t xml:space="preserve"> </w:t>
      </w:r>
      <w:r w:rsidRPr="00E331B0">
        <w:rPr>
          <w:rFonts w:cs="Times New Roman"/>
          <w:w w:val="105"/>
        </w:rPr>
        <w:t>a</w:t>
      </w:r>
      <w:r w:rsidRPr="00E331B0">
        <w:rPr>
          <w:rFonts w:cs="Times New Roman"/>
          <w:spacing w:val="-21"/>
          <w:w w:val="105"/>
        </w:rPr>
        <w:t xml:space="preserve"> </w:t>
      </w:r>
      <w:r w:rsidRPr="00E331B0">
        <w:rPr>
          <w:rFonts w:cs="Times New Roman"/>
          <w:w w:val="105"/>
        </w:rPr>
        <w:t>využívání</w:t>
      </w:r>
      <w:r w:rsidRPr="00E331B0">
        <w:rPr>
          <w:rFonts w:cs="Times New Roman"/>
          <w:w w:val="101"/>
        </w:rPr>
        <w:t xml:space="preserve"> </w:t>
      </w:r>
      <w:r w:rsidRPr="00E331B0">
        <w:rPr>
          <w:rFonts w:cs="Times New Roman"/>
          <w:w w:val="105"/>
        </w:rPr>
        <w:t>různých metod,</w:t>
      </w:r>
      <w:r w:rsidRPr="00E331B0">
        <w:rPr>
          <w:rFonts w:cs="Times New Roman"/>
          <w:spacing w:val="-12"/>
          <w:w w:val="105"/>
        </w:rPr>
        <w:t xml:space="preserve"> </w:t>
      </w:r>
      <w:r w:rsidRPr="00E331B0">
        <w:rPr>
          <w:rFonts w:cs="Times New Roman"/>
          <w:w w:val="105"/>
        </w:rPr>
        <w:t>pokud</w:t>
      </w:r>
      <w:r w:rsidRPr="00E331B0">
        <w:rPr>
          <w:rFonts w:cs="Times New Roman"/>
          <w:spacing w:val="-3"/>
          <w:w w:val="105"/>
        </w:rPr>
        <w:t xml:space="preserve"> </w:t>
      </w:r>
      <w:r w:rsidRPr="00E331B0">
        <w:rPr>
          <w:rFonts w:cs="Times New Roman"/>
          <w:w w:val="105"/>
        </w:rPr>
        <w:t>nejde</w:t>
      </w:r>
      <w:r w:rsidRPr="00E331B0">
        <w:rPr>
          <w:rFonts w:cs="Times New Roman"/>
          <w:spacing w:val="-8"/>
          <w:w w:val="105"/>
        </w:rPr>
        <w:t xml:space="preserve"> </w:t>
      </w:r>
      <w:r w:rsidRPr="00E331B0">
        <w:rPr>
          <w:rFonts w:cs="Times New Roman"/>
          <w:w w:val="105"/>
        </w:rPr>
        <w:t>o</w:t>
      </w:r>
      <w:r w:rsidRPr="00E331B0">
        <w:rPr>
          <w:rFonts w:cs="Times New Roman"/>
          <w:spacing w:val="-15"/>
          <w:w w:val="105"/>
        </w:rPr>
        <w:t xml:space="preserve"> </w:t>
      </w:r>
      <w:r w:rsidRPr="00E331B0">
        <w:rPr>
          <w:rFonts w:cs="Times New Roman"/>
          <w:w w:val="105"/>
        </w:rPr>
        <w:t>školící</w:t>
      </w:r>
      <w:r w:rsidRPr="00E331B0">
        <w:rPr>
          <w:rFonts w:cs="Times New Roman"/>
          <w:spacing w:val="-17"/>
          <w:w w:val="105"/>
        </w:rPr>
        <w:t xml:space="preserve"> </w:t>
      </w:r>
      <w:r w:rsidRPr="00E331B0">
        <w:rPr>
          <w:rFonts w:cs="Times New Roman"/>
          <w:w w:val="105"/>
        </w:rPr>
        <w:t>supervizi</w:t>
      </w:r>
      <w:r w:rsidRPr="00E331B0">
        <w:rPr>
          <w:rFonts w:cs="Times New Roman"/>
          <w:spacing w:val="-15"/>
          <w:w w:val="105"/>
        </w:rPr>
        <w:t xml:space="preserve"> </w:t>
      </w:r>
      <w:r w:rsidRPr="00E331B0">
        <w:rPr>
          <w:rFonts w:cs="Times New Roman"/>
          <w:w w:val="105"/>
        </w:rPr>
        <w:t>v</w:t>
      </w:r>
      <w:r w:rsidRPr="00E331B0">
        <w:rPr>
          <w:rFonts w:cs="Times New Roman"/>
          <w:spacing w:val="-15"/>
          <w:w w:val="105"/>
        </w:rPr>
        <w:t xml:space="preserve"> </w:t>
      </w:r>
      <w:r w:rsidRPr="00E331B0">
        <w:rPr>
          <w:rFonts w:cs="Times New Roman"/>
          <w:w w:val="105"/>
        </w:rPr>
        <w:t>dané</w:t>
      </w:r>
      <w:r w:rsidRPr="00E331B0">
        <w:rPr>
          <w:rFonts w:cs="Times New Roman"/>
          <w:spacing w:val="-13"/>
          <w:w w:val="105"/>
        </w:rPr>
        <w:t xml:space="preserve"> </w:t>
      </w:r>
      <w:r w:rsidRPr="00E331B0">
        <w:rPr>
          <w:rFonts w:cs="Times New Roman"/>
          <w:w w:val="105"/>
        </w:rPr>
        <w:t>metodě.</w:t>
      </w:r>
    </w:p>
    <w:p w:rsidR="001239DC" w:rsidRPr="00E331B0" w:rsidRDefault="001239DC" w:rsidP="002154B3">
      <w:pPr>
        <w:pStyle w:val="Text-odsazen"/>
      </w:pPr>
    </w:p>
    <w:p w:rsidR="001239DC" w:rsidRPr="00E331B0" w:rsidRDefault="001239DC" w:rsidP="002154B3">
      <w:pPr>
        <w:pStyle w:val="Zkladntext"/>
        <w:spacing w:before="74" w:line="360" w:lineRule="auto"/>
        <w:ind w:left="0" w:firstLine="0"/>
        <w:jc w:val="both"/>
        <w:rPr>
          <w:rFonts w:cs="Times New Roman"/>
        </w:rPr>
      </w:pPr>
      <w:r w:rsidRPr="00E331B0">
        <w:rPr>
          <w:rFonts w:cs="Times New Roman"/>
          <w:b/>
        </w:rPr>
        <w:t>Na</w:t>
      </w:r>
      <w:r w:rsidRPr="00E331B0">
        <w:rPr>
          <w:rFonts w:cs="Times New Roman"/>
          <w:b/>
          <w:spacing w:val="31"/>
        </w:rPr>
        <w:t xml:space="preserve"> </w:t>
      </w:r>
      <w:r w:rsidRPr="00E331B0">
        <w:rPr>
          <w:rFonts w:cs="Times New Roman"/>
          <w:b/>
        </w:rPr>
        <w:t>základě</w:t>
      </w:r>
      <w:r w:rsidRPr="00E331B0">
        <w:rPr>
          <w:rFonts w:cs="Times New Roman"/>
          <w:b/>
          <w:spacing w:val="21"/>
        </w:rPr>
        <w:t xml:space="preserve"> </w:t>
      </w:r>
      <w:r w:rsidRPr="00E331B0">
        <w:rPr>
          <w:rFonts w:cs="Times New Roman"/>
          <w:b/>
        </w:rPr>
        <w:t>postavení</w:t>
      </w:r>
      <w:r w:rsidRPr="00E331B0">
        <w:rPr>
          <w:rFonts w:cs="Times New Roman"/>
          <w:b/>
          <w:spacing w:val="35"/>
        </w:rPr>
        <w:t xml:space="preserve"> </w:t>
      </w:r>
      <w:r w:rsidRPr="00E331B0">
        <w:rPr>
          <w:rFonts w:cs="Times New Roman"/>
          <w:b/>
        </w:rPr>
        <w:t>supervizora</w:t>
      </w:r>
      <w:r w:rsidRPr="00E331B0">
        <w:rPr>
          <w:rFonts w:cs="Times New Roman"/>
          <w:spacing w:val="41"/>
        </w:rPr>
        <w:t xml:space="preserve"> </w:t>
      </w:r>
      <w:r w:rsidRPr="00E331B0">
        <w:rPr>
          <w:rFonts w:cs="Times New Roman"/>
        </w:rPr>
        <w:t>(jeho</w:t>
      </w:r>
      <w:r w:rsidRPr="00E331B0">
        <w:rPr>
          <w:rFonts w:cs="Times New Roman"/>
          <w:spacing w:val="23"/>
        </w:rPr>
        <w:t xml:space="preserve"> </w:t>
      </w:r>
      <w:r w:rsidRPr="00E331B0">
        <w:rPr>
          <w:rFonts w:cs="Times New Roman"/>
        </w:rPr>
        <w:t>moci</w:t>
      </w:r>
      <w:r w:rsidRPr="00E331B0">
        <w:rPr>
          <w:rFonts w:cs="Times New Roman"/>
          <w:spacing w:val="22"/>
        </w:rPr>
        <w:t xml:space="preserve"> </w:t>
      </w:r>
      <w:r w:rsidRPr="00E331B0">
        <w:rPr>
          <w:rFonts w:cs="Times New Roman"/>
        </w:rPr>
        <w:t>a</w:t>
      </w:r>
      <w:r w:rsidRPr="00E331B0">
        <w:rPr>
          <w:rFonts w:cs="Times New Roman"/>
          <w:spacing w:val="17"/>
        </w:rPr>
        <w:t xml:space="preserve"> </w:t>
      </w:r>
      <w:r w:rsidRPr="00E331B0">
        <w:rPr>
          <w:rFonts w:cs="Times New Roman"/>
        </w:rPr>
        <w:t>autority</w:t>
      </w:r>
      <w:r w:rsidRPr="00E331B0">
        <w:rPr>
          <w:rFonts w:cs="Times New Roman"/>
          <w:b/>
        </w:rPr>
        <w:t>)</w:t>
      </w:r>
      <w:r w:rsidRPr="00E331B0">
        <w:rPr>
          <w:rFonts w:cs="Times New Roman"/>
          <w:b/>
          <w:spacing w:val="37"/>
        </w:rPr>
        <w:t xml:space="preserve"> </w:t>
      </w:r>
      <w:r w:rsidRPr="00E331B0">
        <w:rPr>
          <w:rFonts w:cs="Times New Roman"/>
          <w:b/>
        </w:rPr>
        <w:t>a</w:t>
      </w:r>
      <w:r w:rsidRPr="00E331B0">
        <w:rPr>
          <w:rFonts w:cs="Times New Roman"/>
          <w:b/>
          <w:spacing w:val="12"/>
        </w:rPr>
        <w:t xml:space="preserve"> </w:t>
      </w:r>
      <w:r w:rsidRPr="00E331B0">
        <w:rPr>
          <w:rFonts w:cs="Times New Roman"/>
          <w:b/>
        </w:rPr>
        <w:t>cílů</w:t>
      </w:r>
      <w:r w:rsidRPr="00E331B0">
        <w:rPr>
          <w:rFonts w:cs="Times New Roman"/>
          <w:b/>
          <w:spacing w:val="26"/>
        </w:rPr>
        <w:t xml:space="preserve"> </w:t>
      </w:r>
      <w:r w:rsidRPr="00E331B0">
        <w:rPr>
          <w:rFonts w:cs="Times New Roman"/>
          <w:b/>
        </w:rPr>
        <w:t>supervize</w:t>
      </w:r>
      <w:r w:rsidRPr="00E331B0">
        <w:rPr>
          <w:rFonts w:cs="Times New Roman"/>
          <w:spacing w:val="30"/>
        </w:rPr>
        <w:t xml:space="preserve"> </w:t>
      </w:r>
      <w:r w:rsidRPr="00E331B0">
        <w:rPr>
          <w:rFonts w:cs="Times New Roman"/>
        </w:rPr>
        <w:t>rozlišuje Havrdová (</w:t>
      </w:r>
      <w:proofErr w:type="gramStart"/>
      <w:r w:rsidRPr="00E331B0">
        <w:rPr>
          <w:rFonts w:cs="Times New Roman"/>
        </w:rPr>
        <w:t>2008a</w:t>
      </w:r>
      <w:proofErr w:type="gramEnd"/>
      <w:r w:rsidRPr="00E331B0">
        <w:rPr>
          <w:rFonts w:cs="Times New Roman"/>
        </w:rPr>
        <w:t xml:space="preserve">) </w:t>
      </w:r>
      <w:r w:rsidRPr="00E331B0">
        <w:rPr>
          <w:rFonts w:cs="Times New Roman"/>
          <w:w w:val="105"/>
        </w:rPr>
        <w:t>tyto</w:t>
      </w:r>
      <w:r w:rsidRPr="00E331B0">
        <w:rPr>
          <w:rFonts w:cs="Times New Roman"/>
          <w:spacing w:val="-14"/>
          <w:w w:val="105"/>
        </w:rPr>
        <w:t xml:space="preserve"> </w:t>
      </w:r>
      <w:r w:rsidRPr="00E331B0">
        <w:rPr>
          <w:rFonts w:cs="Times New Roman"/>
          <w:w w:val="105"/>
        </w:rPr>
        <w:t>typy:</w:t>
      </w:r>
    </w:p>
    <w:p w:rsidR="001239DC" w:rsidRPr="00E331B0" w:rsidRDefault="001239DC" w:rsidP="002154B3">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77"/>
        </w:tabs>
        <w:spacing w:before="33" w:line="360" w:lineRule="auto"/>
        <w:ind w:left="0" w:firstLine="0"/>
        <w:jc w:val="both"/>
        <w:rPr>
          <w:rFonts w:cs="Times New Roman"/>
        </w:rPr>
      </w:pPr>
      <w:r w:rsidRPr="00E331B0">
        <w:rPr>
          <w:rFonts w:cs="Times New Roman"/>
          <w:b/>
          <w:w w:val="105"/>
        </w:rPr>
        <w:t>Školní</w:t>
      </w:r>
      <w:r w:rsidRPr="00E331B0">
        <w:rPr>
          <w:rFonts w:cs="Times New Roman"/>
          <w:b/>
          <w:spacing w:val="-17"/>
          <w:w w:val="105"/>
        </w:rPr>
        <w:t xml:space="preserve"> </w:t>
      </w:r>
      <w:r w:rsidRPr="00E331B0">
        <w:rPr>
          <w:rFonts w:cs="Times New Roman"/>
          <w:b/>
          <w:w w:val="105"/>
        </w:rPr>
        <w:t>supervizní</w:t>
      </w:r>
      <w:r w:rsidRPr="00E331B0">
        <w:rPr>
          <w:rFonts w:cs="Times New Roman"/>
          <w:b/>
          <w:spacing w:val="-5"/>
          <w:w w:val="105"/>
        </w:rPr>
        <w:t xml:space="preserve"> </w:t>
      </w:r>
      <w:r w:rsidRPr="00E331B0">
        <w:rPr>
          <w:rFonts w:cs="Times New Roman"/>
          <w:b/>
          <w:w w:val="105"/>
        </w:rPr>
        <w:t>skupina</w:t>
      </w:r>
      <w:r w:rsidRPr="00E331B0">
        <w:rPr>
          <w:rFonts w:cs="Times New Roman"/>
          <w:w w:val="150"/>
        </w:rPr>
        <w:t>-</w:t>
      </w:r>
      <w:r w:rsidRPr="00E331B0">
        <w:rPr>
          <w:rFonts w:cs="Times New Roman"/>
          <w:w w:val="105"/>
        </w:rPr>
        <w:t>týká se</w:t>
      </w:r>
      <w:r w:rsidRPr="00E331B0">
        <w:rPr>
          <w:rFonts w:cs="Times New Roman"/>
          <w:spacing w:val="-8"/>
          <w:w w:val="105"/>
        </w:rPr>
        <w:t xml:space="preserve"> </w:t>
      </w:r>
      <w:r w:rsidRPr="00E331B0">
        <w:rPr>
          <w:rFonts w:cs="Times New Roman"/>
          <w:w w:val="105"/>
        </w:rPr>
        <w:t>studentů</w:t>
      </w:r>
      <w:r w:rsidRPr="00E331B0">
        <w:rPr>
          <w:rFonts w:cs="Times New Roman"/>
          <w:spacing w:val="-4"/>
          <w:w w:val="105"/>
        </w:rPr>
        <w:t xml:space="preserve"> </w:t>
      </w:r>
      <w:r w:rsidRPr="00E331B0">
        <w:rPr>
          <w:rFonts w:cs="Times New Roman"/>
          <w:w w:val="105"/>
        </w:rPr>
        <w:t>VOŠ</w:t>
      </w:r>
      <w:r w:rsidRPr="00E331B0">
        <w:rPr>
          <w:rFonts w:cs="Times New Roman"/>
          <w:spacing w:val="-4"/>
          <w:w w:val="105"/>
        </w:rPr>
        <w:t xml:space="preserve"> a </w:t>
      </w:r>
      <w:r w:rsidRPr="00E331B0">
        <w:rPr>
          <w:rFonts w:cs="Times New Roman"/>
          <w:w w:val="105"/>
        </w:rPr>
        <w:t>vysokých</w:t>
      </w:r>
      <w:r w:rsidRPr="00E331B0">
        <w:rPr>
          <w:rFonts w:cs="Times New Roman"/>
          <w:spacing w:val="10"/>
          <w:w w:val="105"/>
        </w:rPr>
        <w:t xml:space="preserve"> </w:t>
      </w:r>
      <w:r w:rsidRPr="00E331B0">
        <w:rPr>
          <w:rFonts w:cs="Times New Roman"/>
          <w:w w:val="105"/>
        </w:rPr>
        <w:t>škol,</w:t>
      </w:r>
      <w:r w:rsidRPr="00E331B0">
        <w:rPr>
          <w:rFonts w:cs="Times New Roman"/>
          <w:spacing w:val="-17"/>
          <w:w w:val="105"/>
        </w:rPr>
        <w:t xml:space="preserve"> </w:t>
      </w:r>
      <w:r w:rsidRPr="00E331B0">
        <w:rPr>
          <w:rFonts w:cs="Times New Roman"/>
          <w:w w:val="105"/>
        </w:rPr>
        <w:t>kteří</w:t>
      </w:r>
      <w:r w:rsidRPr="00E331B0">
        <w:rPr>
          <w:rFonts w:cs="Times New Roman"/>
          <w:spacing w:val="-3"/>
          <w:w w:val="105"/>
        </w:rPr>
        <w:t xml:space="preserve"> </w:t>
      </w:r>
      <w:r w:rsidRPr="00E331B0">
        <w:rPr>
          <w:rFonts w:cs="Times New Roman"/>
          <w:w w:val="105"/>
        </w:rPr>
        <w:t>studují</w:t>
      </w:r>
      <w:r w:rsidRPr="00E331B0">
        <w:rPr>
          <w:rFonts w:cs="Times New Roman"/>
          <w:spacing w:val="-9"/>
          <w:w w:val="105"/>
        </w:rPr>
        <w:t xml:space="preserve"> </w:t>
      </w:r>
      <w:r w:rsidRPr="00E331B0">
        <w:rPr>
          <w:rFonts w:cs="Times New Roman"/>
          <w:w w:val="105"/>
        </w:rPr>
        <w:t>sociální</w:t>
      </w:r>
      <w:r w:rsidRPr="00E331B0">
        <w:rPr>
          <w:rFonts w:cs="Times New Roman"/>
          <w:spacing w:val="-23"/>
          <w:w w:val="105"/>
        </w:rPr>
        <w:t xml:space="preserve"> </w:t>
      </w:r>
      <w:r w:rsidRPr="00E331B0">
        <w:rPr>
          <w:rFonts w:cs="Times New Roman"/>
          <w:w w:val="105"/>
        </w:rPr>
        <w:t>práci,</w:t>
      </w:r>
      <w:r w:rsidRPr="00E331B0">
        <w:rPr>
          <w:rFonts w:cs="Times New Roman"/>
          <w:spacing w:val="-6"/>
          <w:w w:val="105"/>
        </w:rPr>
        <w:t xml:space="preserve"> </w:t>
      </w:r>
      <w:r w:rsidRPr="00E331B0">
        <w:rPr>
          <w:rFonts w:cs="Times New Roman"/>
          <w:w w:val="105"/>
        </w:rPr>
        <w:t>příp.</w:t>
      </w:r>
      <w:r w:rsidRPr="00E331B0">
        <w:rPr>
          <w:rFonts w:cs="Times New Roman"/>
          <w:spacing w:val="-10"/>
          <w:w w:val="105"/>
        </w:rPr>
        <w:t xml:space="preserve"> </w:t>
      </w:r>
      <w:r w:rsidRPr="00E331B0">
        <w:rPr>
          <w:rFonts w:cs="Times New Roman"/>
          <w:w w:val="105"/>
        </w:rPr>
        <w:t>ergoterapii,</w:t>
      </w:r>
      <w:r w:rsidRPr="00E331B0">
        <w:rPr>
          <w:rFonts w:cs="Times New Roman"/>
          <w:spacing w:val="-8"/>
          <w:w w:val="105"/>
        </w:rPr>
        <w:t xml:space="preserve"> </w:t>
      </w:r>
      <w:r w:rsidRPr="00E331B0">
        <w:rPr>
          <w:rFonts w:cs="Times New Roman"/>
          <w:w w:val="105"/>
        </w:rPr>
        <w:t>ošetřovatelství;</w:t>
      </w:r>
      <w:r w:rsidRPr="00E331B0">
        <w:rPr>
          <w:rFonts w:cs="Times New Roman"/>
          <w:spacing w:val="-4"/>
          <w:w w:val="105"/>
        </w:rPr>
        <w:t xml:space="preserve"> </w:t>
      </w:r>
      <w:r w:rsidRPr="00E331B0">
        <w:rPr>
          <w:rFonts w:cs="Times New Roman"/>
          <w:w w:val="105"/>
        </w:rPr>
        <w:t>účast</w:t>
      </w:r>
      <w:r w:rsidRPr="00E331B0">
        <w:rPr>
          <w:rFonts w:cs="Times New Roman"/>
          <w:spacing w:val="-2"/>
          <w:w w:val="105"/>
        </w:rPr>
        <w:t xml:space="preserve"> </w:t>
      </w:r>
      <w:r w:rsidRPr="00E331B0">
        <w:rPr>
          <w:rFonts w:cs="Times New Roman"/>
          <w:w w:val="105"/>
        </w:rPr>
        <w:t>na</w:t>
      </w:r>
      <w:r w:rsidRPr="00E331B0">
        <w:rPr>
          <w:rFonts w:cs="Times New Roman"/>
          <w:spacing w:val="-9"/>
          <w:w w:val="105"/>
        </w:rPr>
        <w:t xml:space="preserve"> </w:t>
      </w:r>
      <w:r w:rsidRPr="00E331B0">
        <w:rPr>
          <w:rFonts w:cs="Times New Roman"/>
          <w:w w:val="105"/>
        </w:rPr>
        <w:t>supervizi</w:t>
      </w:r>
      <w:r w:rsidRPr="00E331B0">
        <w:rPr>
          <w:rFonts w:cs="Times New Roman"/>
          <w:spacing w:val="-15"/>
          <w:w w:val="105"/>
        </w:rPr>
        <w:t xml:space="preserve"> </w:t>
      </w:r>
      <w:r w:rsidRPr="00E331B0">
        <w:rPr>
          <w:rFonts w:cs="Times New Roman"/>
          <w:w w:val="105"/>
        </w:rPr>
        <w:t>patří</w:t>
      </w:r>
      <w:r w:rsidRPr="00E331B0">
        <w:rPr>
          <w:rFonts w:cs="Times New Roman"/>
          <w:spacing w:val="-11"/>
          <w:w w:val="105"/>
        </w:rPr>
        <w:t xml:space="preserve"> </w:t>
      </w:r>
      <w:r w:rsidRPr="00E331B0">
        <w:rPr>
          <w:rFonts w:cs="Times New Roman"/>
          <w:w w:val="105"/>
        </w:rPr>
        <w:t>k</w:t>
      </w:r>
      <w:r w:rsidRPr="00E331B0">
        <w:rPr>
          <w:rFonts w:cs="Times New Roman"/>
          <w:spacing w:val="-25"/>
          <w:w w:val="105"/>
        </w:rPr>
        <w:t xml:space="preserve"> </w:t>
      </w:r>
      <w:r w:rsidRPr="00E331B0">
        <w:rPr>
          <w:rFonts w:cs="Times New Roman"/>
          <w:w w:val="105"/>
        </w:rPr>
        <w:t>jejich</w:t>
      </w:r>
      <w:r w:rsidRPr="00E331B0">
        <w:rPr>
          <w:rFonts w:cs="Times New Roman"/>
          <w:spacing w:val="5"/>
          <w:w w:val="105"/>
        </w:rPr>
        <w:t xml:space="preserve"> </w:t>
      </w:r>
      <w:r w:rsidRPr="00E331B0">
        <w:rPr>
          <w:rFonts w:cs="Times New Roman"/>
          <w:w w:val="105"/>
        </w:rPr>
        <w:t>povinnostem</w:t>
      </w:r>
      <w:r w:rsidRPr="00E331B0">
        <w:rPr>
          <w:rFonts w:cs="Times New Roman"/>
          <w:spacing w:val="-19"/>
          <w:w w:val="105"/>
        </w:rPr>
        <w:t xml:space="preserve"> </w:t>
      </w:r>
      <w:r w:rsidRPr="00E331B0">
        <w:rPr>
          <w:rFonts w:cs="Times New Roman"/>
          <w:w w:val="105"/>
        </w:rPr>
        <w:t>ve</w:t>
      </w:r>
      <w:r w:rsidRPr="00E331B0">
        <w:rPr>
          <w:rFonts w:cs="Times New Roman"/>
          <w:spacing w:val="-17"/>
          <w:w w:val="105"/>
        </w:rPr>
        <w:t xml:space="preserve"> </w:t>
      </w:r>
      <w:r w:rsidRPr="00E331B0">
        <w:rPr>
          <w:rFonts w:cs="Times New Roman"/>
          <w:w w:val="105"/>
        </w:rPr>
        <w:t>škole.</w:t>
      </w:r>
      <w:r w:rsidRPr="00E331B0">
        <w:rPr>
          <w:rFonts w:cs="Times New Roman"/>
          <w:spacing w:val="-19"/>
          <w:w w:val="105"/>
        </w:rPr>
        <w:t xml:space="preserve"> </w:t>
      </w:r>
      <w:r w:rsidRPr="00E331B0">
        <w:rPr>
          <w:rFonts w:cs="Times New Roman"/>
          <w:w w:val="105"/>
        </w:rPr>
        <w:t>Supervizorem</w:t>
      </w:r>
      <w:r w:rsidRPr="00E331B0">
        <w:rPr>
          <w:rFonts w:cs="Times New Roman"/>
          <w:spacing w:val="-17"/>
          <w:w w:val="105"/>
        </w:rPr>
        <w:t xml:space="preserve"> </w:t>
      </w:r>
      <w:r w:rsidRPr="00E331B0">
        <w:rPr>
          <w:rFonts w:cs="Times New Roman"/>
          <w:w w:val="105"/>
        </w:rPr>
        <w:t>je</w:t>
      </w:r>
      <w:r w:rsidRPr="00E331B0">
        <w:rPr>
          <w:rFonts w:cs="Times New Roman"/>
          <w:spacing w:val="-4"/>
          <w:w w:val="105"/>
        </w:rPr>
        <w:t xml:space="preserve"> </w:t>
      </w:r>
      <w:r w:rsidRPr="00E331B0">
        <w:rPr>
          <w:rFonts w:cs="Times New Roman"/>
          <w:w w:val="105"/>
        </w:rPr>
        <w:t>často</w:t>
      </w:r>
      <w:r w:rsidRPr="00E331B0">
        <w:rPr>
          <w:rFonts w:cs="Times New Roman"/>
          <w:spacing w:val="-17"/>
          <w:w w:val="105"/>
        </w:rPr>
        <w:t xml:space="preserve"> </w:t>
      </w:r>
      <w:r w:rsidRPr="00E331B0">
        <w:rPr>
          <w:rFonts w:cs="Times New Roman"/>
          <w:w w:val="105"/>
        </w:rPr>
        <w:t>učitel</w:t>
      </w:r>
      <w:r w:rsidRPr="00E331B0">
        <w:rPr>
          <w:rFonts w:cs="Times New Roman"/>
          <w:spacing w:val="-8"/>
          <w:w w:val="105"/>
        </w:rPr>
        <w:t xml:space="preserve"> </w:t>
      </w:r>
      <w:r w:rsidRPr="00E331B0">
        <w:rPr>
          <w:rFonts w:cs="Times New Roman"/>
          <w:w w:val="105"/>
        </w:rPr>
        <w:t>školy</w:t>
      </w:r>
      <w:r w:rsidRPr="00E331B0">
        <w:rPr>
          <w:rFonts w:cs="Times New Roman"/>
          <w:spacing w:val="-25"/>
          <w:w w:val="105"/>
        </w:rPr>
        <w:t xml:space="preserve"> </w:t>
      </w:r>
      <w:r w:rsidRPr="00E331B0">
        <w:rPr>
          <w:rFonts w:cs="Times New Roman"/>
          <w:w w:val="105"/>
        </w:rPr>
        <w:t>nebo</w:t>
      </w:r>
      <w:r w:rsidRPr="00E331B0">
        <w:rPr>
          <w:rFonts w:cs="Times New Roman"/>
          <w:spacing w:val="-18"/>
          <w:w w:val="105"/>
        </w:rPr>
        <w:t xml:space="preserve"> </w:t>
      </w:r>
      <w:r w:rsidRPr="00E331B0">
        <w:rPr>
          <w:rFonts w:cs="Times New Roman"/>
          <w:w w:val="105"/>
        </w:rPr>
        <w:t>její</w:t>
      </w:r>
      <w:r w:rsidRPr="00E331B0">
        <w:rPr>
          <w:rFonts w:cs="Times New Roman"/>
          <w:spacing w:val="-5"/>
          <w:w w:val="105"/>
        </w:rPr>
        <w:t xml:space="preserve"> </w:t>
      </w:r>
      <w:r w:rsidRPr="00E331B0">
        <w:rPr>
          <w:rFonts w:cs="Times New Roman"/>
          <w:w w:val="105"/>
        </w:rPr>
        <w:t>externí</w:t>
      </w:r>
      <w:r w:rsidRPr="00E331B0">
        <w:rPr>
          <w:rFonts w:cs="Times New Roman"/>
          <w:spacing w:val="-17"/>
          <w:w w:val="105"/>
        </w:rPr>
        <w:t xml:space="preserve"> </w:t>
      </w:r>
      <w:r w:rsidRPr="00E331B0">
        <w:rPr>
          <w:rFonts w:cs="Times New Roman"/>
          <w:w w:val="105"/>
        </w:rPr>
        <w:t>zaměstnanec.</w:t>
      </w:r>
      <w:r w:rsidRPr="00E331B0">
        <w:rPr>
          <w:rFonts w:cs="Times New Roman"/>
          <w:spacing w:val="-6"/>
          <w:w w:val="105"/>
        </w:rPr>
        <w:t xml:space="preserve"> </w:t>
      </w:r>
      <w:r w:rsidRPr="00E331B0">
        <w:rPr>
          <w:rFonts w:cs="Times New Roman"/>
          <w:w w:val="105"/>
        </w:rPr>
        <w:t>Výstupem</w:t>
      </w:r>
      <w:r w:rsidRPr="00E331B0">
        <w:rPr>
          <w:rFonts w:cs="Times New Roman"/>
          <w:spacing w:val="-22"/>
          <w:w w:val="105"/>
        </w:rPr>
        <w:t xml:space="preserve"> </w:t>
      </w:r>
      <w:r w:rsidRPr="00E331B0">
        <w:rPr>
          <w:rFonts w:cs="Times New Roman"/>
          <w:w w:val="105"/>
        </w:rPr>
        <w:t>je</w:t>
      </w:r>
      <w:r w:rsidRPr="00E331B0">
        <w:rPr>
          <w:rFonts w:cs="Times New Roman"/>
          <w:spacing w:val="-9"/>
          <w:w w:val="105"/>
        </w:rPr>
        <w:t xml:space="preserve"> </w:t>
      </w:r>
      <w:r w:rsidRPr="00E331B0">
        <w:rPr>
          <w:rFonts w:cs="Times New Roman"/>
          <w:w w:val="105"/>
        </w:rPr>
        <w:t>získání</w:t>
      </w:r>
      <w:r w:rsidRPr="00E331B0">
        <w:rPr>
          <w:rFonts w:cs="Times New Roman"/>
          <w:spacing w:val="-18"/>
          <w:w w:val="105"/>
        </w:rPr>
        <w:t xml:space="preserve"> </w:t>
      </w:r>
      <w:r w:rsidRPr="00E331B0">
        <w:rPr>
          <w:rFonts w:cs="Times New Roman"/>
          <w:w w:val="105"/>
        </w:rPr>
        <w:t>diplomu</w:t>
      </w:r>
      <w:r w:rsidRPr="00E331B0">
        <w:rPr>
          <w:rFonts w:cs="Times New Roman"/>
          <w:spacing w:val="-14"/>
          <w:w w:val="105"/>
        </w:rPr>
        <w:t xml:space="preserve"> </w:t>
      </w:r>
      <w:r w:rsidRPr="00E331B0">
        <w:rPr>
          <w:rFonts w:cs="Times New Roman"/>
          <w:w w:val="105"/>
        </w:rPr>
        <w:t>o</w:t>
      </w:r>
      <w:r w:rsidRPr="00E331B0">
        <w:rPr>
          <w:rFonts w:cs="Times New Roman"/>
          <w:spacing w:val="-27"/>
          <w:w w:val="105"/>
        </w:rPr>
        <w:t xml:space="preserve"> </w:t>
      </w:r>
      <w:r w:rsidRPr="00E331B0">
        <w:rPr>
          <w:rFonts w:cs="Times New Roman"/>
          <w:w w:val="105"/>
        </w:rPr>
        <w:t>kvalifikaci.</w:t>
      </w:r>
    </w:p>
    <w:p w:rsidR="001239DC" w:rsidRPr="00E331B0" w:rsidRDefault="001239DC" w:rsidP="002154B3">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2"/>
        </w:tabs>
        <w:spacing w:before="10" w:line="360" w:lineRule="auto"/>
        <w:ind w:left="0" w:firstLine="0"/>
        <w:jc w:val="both"/>
        <w:rPr>
          <w:rFonts w:cs="Times New Roman"/>
        </w:rPr>
      </w:pPr>
      <w:r w:rsidRPr="00E331B0">
        <w:rPr>
          <w:rFonts w:cs="Times New Roman"/>
          <w:b/>
          <w:w w:val="105"/>
        </w:rPr>
        <w:lastRenderedPageBreak/>
        <w:t>Vzdělávací</w:t>
      </w:r>
      <w:r w:rsidRPr="00E331B0">
        <w:rPr>
          <w:rFonts w:cs="Times New Roman"/>
          <w:b/>
          <w:spacing w:val="15"/>
          <w:w w:val="105"/>
        </w:rPr>
        <w:t xml:space="preserve"> </w:t>
      </w:r>
      <w:r w:rsidRPr="00E331B0">
        <w:rPr>
          <w:rFonts w:cs="Times New Roman"/>
          <w:b/>
          <w:w w:val="105"/>
        </w:rPr>
        <w:t>supervizní</w:t>
      </w:r>
      <w:r w:rsidRPr="00E331B0">
        <w:rPr>
          <w:rFonts w:cs="Times New Roman"/>
          <w:b/>
          <w:spacing w:val="10"/>
          <w:w w:val="105"/>
        </w:rPr>
        <w:t xml:space="preserve"> </w:t>
      </w:r>
      <w:r w:rsidRPr="00E331B0">
        <w:rPr>
          <w:rFonts w:cs="Times New Roman"/>
          <w:b/>
          <w:w w:val="105"/>
        </w:rPr>
        <w:t>skupina</w:t>
      </w:r>
      <w:r w:rsidRPr="00E331B0">
        <w:rPr>
          <w:rFonts w:cs="Times New Roman"/>
          <w:w w:val="155"/>
        </w:rPr>
        <w:t>-</w:t>
      </w:r>
      <w:r w:rsidRPr="00E331B0">
        <w:rPr>
          <w:rFonts w:cs="Times New Roman"/>
          <w:w w:val="105"/>
        </w:rPr>
        <w:t>týká</w:t>
      </w:r>
      <w:r w:rsidRPr="00E331B0">
        <w:rPr>
          <w:rFonts w:cs="Times New Roman"/>
          <w:spacing w:val="18"/>
          <w:w w:val="105"/>
        </w:rPr>
        <w:t xml:space="preserve"> </w:t>
      </w:r>
      <w:r w:rsidRPr="00E331B0">
        <w:rPr>
          <w:rFonts w:cs="Times New Roman"/>
          <w:w w:val="105"/>
        </w:rPr>
        <w:t>se</w:t>
      </w:r>
      <w:r w:rsidRPr="00E331B0">
        <w:rPr>
          <w:rFonts w:cs="Times New Roman"/>
          <w:spacing w:val="5"/>
          <w:w w:val="105"/>
        </w:rPr>
        <w:t xml:space="preserve"> </w:t>
      </w:r>
      <w:r w:rsidRPr="00E331B0">
        <w:rPr>
          <w:rFonts w:cs="Times New Roman"/>
          <w:w w:val="105"/>
        </w:rPr>
        <w:t>účastníků</w:t>
      </w:r>
      <w:r w:rsidRPr="00E331B0">
        <w:rPr>
          <w:rFonts w:cs="Times New Roman"/>
          <w:spacing w:val="20"/>
          <w:w w:val="105"/>
        </w:rPr>
        <w:t xml:space="preserve"> </w:t>
      </w:r>
      <w:r w:rsidRPr="00E331B0">
        <w:rPr>
          <w:rFonts w:cs="Times New Roman"/>
          <w:w w:val="105"/>
        </w:rPr>
        <w:t>kursů</w:t>
      </w:r>
      <w:r w:rsidRPr="00E331B0">
        <w:rPr>
          <w:rFonts w:cs="Times New Roman"/>
          <w:spacing w:val="18"/>
          <w:w w:val="105"/>
        </w:rPr>
        <w:t xml:space="preserve"> </w:t>
      </w:r>
      <w:r w:rsidRPr="00E331B0">
        <w:rPr>
          <w:rFonts w:cs="Times New Roman"/>
          <w:w w:val="105"/>
        </w:rPr>
        <w:t>v</w:t>
      </w:r>
      <w:r w:rsidRPr="00E331B0">
        <w:rPr>
          <w:rFonts w:cs="Times New Roman"/>
          <w:spacing w:val="7"/>
          <w:w w:val="105"/>
        </w:rPr>
        <w:t xml:space="preserve"> </w:t>
      </w:r>
      <w:r w:rsidRPr="00E331B0">
        <w:rPr>
          <w:rFonts w:cs="Times New Roman"/>
          <w:w w:val="105"/>
        </w:rPr>
        <w:t>různých</w:t>
      </w:r>
      <w:r w:rsidRPr="00E331B0">
        <w:rPr>
          <w:rFonts w:cs="Times New Roman"/>
          <w:spacing w:val="25"/>
          <w:w w:val="105"/>
        </w:rPr>
        <w:t xml:space="preserve"> </w:t>
      </w:r>
      <w:r w:rsidRPr="00E331B0">
        <w:rPr>
          <w:rFonts w:cs="Times New Roman"/>
          <w:w w:val="105"/>
        </w:rPr>
        <w:t>metodách</w:t>
      </w:r>
      <w:r w:rsidRPr="00E331B0">
        <w:rPr>
          <w:rFonts w:cs="Times New Roman"/>
          <w:spacing w:val="31"/>
          <w:w w:val="105"/>
        </w:rPr>
        <w:t xml:space="preserve"> </w:t>
      </w:r>
      <w:r w:rsidRPr="00E331B0">
        <w:rPr>
          <w:rFonts w:cs="Times New Roman"/>
          <w:w w:val="105"/>
        </w:rPr>
        <w:t>a</w:t>
      </w:r>
      <w:r w:rsidRPr="00E331B0">
        <w:rPr>
          <w:rFonts w:cs="Times New Roman"/>
          <w:spacing w:val="2"/>
          <w:w w:val="105"/>
        </w:rPr>
        <w:t xml:space="preserve"> </w:t>
      </w:r>
      <w:r w:rsidRPr="00E331B0">
        <w:rPr>
          <w:rFonts w:cs="Times New Roman"/>
          <w:w w:val="105"/>
        </w:rPr>
        <w:t>postupech,</w:t>
      </w:r>
      <w:r w:rsidRPr="00E331B0">
        <w:rPr>
          <w:rFonts w:cs="Times New Roman"/>
          <w:spacing w:val="-21"/>
          <w:w w:val="105"/>
        </w:rPr>
        <w:t xml:space="preserve"> </w:t>
      </w:r>
      <w:r w:rsidRPr="00E331B0">
        <w:rPr>
          <w:rFonts w:cs="Times New Roman"/>
          <w:w w:val="105"/>
        </w:rPr>
        <w:t>kteří</w:t>
      </w:r>
      <w:r w:rsidRPr="00E331B0">
        <w:rPr>
          <w:rFonts w:cs="Times New Roman"/>
          <w:spacing w:val="-15"/>
          <w:w w:val="105"/>
        </w:rPr>
        <w:t xml:space="preserve"> </w:t>
      </w:r>
      <w:r w:rsidRPr="00E331B0">
        <w:rPr>
          <w:rFonts w:cs="Times New Roman"/>
          <w:w w:val="105"/>
        </w:rPr>
        <w:t>se</w:t>
      </w:r>
      <w:r w:rsidRPr="00E331B0">
        <w:rPr>
          <w:rFonts w:cs="Times New Roman"/>
          <w:spacing w:val="-24"/>
          <w:w w:val="105"/>
        </w:rPr>
        <w:t xml:space="preserve"> </w:t>
      </w:r>
      <w:r w:rsidRPr="00E331B0">
        <w:rPr>
          <w:rFonts w:cs="Times New Roman"/>
          <w:w w:val="105"/>
        </w:rPr>
        <w:t>učí</w:t>
      </w:r>
      <w:r w:rsidRPr="00E331B0">
        <w:rPr>
          <w:rFonts w:cs="Times New Roman"/>
          <w:spacing w:val="-14"/>
          <w:w w:val="105"/>
        </w:rPr>
        <w:t xml:space="preserve"> </w:t>
      </w:r>
      <w:r w:rsidRPr="00E331B0">
        <w:rPr>
          <w:rFonts w:cs="Times New Roman"/>
          <w:w w:val="105"/>
        </w:rPr>
        <w:t>reflektovat</w:t>
      </w:r>
      <w:r w:rsidRPr="00E331B0">
        <w:rPr>
          <w:rFonts w:cs="Times New Roman"/>
          <w:spacing w:val="-2"/>
          <w:w w:val="105"/>
        </w:rPr>
        <w:t xml:space="preserve"> </w:t>
      </w:r>
      <w:r w:rsidRPr="00E331B0">
        <w:rPr>
          <w:rFonts w:cs="Times New Roman"/>
          <w:w w:val="105"/>
        </w:rPr>
        <w:t>a</w:t>
      </w:r>
      <w:r w:rsidRPr="00E331B0">
        <w:rPr>
          <w:rFonts w:cs="Times New Roman"/>
          <w:spacing w:val="-19"/>
          <w:w w:val="105"/>
        </w:rPr>
        <w:t xml:space="preserve"> </w:t>
      </w:r>
      <w:r w:rsidRPr="00E331B0">
        <w:rPr>
          <w:rFonts w:cs="Times New Roman"/>
          <w:w w:val="105"/>
        </w:rPr>
        <w:t>rozvíjet</w:t>
      </w:r>
      <w:r w:rsidRPr="00E331B0">
        <w:rPr>
          <w:rFonts w:cs="Times New Roman"/>
          <w:spacing w:val="-7"/>
          <w:w w:val="105"/>
        </w:rPr>
        <w:t xml:space="preserve"> </w:t>
      </w:r>
      <w:r w:rsidRPr="00E331B0">
        <w:rPr>
          <w:rFonts w:cs="Times New Roman"/>
          <w:w w:val="105"/>
        </w:rPr>
        <w:t>se</w:t>
      </w:r>
      <w:r w:rsidRPr="00E331B0">
        <w:rPr>
          <w:rFonts w:cs="Times New Roman"/>
          <w:spacing w:val="-20"/>
          <w:w w:val="105"/>
        </w:rPr>
        <w:t xml:space="preserve"> </w:t>
      </w:r>
      <w:r w:rsidRPr="00E331B0">
        <w:rPr>
          <w:rFonts w:cs="Times New Roman"/>
          <w:w w:val="105"/>
        </w:rPr>
        <w:t>za</w:t>
      </w:r>
      <w:r w:rsidRPr="00E331B0">
        <w:rPr>
          <w:rFonts w:cs="Times New Roman"/>
          <w:spacing w:val="-22"/>
          <w:w w:val="105"/>
        </w:rPr>
        <w:t xml:space="preserve"> </w:t>
      </w:r>
      <w:r w:rsidRPr="00E331B0">
        <w:rPr>
          <w:rFonts w:cs="Times New Roman"/>
          <w:w w:val="105"/>
        </w:rPr>
        <w:t>pomoci</w:t>
      </w:r>
      <w:r w:rsidRPr="00E331B0">
        <w:rPr>
          <w:rFonts w:cs="Times New Roman"/>
          <w:spacing w:val="-12"/>
          <w:w w:val="105"/>
        </w:rPr>
        <w:t xml:space="preserve"> </w:t>
      </w:r>
      <w:r w:rsidRPr="00E331B0">
        <w:rPr>
          <w:rFonts w:cs="Times New Roman"/>
          <w:w w:val="105"/>
        </w:rPr>
        <w:t>supervize.</w:t>
      </w:r>
      <w:r w:rsidRPr="00E331B0">
        <w:rPr>
          <w:rFonts w:cs="Times New Roman"/>
          <w:spacing w:val="-16"/>
          <w:w w:val="105"/>
        </w:rPr>
        <w:t xml:space="preserve"> </w:t>
      </w:r>
      <w:r w:rsidRPr="00E331B0">
        <w:rPr>
          <w:rFonts w:cs="Times New Roman"/>
          <w:w w:val="105"/>
        </w:rPr>
        <w:t>Výstupem</w:t>
      </w:r>
      <w:r w:rsidRPr="00E331B0">
        <w:rPr>
          <w:rFonts w:cs="Times New Roman"/>
          <w:spacing w:val="-19"/>
          <w:w w:val="105"/>
        </w:rPr>
        <w:t xml:space="preserve"> </w:t>
      </w:r>
      <w:r w:rsidRPr="00E331B0">
        <w:rPr>
          <w:rFonts w:cs="Times New Roman"/>
          <w:w w:val="105"/>
        </w:rPr>
        <w:t>je</w:t>
      </w:r>
      <w:r w:rsidRPr="00E331B0">
        <w:rPr>
          <w:rFonts w:cs="Times New Roman"/>
          <w:spacing w:val="-8"/>
          <w:w w:val="105"/>
        </w:rPr>
        <w:t xml:space="preserve"> </w:t>
      </w:r>
      <w:r w:rsidRPr="00E331B0">
        <w:rPr>
          <w:rFonts w:cs="Times New Roman"/>
          <w:w w:val="105"/>
        </w:rPr>
        <w:t>získání</w:t>
      </w:r>
      <w:r w:rsidRPr="00E331B0">
        <w:rPr>
          <w:rFonts w:cs="Times New Roman"/>
          <w:w w:val="99"/>
        </w:rPr>
        <w:t xml:space="preserve"> </w:t>
      </w:r>
      <w:r w:rsidRPr="00E331B0">
        <w:rPr>
          <w:rFonts w:cs="Times New Roman"/>
          <w:w w:val="105"/>
        </w:rPr>
        <w:t>certifikátu</w:t>
      </w:r>
      <w:r w:rsidRPr="00E331B0">
        <w:rPr>
          <w:rFonts w:cs="Times New Roman"/>
          <w:spacing w:val="7"/>
          <w:w w:val="105"/>
        </w:rPr>
        <w:t xml:space="preserve"> </w:t>
      </w:r>
      <w:r w:rsidRPr="00E331B0">
        <w:rPr>
          <w:rFonts w:cs="Times New Roman"/>
          <w:w w:val="105"/>
        </w:rPr>
        <w:t>o</w:t>
      </w:r>
      <w:r w:rsidRPr="00E331B0">
        <w:rPr>
          <w:rFonts w:cs="Times New Roman"/>
          <w:spacing w:val="-10"/>
          <w:w w:val="105"/>
        </w:rPr>
        <w:t xml:space="preserve"> </w:t>
      </w:r>
      <w:r w:rsidRPr="00E331B0">
        <w:rPr>
          <w:rFonts w:cs="Times New Roman"/>
          <w:w w:val="105"/>
        </w:rPr>
        <w:t>ukončení</w:t>
      </w:r>
      <w:r w:rsidRPr="00E331B0">
        <w:rPr>
          <w:rFonts w:cs="Times New Roman"/>
          <w:spacing w:val="-4"/>
          <w:w w:val="105"/>
        </w:rPr>
        <w:t xml:space="preserve"> </w:t>
      </w:r>
      <w:r w:rsidRPr="00E331B0">
        <w:rPr>
          <w:rFonts w:cs="Times New Roman"/>
          <w:w w:val="105"/>
        </w:rPr>
        <w:t>kursu.</w:t>
      </w:r>
    </w:p>
    <w:p w:rsidR="001239DC" w:rsidRPr="00E331B0" w:rsidRDefault="001239DC" w:rsidP="002154B3">
      <w:pPr>
        <w:pStyle w:val="Zkladntex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3" w:after="120" w:line="360" w:lineRule="auto"/>
        <w:ind w:left="0" w:firstLine="0"/>
        <w:jc w:val="both"/>
        <w:rPr>
          <w:rFonts w:cs="Times New Roman"/>
        </w:rPr>
      </w:pPr>
      <w:r w:rsidRPr="00E331B0">
        <w:rPr>
          <w:rFonts w:cs="Times New Roman"/>
          <w:b/>
          <w:w w:val="110"/>
        </w:rPr>
        <w:t>Supervizní</w:t>
      </w:r>
      <w:r w:rsidRPr="00E331B0">
        <w:rPr>
          <w:rFonts w:cs="Times New Roman"/>
          <w:b/>
          <w:spacing w:val="-24"/>
          <w:w w:val="110"/>
        </w:rPr>
        <w:t xml:space="preserve"> </w:t>
      </w:r>
      <w:r w:rsidRPr="00E331B0">
        <w:rPr>
          <w:rFonts w:cs="Times New Roman"/>
          <w:b/>
          <w:w w:val="110"/>
        </w:rPr>
        <w:t>skupina</w:t>
      </w:r>
      <w:r w:rsidRPr="00E331B0">
        <w:rPr>
          <w:rFonts w:cs="Times New Roman"/>
          <w:b/>
          <w:spacing w:val="-29"/>
          <w:w w:val="110"/>
        </w:rPr>
        <w:t xml:space="preserve"> </w:t>
      </w:r>
      <w:r w:rsidRPr="00E331B0">
        <w:rPr>
          <w:rFonts w:cs="Times New Roman"/>
          <w:b/>
          <w:w w:val="110"/>
        </w:rPr>
        <w:t>pracovníků</w:t>
      </w:r>
      <w:r w:rsidRPr="00E331B0">
        <w:rPr>
          <w:rFonts w:cs="Times New Roman"/>
          <w:w w:val="155"/>
        </w:rPr>
        <w:t>-</w:t>
      </w:r>
      <w:r w:rsidRPr="00E331B0">
        <w:rPr>
          <w:rFonts w:cs="Times New Roman"/>
          <w:w w:val="110"/>
        </w:rPr>
        <w:t>tuto</w:t>
      </w:r>
      <w:r w:rsidRPr="00E331B0">
        <w:rPr>
          <w:rFonts w:cs="Times New Roman"/>
          <w:spacing w:val="-19"/>
          <w:w w:val="110"/>
        </w:rPr>
        <w:t xml:space="preserve"> </w:t>
      </w:r>
      <w:r w:rsidRPr="00E331B0">
        <w:rPr>
          <w:rFonts w:cs="Times New Roman"/>
          <w:w w:val="110"/>
        </w:rPr>
        <w:t>skupinu</w:t>
      </w:r>
      <w:r w:rsidRPr="00E331B0">
        <w:rPr>
          <w:rFonts w:cs="Times New Roman"/>
          <w:spacing w:val="-26"/>
          <w:w w:val="110"/>
        </w:rPr>
        <w:t xml:space="preserve"> </w:t>
      </w:r>
      <w:r w:rsidRPr="00E331B0">
        <w:rPr>
          <w:rFonts w:cs="Times New Roman"/>
          <w:w w:val="110"/>
        </w:rPr>
        <w:t>lze</w:t>
      </w:r>
      <w:r w:rsidRPr="00E331B0">
        <w:rPr>
          <w:rFonts w:cs="Times New Roman"/>
          <w:spacing w:val="-25"/>
          <w:w w:val="110"/>
        </w:rPr>
        <w:t xml:space="preserve"> </w:t>
      </w:r>
      <w:r w:rsidRPr="00E331B0">
        <w:rPr>
          <w:rFonts w:cs="Times New Roman"/>
          <w:w w:val="110"/>
        </w:rPr>
        <w:t>dále</w:t>
      </w:r>
      <w:r w:rsidRPr="00E331B0">
        <w:rPr>
          <w:rFonts w:cs="Times New Roman"/>
          <w:spacing w:val="-22"/>
          <w:w w:val="110"/>
        </w:rPr>
        <w:t xml:space="preserve"> </w:t>
      </w:r>
      <w:r w:rsidRPr="00E331B0">
        <w:rPr>
          <w:rFonts w:cs="Times New Roman"/>
          <w:w w:val="110"/>
        </w:rPr>
        <w:t>dělit</w:t>
      </w:r>
      <w:r w:rsidRPr="00E331B0">
        <w:rPr>
          <w:rFonts w:cs="Times New Roman"/>
          <w:spacing w:val="-36"/>
          <w:w w:val="110"/>
        </w:rPr>
        <w:t xml:space="preserve"> </w:t>
      </w:r>
      <w:r w:rsidRPr="00E331B0">
        <w:rPr>
          <w:rFonts w:cs="Times New Roman"/>
          <w:w w:val="110"/>
        </w:rPr>
        <w:t>podle</w:t>
      </w:r>
      <w:r w:rsidRPr="00E331B0">
        <w:rPr>
          <w:rFonts w:cs="Times New Roman"/>
          <w:spacing w:val="-24"/>
          <w:w w:val="110"/>
        </w:rPr>
        <w:t xml:space="preserve"> </w:t>
      </w:r>
      <w:r w:rsidRPr="00E331B0">
        <w:rPr>
          <w:rFonts w:cs="Times New Roman"/>
          <w:w w:val="110"/>
        </w:rPr>
        <w:t>oborů</w:t>
      </w:r>
      <w:r w:rsidRPr="00E331B0">
        <w:rPr>
          <w:rFonts w:cs="Times New Roman"/>
          <w:spacing w:val="-23"/>
          <w:w w:val="110"/>
        </w:rPr>
        <w:t xml:space="preserve"> </w:t>
      </w:r>
      <w:r w:rsidRPr="00E331B0">
        <w:rPr>
          <w:rFonts w:cs="Times New Roman"/>
          <w:w w:val="110"/>
        </w:rPr>
        <w:t>práce,</w:t>
      </w:r>
      <w:r w:rsidRPr="00E331B0">
        <w:rPr>
          <w:rFonts w:cs="Times New Roman"/>
          <w:spacing w:val="-25"/>
          <w:w w:val="110"/>
        </w:rPr>
        <w:t xml:space="preserve"> </w:t>
      </w:r>
      <w:r w:rsidRPr="00E331B0">
        <w:rPr>
          <w:rFonts w:cs="Times New Roman"/>
          <w:w w:val="110"/>
        </w:rPr>
        <w:t>vždy</w:t>
      </w:r>
      <w:r w:rsidRPr="00E331B0">
        <w:rPr>
          <w:rFonts w:cs="Times New Roman"/>
          <w:w w:val="99"/>
        </w:rPr>
        <w:t xml:space="preserve"> </w:t>
      </w:r>
      <w:r w:rsidRPr="00E331B0">
        <w:rPr>
          <w:rFonts w:cs="Times New Roman"/>
          <w:w w:val="110"/>
        </w:rPr>
        <w:t>však</w:t>
      </w:r>
      <w:r w:rsidRPr="00E331B0">
        <w:rPr>
          <w:rFonts w:cs="Times New Roman"/>
          <w:spacing w:val="-25"/>
          <w:w w:val="110"/>
        </w:rPr>
        <w:t xml:space="preserve"> </w:t>
      </w:r>
      <w:r w:rsidRPr="00E331B0">
        <w:rPr>
          <w:rFonts w:cs="Times New Roman"/>
          <w:w w:val="110"/>
        </w:rPr>
        <w:t>jde</w:t>
      </w:r>
      <w:r w:rsidRPr="00E331B0">
        <w:rPr>
          <w:rFonts w:cs="Times New Roman"/>
          <w:spacing w:val="-11"/>
          <w:w w:val="110"/>
        </w:rPr>
        <w:t xml:space="preserve"> </w:t>
      </w:r>
      <w:r w:rsidRPr="00E331B0">
        <w:rPr>
          <w:rFonts w:cs="Times New Roman"/>
          <w:w w:val="110"/>
        </w:rPr>
        <w:t>o</w:t>
      </w:r>
      <w:r w:rsidRPr="00E331B0">
        <w:rPr>
          <w:rFonts w:cs="Times New Roman"/>
          <w:spacing w:val="-25"/>
          <w:w w:val="110"/>
        </w:rPr>
        <w:t xml:space="preserve"> </w:t>
      </w:r>
      <w:r w:rsidRPr="00E331B0">
        <w:rPr>
          <w:rFonts w:cs="Times New Roman"/>
          <w:w w:val="110"/>
        </w:rPr>
        <w:t>pracovníky</w:t>
      </w:r>
      <w:r w:rsidRPr="00E331B0">
        <w:rPr>
          <w:rFonts w:cs="Times New Roman"/>
          <w:spacing w:val="-17"/>
          <w:w w:val="110"/>
        </w:rPr>
        <w:t xml:space="preserve"> </w:t>
      </w:r>
      <w:r w:rsidRPr="00E331B0">
        <w:rPr>
          <w:rFonts w:cs="Times New Roman"/>
          <w:w w:val="110"/>
        </w:rPr>
        <w:t>v</w:t>
      </w:r>
      <w:r w:rsidRPr="00E331B0">
        <w:rPr>
          <w:rFonts w:cs="Times New Roman"/>
          <w:spacing w:val="-26"/>
          <w:w w:val="110"/>
        </w:rPr>
        <w:t xml:space="preserve"> </w:t>
      </w:r>
      <w:r w:rsidRPr="00E331B0">
        <w:rPr>
          <w:rFonts w:cs="Times New Roman"/>
          <w:w w:val="110"/>
        </w:rPr>
        <w:t>profesích,</w:t>
      </w:r>
      <w:r w:rsidRPr="00E331B0">
        <w:rPr>
          <w:rFonts w:cs="Times New Roman"/>
          <w:spacing w:val="-18"/>
          <w:w w:val="110"/>
        </w:rPr>
        <w:t xml:space="preserve"> </w:t>
      </w:r>
      <w:r w:rsidRPr="00E331B0">
        <w:rPr>
          <w:rFonts w:cs="Times New Roman"/>
          <w:w w:val="110"/>
        </w:rPr>
        <w:t>které</w:t>
      </w:r>
      <w:r w:rsidRPr="00E331B0">
        <w:rPr>
          <w:rFonts w:cs="Times New Roman"/>
          <w:spacing w:val="-24"/>
          <w:w w:val="110"/>
        </w:rPr>
        <w:t xml:space="preserve"> </w:t>
      </w:r>
      <w:r w:rsidRPr="00E331B0">
        <w:rPr>
          <w:rFonts w:cs="Times New Roman"/>
          <w:w w:val="110"/>
        </w:rPr>
        <w:t>využívají</w:t>
      </w:r>
      <w:r w:rsidRPr="00E331B0">
        <w:rPr>
          <w:rFonts w:cs="Times New Roman"/>
          <w:spacing w:val="-20"/>
          <w:w w:val="110"/>
        </w:rPr>
        <w:t xml:space="preserve"> </w:t>
      </w:r>
      <w:r w:rsidRPr="00E331B0">
        <w:rPr>
          <w:rFonts w:cs="Times New Roman"/>
          <w:b/>
          <w:i/>
          <w:w w:val="110"/>
        </w:rPr>
        <w:t>reflexi</w:t>
      </w:r>
      <w:r w:rsidRPr="00E331B0">
        <w:rPr>
          <w:rFonts w:cs="Times New Roman"/>
          <w:b/>
          <w:i/>
          <w:spacing w:val="-20"/>
          <w:w w:val="110"/>
        </w:rPr>
        <w:t xml:space="preserve"> </w:t>
      </w:r>
      <w:r w:rsidRPr="00E331B0">
        <w:rPr>
          <w:rFonts w:cs="Times New Roman"/>
          <w:b/>
          <w:i/>
          <w:w w:val="110"/>
        </w:rPr>
        <w:t>své</w:t>
      </w:r>
      <w:r w:rsidRPr="00E331B0">
        <w:rPr>
          <w:rFonts w:cs="Times New Roman"/>
          <w:b/>
          <w:i/>
          <w:spacing w:val="-27"/>
          <w:w w:val="110"/>
        </w:rPr>
        <w:t xml:space="preserve"> </w:t>
      </w:r>
      <w:r w:rsidRPr="00E331B0">
        <w:rPr>
          <w:rFonts w:cs="Times New Roman"/>
          <w:b/>
          <w:i/>
          <w:w w:val="110"/>
        </w:rPr>
        <w:t>profesionální</w:t>
      </w:r>
      <w:r w:rsidRPr="00E331B0">
        <w:rPr>
          <w:rFonts w:cs="Times New Roman"/>
          <w:b/>
          <w:i/>
          <w:spacing w:val="-12"/>
          <w:w w:val="110"/>
        </w:rPr>
        <w:t xml:space="preserve"> </w:t>
      </w:r>
      <w:r w:rsidRPr="00E331B0">
        <w:rPr>
          <w:rFonts w:cs="Times New Roman"/>
          <w:b/>
          <w:i/>
          <w:w w:val="110"/>
        </w:rPr>
        <w:t>práce</w:t>
      </w:r>
      <w:r w:rsidRPr="00E331B0">
        <w:rPr>
          <w:rFonts w:cs="Times New Roman"/>
          <w:spacing w:val="-19"/>
          <w:w w:val="110"/>
        </w:rPr>
        <w:t xml:space="preserve"> </w:t>
      </w:r>
      <w:r w:rsidRPr="00E331B0">
        <w:rPr>
          <w:rFonts w:cs="Times New Roman"/>
          <w:w w:val="110"/>
        </w:rPr>
        <w:t>za</w:t>
      </w:r>
      <w:r w:rsidRPr="00E331B0">
        <w:rPr>
          <w:rFonts w:cs="Times New Roman"/>
          <w:w w:val="93"/>
        </w:rPr>
        <w:t xml:space="preserve"> </w:t>
      </w:r>
      <w:r w:rsidRPr="00E331B0">
        <w:rPr>
          <w:rFonts w:cs="Times New Roman"/>
          <w:w w:val="110"/>
        </w:rPr>
        <w:t>účelem</w:t>
      </w:r>
      <w:r w:rsidRPr="00E331B0">
        <w:rPr>
          <w:rFonts w:cs="Times New Roman"/>
          <w:spacing w:val="-24"/>
          <w:w w:val="110"/>
        </w:rPr>
        <w:t xml:space="preserve"> </w:t>
      </w:r>
      <w:r w:rsidRPr="00E331B0">
        <w:rPr>
          <w:rFonts w:cs="Times New Roman"/>
          <w:w w:val="110"/>
        </w:rPr>
        <w:t>zlepšení</w:t>
      </w:r>
      <w:r w:rsidRPr="00E331B0">
        <w:rPr>
          <w:rFonts w:cs="Times New Roman"/>
          <w:spacing w:val="-35"/>
          <w:w w:val="110"/>
        </w:rPr>
        <w:t xml:space="preserve"> </w:t>
      </w:r>
      <w:r w:rsidRPr="00E331B0">
        <w:rPr>
          <w:rFonts w:cs="Times New Roman"/>
          <w:w w:val="110"/>
        </w:rPr>
        <w:t>její</w:t>
      </w:r>
      <w:r w:rsidRPr="00E331B0">
        <w:rPr>
          <w:rFonts w:cs="Times New Roman"/>
          <w:spacing w:val="-27"/>
          <w:w w:val="110"/>
        </w:rPr>
        <w:t xml:space="preserve"> </w:t>
      </w:r>
      <w:r w:rsidRPr="00E331B0">
        <w:rPr>
          <w:rFonts w:cs="Times New Roman"/>
          <w:w w:val="110"/>
        </w:rPr>
        <w:t>kvality.</w:t>
      </w:r>
      <w:r w:rsidRPr="00E331B0">
        <w:rPr>
          <w:rFonts w:cs="Times New Roman"/>
          <w:spacing w:val="-38"/>
          <w:w w:val="110"/>
        </w:rPr>
        <w:t xml:space="preserve"> </w:t>
      </w:r>
      <w:r w:rsidRPr="00E331B0">
        <w:rPr>
          <w:rFonts w:cs="Times New Roman"/>
          <w:w w:val="110"/>
        </w:rPr>
        <w:t>Pracovníci</w:t>
      </w:r>
      <w:r w:rsidRPr="00E331B0">
        <w:rPr>
          <w:rFonts w:cs="Times New Roman"/>
          <w:spacing w:val="-27"/>
          <w:w w:val="110"/>
        </w:rPr>
        <w:t xml:space="preserve"> </w:t>
      </w:r>
      <w:r w:rsidRPr="00E331B0">
        <w:rPr>
          <w:rFonts w:cs="Times New Roman"/>
          <w:w w:val="110"/>
        </w:rPr>
        <w:t>se</w:t>
      </w:r>
      <w:r w:rsidRPr="00E331B0">
        <w:rPr>
          <w:rFonts w:cs="Times New Roman"/>
          <w:spacing w:val="-35"/>
          <w:w w:val="110"/>
        </w:rPr>
        <w:t xml:space="preserve"> </w:t>
      </w:r>
      <w:r w:rsidRPr="00E331B0">
        <w:rPr>
          <w:rFonts w:cs="Times New Roman"/>
          <w:w w:val="110"/>
        </w:rPr>
        <w:t>účastní</w:t>
      </w:r>
      <w:r w:rsidRPr="00E331B0">
        <w:rPr>
          <w:rFonts w:cs="Times New Roman"/>
          <w:spacing w:val="-28"/>
          <w:w w:val="110"/>
        </w:rPr>
        <w:t xml:space="preserve"> </w:t>
      </w:r>
      <w:r w:rsidRPr="00E331B0">
        <w:rPr>
          <w:rFonts w:cs="Times New Roman"/>
          <w:w w:val="110"/>
        </w:rPr>
        <w:t>supervize</w:t>
      </w:r>
      <w:r w:rsidRPr="00E331B0">
        <w:rPr>
          <w:rFonts w:cs="Times New Roman"/>
          <w:spacing w:val="-29"/>
          <w:w w:val="110"/>
        </w:rPr>
        <w:t xml:space="preserve"> </w:t>
      </w:r>
      <w:r w:rsidRPr="00E331B0">
        <w:rPr>
          <w:rFonts w:cs="Times New Roman"/>
          <w:w w:val="110"/>
        </w:rPr>
        <w:t>bez</w:t>
      </w:r>
      <w:r w:rsidRPr="00E331B0">
        <w:rPr>
          <w:rFonts w:cs="Times New Roman"/>
          <w:spacing w:val="-32"/>
          <w:w w:val="110"/>
        </w:rPr>
        <w:t xml:space="preserve"> </w:t>
      </w:r>
      <w:r w:rsidRPr="00E331B0">
        <w:rPr>
          <w:rFonts w:cs="Times New Roman"/>
          <w:w w:val="110"/>
        </w:rPr>
        <w:t>nároku</w:t>
      </w:r>
      <w:r w:rsidRPr="00E331B0">
        <w:rPr>
          <w:rFonts w:cs="Times New Roman"/>
          <w:spacing w:val="-27"/>
          <w:w w:val="110"/>
        </w:rPr>
        <w:t xml:space="preserve"> </w:t>
      </w:r>
      <w:r w:rsidRPr="00E331B0">
        <w:rPr>
          <w:rFonts w:cs="Times New Roman"/>
          <w:w w:val="110"/>
        </w:rPr>
        <w:t>na</w:t>
      </w:r>
      <w:r w:rsidRPr="00E331B0">
        <w:rPr>
          <w:rFonts w:cs="Times New Roman"/>
          <w:spacing w:val="-30"/>
          <w:w w:val="110"/>
        </w:rPr>
        <w:t xml:space="preserve"> </w:t>
      </w:r>
      <w:r w:rsidRPr="00E331B0">
        <w:rPr>
          <w:rFonts w:cs="Times New Roman"/>
          <w:w w:val="110"/>
        </w:rPr>
        <w:t>konkrétní</w:t>
      </w:r>
      <w:r w:rsidRPr="00E331B0">
        <w:rPr>
          <w:rFonts w:cs="Times New Roman"/>
          <w:w w:val="103"/>
        </w:rPr>
        <w:t xml:space="preserve"> </w:t>
      </w:r>
      <w:r w:rsidRPr="00E331B0">
        <w:rPr>
          <w:rFonts w:cs="Times New Roman"/>
          <w:w w:val="110"/>
        </w:rPr>
        <w:t>výstup,</w:t>
      </w:r>
      <w:r w:rsidRPr="00E331B0">
        <w:rPr>
          <w:rFonts w:cs="Times New Roman"/>
          <w:spacing w:val="-23"/>
          <w:w w:val="110"/>
        </w:rPr>
        <w:t xml:space="preserve"> </w:t>
      </w:r>
      <w:r w:rsidRPr="00E331B0">
        <w:rPr>
          <w:rFonts w:cs="Times New Roman"/>
          <w:w w:val="110"/>
        </w:rPr>
        <w:t>i</w:t>
      </w:r>
      <w:r w:rsidRPr="00E331B0">
        <w:rPr>
          <w:rFonts w:cs="Times New Roman"/>
          <w:spacing w:val="-35"/>
          <w:w w:val="110"/>
        </w:rPr>
        <w:t xml:space="preserve"> </w:t>
      </w:r>
      <w:r w:rsidRPr="00E331B0">
        <w:rPr>
          <w:rFonts w:cs="Times New Roman"/>
          <w:w w:val="110"/>
        </w:rPr>
        <w:t>když</w:t>
      </w:r>
      <w:r w:rsidRPr="00E331B0">
        <w:rPr>
          <w:rFonts w:cs="Times New Roman"/>
          <w:spacing w:val="-33"/>
          <w:w w:val="110"/>
        </w:rPr>
        <w:t xml:space="preserve"> </w:t>
      </w:r>
      <w:r w:rsidRPr="00E331B0">
        <w:rPr>
          <w:rFonts w:cs="Times New Roman"/>
          <w:w w:val="110"/>
        </w:rPr>
        <w:t>jedním</w:t>
      </w:r>
      <w:r w:rsidRPr="00E331B0">
        <w:rPr>
          <w:rFonts w:cs="Times New Roman"/>
          <w:spacing w:val="-13"/>
          <w:w w:val="110"/>
        </w:rPr>
        <w:t xml:space="preserve"> </w:t>
      </w:r>
      <w:r w:rsidRPr="00E331B0">
        <w:rPr>
          <w:rFonts w:cs="Times New Roman"/>
          <w:w w:val="110"/>
        </w:rPr>
        <w:t>z</w:t>
      </w:r>
      <w:r w:rsidRPr="00E331B0">
        <w:rPr>
          <w:rFonts w:cs="Times New Roman"/>
          <w:spacing w:val="-34"/>
          <w:w w:val="110"/>
        </w:rPr>
        <w:t xml:space="preserve"> </w:t>
      </w:r>
      <w:r w:rsidRPr="00E331B0">
        <w:rPr>
          <w:rFonts w:cs="Times New Roman"/>
          <w:w w:val="110"/>
        </w:rPr>
        <w:t>jejich</w:t>
      </w:r>
      <w:r w:rsidRPr="00E331B0">
        <w:rPr>
          <w:rFonts w:cs="Times New Roman"/>
          <w:spacing w:val="-14"/>
          <w:w w:val="110"/>
        </w:rPr>
        <w:t xml:space="preserve"> </w:t>
      </w:r>
      <w:r w:rsidRPr="00E331B0">
        <w:rPr>
          <w:rFonts w:cs="Times New Roman"/>
          <w:w w:val="110"/>
        </w:rPr>
        <w:t>motivů</w:t>
      </w:r>
      <w:r w:rsidRPr="00E331B0">
        <w:rPr>
          <w:rFonts w:cs="Times New Roman"/>
          <w:spacing w:val="-20"/>
          <w:w w:val="110"/>
        </w:rPr>
        <w:t xml:space="preserve"> </w:t>
      </w:r>
      <w:r w:rsidRPr="00E331B0">
        <w:rPr>
          <w:rFonts w:cs="Times New Roman"/>
          <w:w w:val="110"/>
        </w:rPr>
        <w:t>může</w:t>
      </w:r>
      <w:r w:rsidRPr="00E331B0">
        <w:rPr>
          <w:rFonts w:cs="Times New Roman"/>
          <w:spacing w:val="-29"/>
          <w:w w:val="110"/>
        </w:rPr>
        <w:t xml:space="preserve"> </w:t>
      </w:r>
      <w:r w:rsidRPr="00E331B0">
        <w:rPr>
          <w:rFonts w:cs="Times New Roman"/>
          <w:w w:val="110"/>
        </w:rPr>
        <w:t>být</w:t>
      </w:r>
      <w:r w:rsidRPr="00E331B0">
        <w:rPr>
          <w:rFonts w:cs="Times New Roman"/>
          <w:spacing w:val="-24"/>
          <w:w w:val="110"/>
        </w:rPr>
        <w:t xml:space="preserve"> </w:t>
      </w:r>
      <w:r w:rsidRPr="00E331B0">
        <w:rPr>
          <w:rFonts w:cs="Times New Roman"/>
          <w:w w:val="110"/>
        </w:rPr>
        <w:t>naplnit</w:t>
      </w:r>
      <w:r w:rsidRPr="00E331B0">
        <w:rPr>
          <w:rFonts w:cs="Times New Roman"/>
          <w:spacing w:val="-21"/>
          <w:w w:val="110"/>
        </w:rPr>
        <w:t xml:space="preserve"> </w:t>
      </w:r>
      <w:r w:rsidRPr="00E331B0">
        <w:rPr>
          <w:rFonts w:cs="Times New Roman"/>
          <w:w w:val="110"/>
        </w:rPr>
        <w:t>standardy</w:t>
      </w:r>
      <w:r w:rsidRPr="00E331B0">
        <w:rPr>
          <w:rFonts w:cs="Times New Roman"/>
          <w:spacing w:val="-26"/>
          <w:w w:val="110"/>
        </w:rPr>
        <w:t xml:space="preserve"> </w:t>
      </w:r>
      <w:r w:rsidRPr="00E331B0">
        <w:rPr>
          <w:rFonts w:cs="Times New Roman"/>
          <w:w w:val="110"/>
        </w:rPr>
        <w:t>agentury</w:t>
      </w:r>
      <w:r w:rsidRPr="00E331B0">
        <w:rPr>
          <w:rFonts w:cs="Times New Roman"/>
          <w:spacing w:val="-26"/>
          <w:w w:val="110"/>
        </w:rPr>
        <w:t xml:space="preserve"> </w:t>
      </w:r>
      <w:r w:rsidRPr="00E331B0">
        <w:rPr>
          <w:rFonts w:cs="Times New Roman"/>
          <w:w w:val="110"/>
        </w:rPr>
        <w:t>nebo</w:t>
      </w:r>
      <w:r w:rsidRPr="00E331B0">
        <w:rPr>
          <w:rFonts w:cs="Times New Roman"/>
          <w:spacing w:val="-25"/>
          <w:w w:val="110"/>
        </w:rPr>
        <w:t xml:space="preserve"> </w:t>
      </w:r>
      <w:r w:rsidRPr="00E331B0">
        <w:rPr>
          <w:rFonts w:cs="Times New Roman"/>
          <w:w w:val="110"/>
        </w:rPr>
        <w:t>pro</w:t>
      </w:r>
      <w:r w:rsidRPr="00E331B0">
        <w:rPr>
          <w:rFonts w:cs="Times New Roman"/>
        </w:rPr>
        <w:t>fesní asociace.</w:t>
      </w:r>
    </w:p>
    <w:p w:rsidR="001239DC" w:rsidRPr="00E331B0" w:rsidRDefault="001239DC" w:rsidP="002154B3">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2"/>
        </w:tabs>
        <w:spacing w:before="10" w:line="360" w:lineRule="auto"/>
        <w:ind w:left="0" w:firstLine="0"/>
        <w:jc w:val="both"/>
        <w:rPr>
          <w:rFonts w:cs="Times New Roman"/>
        </w:rPr>
      </w:pPr>
      <w:r w:rsidRPr="00E331B0">
        <w:rPr>
          <w:rFonts w:cs="Times New Roman"/>
          <w:b/>
        </w:rPr>
        <w:t>Peer</w:t>
      </w:r>
      <w:r w:rsidRPr="00E331B0">
        <w:rPr>
          <w:rFonts w:cs="Times New Roman"/>
          <w:b/>
          <w:spacing w:val="43"/>
        </w:rPr>
        <w:t xml:space="preserve"> </w:t>
      </w:r>
      <w:r w:rsidRPr="00E331B0">
        <w:rPr>
          <w:rFonts w:cs="Times New Roman"/>
          <w:b/>
        </w:rPr>
        <w:t>skupina</w:t>
      </w:r>
      <w:r w:rsidRPr="00E331B0">
        <w:rPr>
          <w:rFonts w:cs="Times New Roman"/>
          <w:b/>
          <w:spacing w:val="22"/>
        </w:rPr>
        <w:t xml:space="preserve"> </w:t>
      </w:r>
      <w:r w:rsidRPr="00E331B0">
        <w:rPr>
          <w:rFonts w:cs="Times New Roman"/>
          <w:b/>
        </w:rPr>
        <w:t>nebo</w:t>
      </w:r>
      <w:r w:rsidRPr="00E331B0">
        <w:rPr>
          <w:rFonts w:cs="Times New Roman"/>
          <w:b/>
          <w:spacing w:val="32"/>
        </w:rPr>
        <w:t xml:space="preserve"> </w:t>
      </w:r>
      <w:r w:rsidRPr="00E331B0">
        <w:rPr>
          <w:rFonts w:cs="Times New Roman"/>
          <w:b/>
        </w:rPr>
        <w:t>intervizní</w:t>
      </w:r>
      <w:r w:rsidRPr="00E331B0">
        <w:rPr>
          <w:rFonts w:cs="Times New Roman"/>
          <w:b/>
          <w:spacing w:val="44"/>
        </w:rPr>
        <w:t xml:space="preserve"> </w:t>
      </w:r>
      <w:r w:rsidRPr="00E331B0">
        <w:rPr>
          <w:rFonts w:cs="Times New Roman"/>
          <w:b/>
        </w:rPr>
        <w:t>skupina</w:t>
      </w:r>
      <w:r w:rsidRPr="00E331B0">
        <w:rPr>
          <w:rFonts w:cs="Times New Roman"/>
          <w:w w:val="155"/>
        </w:rPr>
        <w:t>-</w:t>
      </w:r>
      <w:r w:rsidRPr="00E331B0">
        <w:rPr>
          <w:rFonts w:cs="Times New Roman"/>
        </w:rPr>
        <w:t>týká</w:t>
      </w:r>
      <w:r w:rsidRPr="00E331B0">
        <w:rPr>
          <w:rFonts w:cs="Times New Roman"/>
          <w:spacing w:val="45"/>
        </w:rPr>
        <w:t xml:space="preserve"> </w:t>
      </w:r>
      <w:r w:rsidRPr="00E331B0">
        <w:rPr>
          <w:rFonts w:cs="Times New Roman"/>
        </w:rPr>
        <w:t>se</w:t>
      </w:r>
      <w:r w:rsidRPr="00E331B0">
        <w:rPr>
          <w:rFonts w:cs="Times New Roman"/>
          <w:spacing w:val="11"/>
        </w:rPr>
        <w:t xml:space="preserve"> </w:t>
      </w:r>
      <w:r w:rsidRPr="00E331B0">
        <w:rPr>
          <w:rFonts w:cs="Times New Roman"/>
        </w:rPr>
        <w:t>všech</w:t>
      </w:r>
      <w:r w:rsidRPr="00E331B0">
        <w:rPr>
          <w:rFonts w:cs="Times New Roman"/>
          <w:spacing w:val="37"/>
        </w:rPr>
        <w:t xml:space="preserve"> </w:t>
      </w:r>
      <w:r w:rsidRPr="00E331B0">
        <w:rPr>
          <w:rFonts w:cs="Times New Roman"/>
        </w:rPr>
        <w:t>výše</w:t>
      </w:r>
      <w:r w:rsidRPr="00E331B0">
        <w:rPr>
          <w:rFonts w:cs="Times New Roman"/>
          <w:spacing w:val="37"/>
        </w:rPr>
        <w:t xml:space="preserve"> </w:t>
      </w:r>
      <w:r w:rsidRPr="00E331B0">
        <w:rPr>
          <w:rFonts w:cs="Times New Roman"/>
        </w:rPr>
        <w:t>uvedených</w:t>
      </w:r>
      <w:r w:rsidRPr="00E331B0">
        <w:rPr>
          <w:rFonts w:cs="Times New Roman"/>
          <w:spacing w:val="8"/>
        </w:rPr>
        <w:t xml:space="preserve"> </w:t>
      </w:r>
      <w:r w:rsidRPr="00E331B0">
        <w:rPr>
          <w:rFonts w:cs="Times New Roman"/>
        </w:rPr>
        <w:t>možností,</w:t>
      </w:r>
      <w:r w:rsidRPr="00E331B0">
        <w:rPr>
          <w:rFonts w:cs="Times New Roman"/>
          <w:spacing w:val="43"/>
        </w:rPr>
        <w:t xml:space="preserve"> </w:t>
      </w:r>
      <w:r w:rsidRPr="00E331B0">
        <w:rPr>
          <w:rFonts w:cs="Times New Roman"/>
        </w:rPr>
        <w:t>ale</w:t>
      </w:r>
      <w:r w:rsidRPr="00E331B0">
        <w:rPr>
          <w:rFonts w:cs="Times New Roman"/>
          <w:w w:val="97"/>
        </w:rPr>
        <w:t xml:space="preserve"> </w:t>
      </w:r>
      <w:r w:rsidRPr="00E331B0">
        <w:rPr>
          <w:rFonts w:cs="Times New Roman"/>
        </w:rPr>
        <w:t>supervizor</w:t>
      </w:r>
      <w:r w:rsidRPr="00E331B0">
        <w:rPr>
          <w:rFonts w:cs="Times New Roman"/>
          <w:spacing w:val="37"/>
        </w:rPr>
        <w:t xml:space="preserve"> </w:t>
      </w:r>
      <w:r w:rsidRPr="00E331B0">
        <w:rPr>
          <w:rFonts w:cs="Times New Roman"/>
        </w:rPr>
        <w:t>skupinu</w:t>
      </w:r>
      <w:r w:rsidRPr="00E331B0">
        <w:rPr>
          <w:rFonts w:cs="Times New Roman"/>
          <w:spacing w:val="34"/>
        </w:rPr>
        <w:t xml:space="preserve"> </w:t>
      </w:r>
      <w:r w:rsidRPr="00E331B0">
        <w:rPr>
          <w:rFonts w:cs="Times New Roman"/>
        </w:rPr>
        <w:t>nevede</w:t>
      </w:r>
      <w:r w:rsidRPr="00E331B0">
        <w:rPr>
          <w:rFonts w:cs="Times New Roman"/>
          <w:spacing w:val="40"/>
        </w:rPr>
        <w:t xml:space="preserve"> </w:t>
      </w:r>
      <w:r w:rsidRPr="00E331B0">
        <w:rPr>
          <w:rFonts w:cs="Times New Roman"/>
        </w:rPr>
        <w:t>a</w:t>
      </w:r>
      <w:r w:rsidRPr="00E331B0">
        <w:rPr>
          <w:rFonts w:cs="Times New Roman"/>
          <w:spacing w:val="25"/>
        </w:rPr>
        <w:t xml:space="preserve"> </w:t>
      </w:r>
      <w:r w:rsidRPr="00E331B0">
        <w:rPr>
          <w:rFonts w:cs="Times New Roman"/>
        </w:rPr>
        <w:t>zpravidla</w:t>
      </w:r>
      <w:r w:rsidRPr="00E331B0">
        <w:rPr>
          <w:rFonts w:cs="Times New Roman"/>
          <w:spacing w:val="44"/>
        </w:rPr>
        <w:t xml:space="preserve"> </w:t>
      </w:r>
      <w:r w:rsidRPr="00E331B0">
        <w:rPr>
          <w:rFonts w:cs="Times New Roman"/>
        </w:rPr>
        <w:t>ani</w:t>
      </w:r>
      <w:r w:rsidRPr="00E331B0">
        <w:rPr>
          <w:rFonts w:cs="Times New Roman"/>
          <w:spacing w:val="21"/>
        </w:rPr>
        <w:t xml:space="preserve"> </w:t>
      </w:r>
      <w:r w:rsidRPr="00E331B0">
        <w:rPr>
          <w:rFonts w:cs="Times New Roman"/>
        </w:rPr>
        <w:t>není</w:t>
      </w:r>
      <w:r w:rsidRPr="00E331B0">
        <w:rPr>
          <w:rFonts w:cs="Times New Roman"/>
          <w:spacing w:val="28"/>
        </w:rPr>
        <w:t xml:space="preserve"> </w:t>
      </w:r>
      <w:r w:rsidRPr="00E331B0">
        <w:rPr>
          <w:rFonts w:cs="Times New Roman"/>
        </w:rPr>
        <w:t>přítomen.</w:t>
      </w:r>
      <w:r w:rsidRPr="00E331B0">
        <w:rPr>
          <w:rFonts w:cs="Times New Roman"/>
          <w:spacing w:val="42"/>
        </w:rPr>
        <w:t xml:space="preserve"> </w:t>
      </w:r>
      <w:r w:rsidRPr="00E331B0">
        <w:rPr>
          <w:rFonts w:cs="Times New Roman"/>
        </w:rPr>
        <w:t>Může</w:t>
      </w:r>
      <w:r w:rsidRPr="00E331B0">
        <w:rPr>
          <w:rFonts w:cs="Times New Roman"/>
          <w:spacing w:val="23"/>
        </w:rPr>
        <w:t xml:space="preserve"> </w:t>
      </w:r>
      <w:r w:rsidRPr="00E331B0">
        <w:rPr>
          <w:rFonts w:cs="Times New Roman"/>
        </w:rPr>
        <w:t>jít</w:t>
      </w:r>
      <w:r w:rsidRPr="00E331B0">
        <w:rPr>
          <w:rFonts w:cs="Times New Roman"/>
          <w:spacing w:val="3"/>
        </w:rPr>
        <w:t xml:space="preserve"> </w:t>
      </w:r>
      <w:r w:rsidRPr="00E331B0">
        <w:rPr>
          <w:rFonts w:cs="Times New Roman"/>
        </w:rPr>
        <w:t>o</w:t>
      </w:r>
      <w:r w:rsidRPr="00E331B0">
        <w:rPr>
          <w:rFonts w:cs="Times New Roman"/>
          <w:spacing w:val="22"/>
        </w:rPr>
        <w:t xml:space="preserve"> </w:t>
      </w:r>
      <w:r w:rsidRPr="00E331B0">
        <w:rPr>
          <w:rFonts w:cs="Times New Roman"/>
        </w:rPr>
        <w:t>skupiny</w:t>
      </w:r>
      <w:r w:rsidRPr="00E331B0">
        <w:rPr>
          <w:rFonts w:cs="Times New Roman"/>
          <w:spacing w:val="26"/>
        </w:rPr>
        <w:t xml:space="preserve"> </w:t>
      </w:r>
      <w:r w:rsidRPr="00E331B0">
        <w:rPr>
          <w:rFonts w:cs="Times New Roman"/>
        </w:rPr>
        <w:t>absolventů</w:t>
      </w:r>
      <w:r w:rsidRPr="00E331B0">
        <w:rPr>
          <w:rFonts w:cs="Times New Roman"/>
          <w:spacing w:val="8"/>
        </w:rPr>
        <w:t xml:space="preserve"> </w:t>
      </w:r>
      <w:r w:rsidRPr="00E331B0">
        <w:rPr>
          <w:rFonts w:cs="Times New Roman"/>
        </w:rPr>
        <w:t>výcviku,</w:t>
      </w:r>
      <w:r w:rsidRPr="00E331B0">
        <w:rPr>
          <w:rFonts w:cs="Times New Roman"/>
          <w:spacing w:val="15"/>
        </w:rPr>
        <w:t xml:space="preserve"> </w:t>
      </w:r>
      <w:r w:rsidRPr="00E331B0">
        <w:rPr>
          <w:rFonts w:cs="Times New Roman"/>
        </w:rPr>
        <w:t>kteří</w:t>
      </w:r>
      <w:r w:rsidRPr="00E331B0">
        <w:rPr>
          <w:rFonts w:cs="Times New Roman"/>
          <w:spacing w:val="15"/>
        </w:rPr>
        <w:t xml:space="preserve"> </w:t>
      </w:r>
      <w:r w:rsidRPr="00E331B0">
        <w:rPr>
          <w:rFonts w:cs="Times New Roman"/>
        </w:rPr>
        <w:t>chtějí</w:t>
      </w:r>
      <w:r w:rsidRPr="00E331B0">
        <w:rPr>
          <w:rFonts w:cs="Times New Roman"/>
          <w:spacing w:val="3"/>
        </w:rPr>
        <w:t xml:space="preserve"> </w:t>
      </w:r>
      <w:r w:rsidRPr="00E331B0">
        <w:rPr>
          <w:rFonts w:cs="Times New Roman"/>
        </w:rPr>
        <w:t>pokračovat</w:t>
      </w:r>
      <w:r w:rsidRPr="00E331B0">
        <w:rPr>
          <w:rFonts w:cs="Times New Roman"/>
          <w:spacing w:val="18"/>
        </w:rPr>
        <w:t xml:space="preserve"> </w:t>
      </w:r>
      <w:r w:rsidRPr="00E331B0">
        <w:rPr>
          <w:rFonts w:cs="Times New Roman"/>
        </w:rPr>
        <w:t>v</w:t>
      </w:r>
      <w:r w:rsidRPr="00E331B0">
        <w:rPr>
          <w:rFonts w:cs="Times New Roman"/>
          <w:spacing w:val="-1"/>
        </w:rPr>
        <w:t xml:space="preserve"> </w:t>
      </w:r>
      <w:r w:rsidRPr="00E331B0">
        <w:rPr>
          <w:rFonts w:cs="Times New Roman"/>
        </w:rPr>
        <w:t>setkávání,</w:t>
      </w:r>
      <w:r w:rsidRPr="00E331B0">
        <w:rPr>
          <w:rFonts w:cs="Times New Roman"/>
          <w:spacing w:val="16"/>
        </w:rPr>
        <w:t xml:space="preserve"> </w:t>
      </w:r>
      <w:r w:rsidRPr="00E331B0">
        <w:rPr>
          <w:rFonts w:cs="Times New Roman"/>
        </w:rPr>
        <w:t>nebo</w:t>
      </w:r>
      <w:r w:rsidRPr="00E331B0">
        <w:rPr>
          <w:rFonts w:cs="Times New Roman"/>
          <w:spacing w:val="14"/>
        </w:rPr>
        <w:t xml:space="preserve"> </w:t>
      </w:r>
      <w:r w:rsidRPr="00E331B0">
        <w:rPr>
          <w:rFonts w:cs="Times New Roman"/>
        </w:rPr>
        <w:t>o</w:t>
      </w:r>
      <w:r w:rsidRPr="00E331B0">
        <w:rPr>
          <w:rFonts w:cs="Times New Roman"/>
          <w:spacing w:val="-2"/>
        </w:rPr>
        <w:t xml:space="preserve"> </w:t>
      </w:r>
      <w:r w:rsidRPr="00E331B0">
        <w:rPr>
          <w:rFonts w:cs="Times New Roman"/>
        </w:rPr>
        <w:t>vzájemnou</w:t>
      </w:r>
      <w:r w:rsidRPr="00E331B0">
        <w:rPr>
          <w:rFonts w:cs="Times New Roman"/>
          <w:spacing w:val="27"/>
        </w:rPr>
        <w:t xml:space="preserve"> </w:t>
      </w:r>
      <w:r w:rsidRPr="00E331B0">
        <w:rPr>
          <w:rFonts w:cs="Times New Roman"/>
        </w:rPr>
        <w:t>podporu</w:t>
      </w:r>
      <w:r w:rsidRPr="00E331B0">
        <w:rPr>
          <w:rFonts w:cs="Times New Roman"/>
          <w:spacing w:val="26"/>
        </w:rPr>
        <w:t xml:space="preserve"> </w:t>
      </w:r>
      <w:r w:rsidRPr="00E331B0">
        <w:rPr>
          <w:rFonts w:cs="Times New Roman"/>
        </w:rPr>
        <w:t>pracovníků</w:t>
      </w:r>
      <w:r w:rsidRPr="00E331B0">
        <w:rPr>
          <w:rFonts w:cs="Times New Roman"/>
          <w:spacing w:val="13"/>
        </w:rPr>
        <w:t xml:space="preserve"> </w:t>
      </w:r>
      <w:r w:rsidRPr="00E331B0">
        <w:rPr>
          <w:rFonts w:cs="Times New Roman"/>
        </w:rPr>
        <w:t>v</w:t>
      </w:r>
      <w:r w:rsidRPr="00E331B0">
        <w:rPr>
          <w:rFonts w:cs="Times New Roman"/>
          <w:spacing w:val="-7"/>
        </w:rPr>
        <w:t xml:space="preserve"> </w:t>
      </w:r>
      <w:r w:rsidRPr="00E331B0">
        <w:rPr>
          <w:rFonts w:cs="Times New Roman"/>
        </w:rPr>
        <w:t>nějaké</w:t>
      </w:r>
      <w:r w:rsidRPr="00E331B0">
        <w:rPr>
          <w:rFonts w:cs="Times New Roman"/>
          <w:spacing w:val="14"/>
        </w:rPr>
        <w:t xml:space="preserve"> </w:t>
      </w:r>
      <w:r w:rsidRPr="00E331B0">
        <w:rPr>
          <w:rFonts w:cs="Times New Roman"/>
        </w:rPr>
        <w:t>oblasti,</w:t>
      </w:r>
      <w:r w:rsidRPr="00E331B0">
        <w:rPr>
          <w:rFonts w:cs="Times New Roman"/>
          <w:spacing w:val="8"/>
        </w:rPr>
        <w:t xml:space="preserve"> </w:t>
      </w:r>
      <w:r w:rsidRPr="00E331B0">
        <w:rPr>
          <w:rFonts w:cs="Times New Roman"/>
        </w:rPr>
        <w:t>kde</w:t>
      </w:r>
      <w:r w:rsidRPr="00E331B0">
        <w:rPr>
          <w:rFonts w:cs="Times New Roman"/>
          <w:spacing w:val="11"/>
        </w:rPr>
        <w:t xml:space="preserve"> </w:t>
      </w:r>
      <w:r w:rsidRPr="00E331B0">
        <w:rPr>
          <w:rFonts w:cs="Times New Roman"/>
        </w:rPr>
        <w:t>supervizor</w:t>
      </w:r>
      <w:r w:rsidRPr="00E331B0">
        <w:rPr>
          <w:rFonts w:cs="Times New Roman"/>
          <w:spacing w:val="12"/>
        </w:rPr>
        <w:t xml:space="preserve"> </w:t>
      </w:r>
      <w:r w:rsidRPr="00E331B0">
        <w:rPr>
          <w:rFonts w:cs="Times New Roman"/>
        </w:rPr>
        <w:t>není</w:t>
      </w:r>
      <w:r w:rsidRPr="00E331B0">
        <w:rPr>
          <w:rFonts w:cs="Times New Roman"/>
          <w:spacing w:val="10"/>
        </w:rPr>
        <w:t xml:space="preserve"> </w:t>
      </w:r>
      <w:r w:rsidRPr="00E331B0">
        <w:rPr>
          <w:rFonts w:cs="Times New Roman"/>
        </w:rPr>
        <w:t>dostupný</w:t>
      </w:r>
      <w:r w:rsidRPr="00E331B0">
        <w:rPr>
          <w:rFonts w:cs="Times New Roman"/>
          <w:spacing w:val="11"/>
        </w:rPr>
        <w:t xml:space="preserve"> </w:t>
      </w:r>
      <w:r w:rsidRPr="00E331B0">
        <w:rPr>
          <w:rFonts w:cs="Times New Roman"/>
        </w:rPr>
        <w:t>(regionálně,</w:t>
      </w:r>
      <w:r w:rsidRPr="00E331B0">
        <w:rPr>
          <w:rFonts w:cs="Times New Roman"/>
          <w:spacing w:val="3"/>
        </w:rPr>
        <w:t xml:space="preserve"> </w:t>
      </w:r>
      <w:r w:rsidRPr="00E331B0">
        <w:rPr>
          <w:rFonts w:cs="Times New Roman"/>
        </w:rPr>
        <w:t>finančně,</w:t>
      </w:r>
      <w:r w:rsidRPr="00E331B0">
        <w:rPr>
          <w:rFonts w:cs="Times New Roman"/>
          <w:spacing w:val="11"/>
        </w:rPr>
        <w:t xml:space="preserve"> </w:t>
      </w:r>
      <w:r w:rsidRPr="00E331B0">
        <w:rPr>
          <w:rFonts w:cs="Times New Roman"/>
        </w:rPr>
        <w:t>nová</w:t>
      </w:r>
      <w:r w:rsidRPr="00E331B0">
        <w:rPr>
          <w:rFonts w:cs="Times New Roman"/>
          <w:spacing w:val="16"/>
        </w:rPr>
        <w:t xml:space="preserve"> </w:t>
      </w:r>
      <w:r w:rsidRPr="00E331B0">
        <w:rPr>
          <w:rFonts w:cs="Times New Roman"/>
        </w:rPr>
        <w:t>oblast, kde</w:t>
      </w:r>
      <w:r w:rsidRPr="00E331B0">
        <w:rPr>
          <w:rFonts w:cs="Times New Roman"/>
          <w:spacing w:val="20"/>
        </w:rPr>
        <w:t xml:space="preserve"> </w:t>
      </w:r>
      <w:r w:rsidRPr="00E331B0">
        <w:rPr>
          <w:rFonts w:cs="Times New Roman"/>
        </w:rPr>
        <w:t>chybí</w:t>
      </w:r>
      <w:r w:rsidRPr="00E331B0">
        <w:rPr>
          <w:rFonts w:cs="Times New Roman"/>
          <w:spacing w:val="9"/>
        </w:rPr>
        <w:t xml:space="preserve"> </w:t>
      </w:r>
      <w:r w:rsidRPr="00E331B0">
        <w:rPr>
          <w:rFonts w:cs="Times New Roman"/>
        </w:rPr>
        <w:t>vyškolený</w:t>
      </w:r>
      <w:r w:rsidRPr="00E331B0">
        <w:rPr>
          <w:rFonts w:cs="Times New Roman"/>
          <w:spacing w:val="40"/>
        </w:rPr>
        <w:t xml:space="preserve"> </w:t>
      </w:r>
      <w:r w:rsidRPr="00E331B0">
        <w:rPr>
          <w:rFonts w:cs="Times New Roman"/>
        </w:rPr>
        <w:t>supervizor</w:t>
      </w:r>
      <w:r w:rsidRPr="00E331B0">
        <w:rPr>
          <w:rFonts w:cs="Times New Roman"/>
          <w:spacing w:val="31"/>
        </w:rPr>
        <w:t xml:space="preserve"> </w:t>
      </w:r>
      <w:r w:rsidRPr="00E331B0">
        <w:rPr>
          <w:rFonts w:cs="Times New Roman"/>
        </w:rPr>
        <w:t>apod.).</w:t>
      </w:r>
    </w:p>
    <w:p w:rsidR="001239DC" w:rsidRPr="00E331B0" w:rsidRDefault="001239DC" w:rsidP="002154B3">
      <w:pPr>
        <w:pStyle w:val="Zkladntext"/>
        <w:spacing w:before="4" w:line="360" w:lineRule="auto"/>
        <w:ind w:left="0" w:firstLine="0"/>
        <w:jc w:val="both"/>
        <w:rPr>
          <w:rFonts w:cs="Times New Roman"/>
          <w:w w:val="105"/>
        </w:rPr>
      </w:pPr>
    </w:p>
    <w:p w:rsidR="001239DC" w:rsidRPr="00E331B0" w:rsidRDefault="001239DC" w:rsidP="002154B3">
      <w:pPr>
        <w:pStyle w:val="Zkladntext"/>
        <w:spacing w:before="4" w:line="360" w:lineRule="auto"/>
        <w:ind w:left="0" w:firstLine="0"/>
        <w:jc w:val="both"/>
        <w:rPr>
          <w:rFonts w:cs="Times New Roman"/>
        </w:rPr>
      </w:pPr>
      <w:r w:rsidRPr="00E331B0">
        <w:rPr>
          <w:rFonts w:cs="Times New Roman"/>
          <w:w w:val="105"/>
        </w:rPr>
        <w:t>Uvedené</w:t>
      </w:r>
      <w:r w:rsidRPr="00E331B0">
        <w:rPr>
          <w:rFonts w:cs="Times New Roman"/>
          <w:spacing w:val="21"/>
          <w:w w:val="105"/>
        </w:rPr>
        <w:t xml:space="preserve"> </w:t>
      </w:r>
      <w:r w:rsidRPr="00E331B0">
        <w:rPr>
          <w:rFonts w:cs="Times New Roman"/>
          <w:w w:val="105"/>
        </w:rPr>
        <w:t>rozlišení</w:t>
      </w:r>
      <w:r w:rsidRPr="00E331B0">
        <w:rPr>
          <w:rFonts w:cs="Times New Roman"/>
          <w:spacing w:val="19"/>
          <w:w w:val="105"/>
        </w:rPr>
        <w:t xml:space="preserve"> </w:t>
      </w:r>
      <w:r w:rsidRPr="00E331B0">
        <w:rPr>
          <w:rFonts w:cs="Times New Roman"/>
          <w:w w:val="105"/>
        </w:rPr>
        <w:t>sleduje</w:t>
      </w:r>
      <w:r w:rsidRPr="00E331B0">
        <w:rPr>
          <w:rFonts w:cs="Times New Roman"/>
          <w:spacing w:val="12"/>
          <w:w w:val="105"/>
        </w:rPr>
        <w:t xml:space="preserve"> </w:t>
      </w:r>
      <w:r w:rsidRPr="00E331B0">
        <w:rPr>
          <w:rFonts w:cs="Times New Roman"/>
          <w:w w:val="105"/>
        </w:rPr>
        <w:t>rozdíly</w:t>
      </w:r>
      <w:r w:rsidRPr="00E331B0">
        <w:rPr>
          <w:rFonts w:cs="Times New Roman"/>
          <w:spacing w:val="10"/>
          <w:w w:val="105"/>
        </w:rPr>
        <w:t xml:space="preserve"> </w:t>
      </w:r>
      <w:r w:rsidRPr="00E331B0">
        <w:rPr>
          <w:rFonts w:cs="Times New Roman"/>
          <w:w w:val="105"/>
        </w:rPr>
        <w:t>v</w:t>
      </w:r>
      <w:r w:rsidRPr="00E331B0">
        <w:rPr>
          <w:rFonts w:cs="Times New Roman"/>
          <w:spacing w:val="9"/>
          <w:w w:val="105"/>
        </w:rPr>
        <w:t xml:space="preserve"> </w:t>
      </w:r>
      <w:r w:rsidRPr="00E331B0">
        <w:rPr>
          <w:rFonts w:cs="Times New Roman"/>
          <w:w w:val="105"/>
        </w:rPr>
        <w:t>normativní</w:t>
      </w:r>
      <w:r w:rsidRPr="00E331B0">
        <w:rPr>
          <w:rFonts w:cs="Times New Roman"/>
          <w:spacing w:val="21"/>
          <w:w w:val="105"/>
        </w:rPr>
        <w:t xml:space="preserve"> </w:t>
      </w:r>
      <w:r w:rsidRPr="00E331B0">
        <w:rPr>
          <w:rFonts w:cs="Times New Roman"/>
          <w:w w:val="105"/>
        </w:rPr>
        <w:t>či</w:t>
      </w:r>
      <w:r w:rsidRPr="00E331B0">
        <w:rPr>
          <w:rFonts w:cs="Times New Roman"/>
          <w:spacing w:val="7"/>
          <w:w w:val="105"/>
        </w:rPr>
        <w:t xml:space="preserve"> </w:t>
      </w:r>
      <w:r w:rsidRPr="00E331B0">
        <w:rPr>
          <w:rFonts w:cs="Times New Roman"/>
          <w:w w:val="105"/>
        </w:rPr>
        <w:t>administrativní</w:t>
      </w:r>
      <w:r w:rsidRPr="00E331B0">
        <w:rPr>
          <w:rFonts w:cs="Times New Roman"/>
          <w:spacing w:val="17"/>
          <w:w w:val="105"/>
        </w:rPr>
        <w:t xml:space="preserve"> </w:t>
      </w:r>
      <w:r w:rsidRPr="00E331B0">
        <w:rPr>
          <w:rFonts w:cs="Times New Roman"/>
          <w:w w:val="105"/>
        </w:rPr>
        <w:t>funkci</w:t>
      </w:r>
      <w:r w:rsidRPr="00E331B0">
        <w:rPr>
          <w:rFonts w:cs="Times New Roman"/>
          <w:spacing w:val="15"/>
          <w:w w:val="105"/>
        </w:rPr>
        <w:t xml:space="preserve"> </w:t>
      </w:r>
      <w:r w:rsidRPr="00E331B0">
        <w:rPr>
          <w:rFonts w:cs="Times New Roman"/>
          <w:w w:val="105"/>
        </w:rPr>
        <w:t>supervize,</w:t>
      </w:r>
      <w:r w:rsidRPr="00E331B0">
        <w:rPr>
          <w:rFonts w:cs="Times New Roman"/>
          <w:w w:val="101"/>
        </w:rPr>
        <w:t xml:space="preserve"> </w:t>
      </w:r>
      <w:r w:rsidRPr="00E331B0">
        <w:rPr>
          <w:rFonts w:cs="Times New Roman"/>
          <w:w w:val="105"/>
        </w:rPr>
        <w:t>která</w:t>
      </w:r>
      <w:r w:rsidRPr="00E331B0">
        <w:rPr>
          <w:rFonts w:cs="Times New Roman"/>
          <w:spacing w:val="-21"/>
          <w:w w:val="105"/>
        </w:rPr>
        <w:t xml:space="preserve"> </w:t>
      </w:r>
      <w:r w:rsidRPr="00E331B0">
        <w:rPr>
          <w:rFonts w:cs="Times New Roman"/>
          <w:w w:val="105"/>
        </w:rPr>
        <w:t>je</w:t>
      </w:r>
      <w:r w:rsidRPr="00E331B0">
        <w:rPr>
          <w:rFonts w:cs="Times New Roman"/>
          <w:spacing w:val="17"/>
          <w:w w:val="105"/>
        </w:rPr>
        <w:t xml:space="preserve"> </w:t>
      </w:r>
      <w:r w:rsidRPr="00E331B0">
        <w:rPr>
          <w:rFonts w:cs="Times New Roman"/>
          <w:w w:val="105"/>
        </w:rPr>
        <w:t>spojena</w:t>
      </w:r>
      <w:r w:rsidRPr="00E331B0">
        <w:rPr>
          <w:rFonts w:cs="Times New Roman"/>
          <w:spacing w:val="-1"/>
          <w:w w:val="105"/>
        </w:rPr>
        <w:t xml:space="preserve"> </w:t>
      </w:r>
      <w:r w:rsidRPr="00E331B0">
        <w:rPr>
          <w:rFonts w:cs="Times New Roman"/>
          <w:w w:val="105"/>
        </w:rPr>
        <w:t>s</w:t>
      </w:r>
      <w:r w:rsidRPr="00E331B0">
        <w:rPr>
          <w:rFonts w:cs="Times New Roman"/>
          <w:spacing w:val="-17"/>
          <w:w w:val="105"/>
        </w:rPr>
        <w:t xml:space="preserve"> </w:t>
      </w:r>
      <w:r w:rsidRPr="00E331B0">
        <w:rPr>
          <w:rFonts w:cs="Times New Roman"/>
          <w:w w:val="105"/>
        </w:rPr>
        <w:t>povahou</w:t>
      </w:r>
      <w:r w:rsidRPr="00E331B0">
        <w:rPr>
          <w:rFonts w:cs="Times New Roman"/>
          <w:spacing w:val="14"/>
          <w:w w:val="105"/>
        </w:rPr>
        <w:t xml:space="preserve"> </w:t>
      </w:r>
      <w:r w:rsidRPr="00E331B0">
        <w:rPr>
          <w:rFonts w:cs="Times New Roman"/>
          <w:w w:val="105"/>
        </w:rPr>
        <w:t>autority</w:t>
      </w:r>
      <w:r w:rsidRPr="00E331B0">
        <w:rPr>
          <w:rFonts w:cs="Times New Roman"/>
          <w:spacing w:val="-4"/>
          <w:w w:val="105"/>
        </w:rPr>
        <w:t xml:space="preserve"> </w:t>
      </w:r>
      <w:r w:rsidRPr="00E331B0">
        <w:rPr>
          <w:rFonts w:cs="Times New Roman"/>
          <w:w w:val="105"/>
        </w:rPr>
        <w:t>a</w:t>
      </w:r>
      <w:r w:rsidRPr="00E331B0">
        <w:rPr>
          <w:rFonts w:cs="Times New Roman"/>
          <w:spacing w:val="-4"/>
          <w:w w:val="105"/>
        </w:rPr>
        <w:t xml:space="preserve"> </w:t>
      </w:r>
      <w:r w:rsidRPr="00E331B0">
        <w:rPr>
          <w:rFonts w:cs="Times New Roman"/>
          <w:w w:val="105"/>
        </w:rPr>
        <w:t>moci</w:t>
      </w:r>
      <w:r w:rsidRPr="00E331B0">
        <w:rPr>
          <w:rFonts w:cs="Times New Roman"/>
          <w:spacing w:val="-2"/>
          <w:w w:val="105"/>
        </w:rPr>
        <w:t xml:space="preserve"> </w:t>
      </w:r>
      <w:r w:rsidRPr="00E331B0">
        <w:rPr>
          <w:rFonts w:cs="Times New Roman"/>
          <w:w w:val="105"/>
        </w:rPr>
        <w:t>supervizora.</w:t>
      </w:r>
      <w:r w:rsidRPr="00E331B0">
        <w:rPr>
          <w:rFonts w:cs="Times New Roman"/>
          <w:spacing w:val="2"/>
          <w:w w:val="105"/>
        </w:rPr>
        <w:t xml:space="preserve"> </w:t>
      </w:r>
      <w:r w:rsidRPr="00E331B0">
        <w:rPr>
          <w:rFonts w:cs="Times New Roman"/>
          <w:w w:val="105"/>
        </w:rPr>
        <w:t>Jak</w:t>
      </w:r>
      <w:r w:rsidRPr="00E331B0">
        <w:rPr>
          <w:rFonts w:cs="Times New Roman"/>
          <w:spacing w:val="-9"/>
          <w:w w:val="105"/>
        </w:rPr>
        <w:t xml:space="preserve"> </w:t>
      </w:r>
      <w:r w:rsidRPr="00E331B0">
        <w:rPr>
          <w:rFonts w:cs="Times New Roman"/>
          <w:w w:val="105"/>
        </w:rPr>
        <w:t>prokázal</w:t>
      </w:r>
      <w:r w:rsidRPr="00E331B0">
        <w:rPr>
          <w:rFonts w:cs="Times New Roman"/>
          <w:spacing w:val="7"/>
          <w:w w:val="105"/>
        </w:rPr>
        <w:t xml:space="preserve"> </w:t>
      </w:r>
      <w:r w:rsidRPr="00E331B0">
        <w:rPr>
          <w:rFonts w:cs="Times New Roman"/>
          <w:w w:val="105"/>
        </w:rPr>
        <w:t>C.</w:t>
      </w:r>
      <w:r w:rsidRPr="00E331B0">
        <w:rPr>
          <w:rFonts w:cs="Times New Roman"/>
          <w:spacing w:val="-12"/>
          <w:w w:val="105"/>
        </w:rPr>
        <w:t xml:space="preserve"> </w:t>
      </w:r>
      <w:r w:rsidRPr="00E331B0">
        <w:rPr>
          <w:rFonts w:cs="Times New Roman"/>
          <w:w w:val="105"/>
        </w:rPr>
        <w:t>E.</w:t>
      </w:r>
      <w:r w:rsidRPr="00E331B0">
        <w:rPr>
          <w:rFonts w:cs="Times New Roman"/>
          <w:spacing w:val="-3"/>
          <w:w w:val="105"/>
        </w:rPr>
        <w:t xml:space="preserve"> </w:t>
      </w:r>
      <w:r w:rsidRPr="00E331B0">
        <w:rPr>
          <w:rFonts w:cs="Times New Roman"/>
          <w:w w:val="105"/>
        </w:rPr>
        <w:t xml:space="preserve">Munson </w:t>
      </w:r>
      <w:r w:rsidRPr="00E331B0">
        <w:rPr>
          <w:rFonts w:cs="Times New Roman"/>
          <w:w w:val="105"/>
        </w:rPr>
        <w:br/>
        <w:t>(</w:t>
      </w:r>
      <w:r w:rsidR="00993B27" w:rsidRPr="00E331B0">
        <w:rPr>
          <w:rFonts w:cs="Times New Roman"/>
          <w:w w:val="105"/>
        </w:rPr>
        <w:t>i</w:t>
      </w:r>
      <w:r w:rsidRPr="00E331B0">
        <w:rPr>
          <w:rFonts w:cs="Times New Roman"/>
          <w:w w:val="105"/>
        </w:rPr>
        <w:t xml:space="preserve">n Havrdová, </w:t>
      </w:r>
      <w:proofErr w:type="gramStart"/>
      <w:r w:rsidRPr="00E331B0">
        <w:rPr>
          <w:rFonts w:cs="Times New Roman"/>
          <w:w w:val="105"/>
        </w:rPr>
        <w:t>2008a</w:t>
      </w:r>
      <w:proofErr w:type="gramEnd"/>
      <w:r w:rsidRPr="00E331B0">
        <w:rPr>
          <w:rFonts w:cs="Times New Roman"/>
          <w:w w:val="105"/>
        </w:rPr>
        <w:t>),</w:t>
      </w:r>
      <w:r w:rsidRPr="00E331B0">
        <w:rPr>
          <w:rFonts w:cs="Times New Roman"/>
          <w:spacing w:val="-35"/>
          <w:w w:val="105"/>
        </w:rPr>
        <w:t xml:space="preserve"> </w:t>
      </w:r>
      <w:r w:rsidRPr="00E331B0">
        <w:rPr>
          <w:rFonts w:cs="Times New Roman"/>
          <w:w w:val="105"/>
        </w:rPr>
        <w:t>významně</w:t>
      </w:r>
      <w:r w:rsidRPr="00E331B0">
        <w:rPr>
          <w:rFonts w:cs="Times New Roman"/>
          <w:spacing w:val="-4"/>
          <w:w w:val="105"/>
        </w:rPr>
        <w:t xml:space="preserve"> </w:t>
      </w:r>
      <w:r w:rsidRPr="00E331B0">
        <w:rPr>
          <w:rFonts w:cs="Times New Roman"/>
          <w:w w:val="105"/>
        </w:rPr>
        <w:t>ovlivňuje</w:t>
      </w:r>
      <w:r w:rsidRPr="00E331B0">
        <w:rPr>
          <w:rFonts w:cs="Times New Roman"/>
          <w:spacing w:val="-14"/>
          <w:w w:val="105"/>
        </w:rPr>
        <w:t xml:space="preserve"> </w:t>
      </w:r>
      <w:r w:rsidRPr="00E331B0">
        <w:rPr>
          <w:rFonts w:cs="Times New Roman"/>
          <w:w w:val="105"/>
        </w:rPr>
        <w:t>prostředí</w:t>
      </w:r>
      <w:r w:rsidRPr="00E331B0">
        <w:rPr>
          <w:rFonts w:cs="Times New Roman"/>
          <w:spacing w:val="-7"/>
          <w:w w:val="105"/>
        </w:rPr>
        <w:t xml:space="preserve"> </w:t>
      </w:r>
      <w:r w:rsidRPr="00E331B0">
        <w:rPr>
          <w:rFonts w:cs="Times New Roman"/>
          <w:w w:val="105"/>
        </w:rPr>
        <w:t>supervize</w:t>
      </w:r>
      <w:r w:rsidRPr="00E331B0">
        <w:rPr>
          <w:rFonts w:cs="Times New Roman"/>
          <w:spacing w:val="-12"/>
          <w:w w:val="105"/>
        </w:rPr>
        <w:t xml:space="preserve"> </w:t>
      </w:r>
      <w:r w:rsidRPr="00E331B0">
        <w:rPr>
          <w:rFonts w:cs="Times New Roman"/>
          <w:w w:val="105"/>
        </w:rPr>
        <w:t>a</w:t>
      </w:r>
      <w:r w:rsidRPr="00E331B0">
        <w:rPr>
          <w:rFonts w:cs="Times New Roman"/>
          <w:spacing w:val="-17"/>
          <w:w w:val="105"/>
        </w:rPr>
        <w:t xml:space="preserve"> </w:t>
      </w:r>
      <w:r w:rsidRPr="00E331B0">
        <w:rPr>
          <w:rFonts w:cs="Times New Roman"/>
          <w:w w:val="105"/>
        </w:rPr>
        <w:t>spokojenost</w:t>
      </w:r>
      <w:r w:rsidRPr="00E331B0">
        <w:rPr>
          <w:rFonts w:cs="Times New Roman"/>
          <w:spacing w:val="-13"/>
          <w:w w:val="105"/>
        </w:rPr>
        <w:t xml:space="preserve"> </w:t>
      </w:r>
      <w:r w:rsidRPr="00E331B0">
        <w:rPr>
          <w:rFonts w:cs="Times New Roman"/>
          <w:w w:val="105"/>
        </w:rPr>
        <w:t>supervizantů.</w:t>
      </w:r>
    </w:p>
    <w:p w:rsidR="001239DC" w:rsidRPr="00E331B0" w:rsidRDefault="001239DC" w:rsidP="002154B3">
      <w:pPr>
        <w:pStyle w:val="Zkladntext"/>
        <w:spacing w:line="360" w:lineRule="auto"/>
        <w:ind w:left="0" w:firstLine="0"/>
        <w:jc w:val="both"/>
        <w:rPr>
          <w:rFonts w:cs="Times New Roman"/>
          <w:w w:val="110"/>
        </w:rPr>
      </w:pPr>
      <w:r w:rsidRPr="00E331B0">
        <w:rPr>
          <w:rFonts w:cs="Times New Roman"/>
          <w:w w:val="110"/>
        </w:rPr>
        <w:t>V</w:t>
      </w:r>
      <w:r w:rsidRPr="00E331B0">
        <w:rPr>
          <w:rFonts w:cs="Times New Roman"/>
          <w:spacing w:val="-15"/>
          <w:w w:val="110"/>
        </w:rPr>
        <w:t xml:space="preserve"> </w:t>
      </w:r>
      <w:r w:rsidRPr="00E331B0">
        <w:rPr>
          <w:rFonts w:cs="Times New Roman"/>
          <w:w w:val="110"/>
        </w:rPr>
        <w:t>prostředí</w:t>
      </w:r>
      <w:r w:rsidRPr="00E331B0">
        <w:rPr>
          <w:rFonts w:cs="Times New Roman"/>
          <w:spacing w:val="2"/>
          <w:w w:val="110"/>
        </w:rPr>
        <w:t xml:space="preserve"> </w:t>
      </w:r>
      <w:r w:rsidRPr="00E331B0">
        <w:rPr>
          <w:rFonts w:cs="Times New Roman"/>
          <w:w w:val="110"/>
        </w:rPr>
        <w:t>školy,</w:t>
      </w:r>
      <w:r w:rsidRPr="00E331B0">
        <w:rPr>
          <w:rFonts w:cs="Times New Roman"/>
          <w:spacing w:val="-11"/>
          <w:w w:val="110"/>
        </w:rPr>
        <w:t xml:space="preserve"> </w:t>
      </w:r>
      <w:r w:rsidRPr="00E331B0">
        <w:rPr>
          <w:rFonts w:cs="Times New Roman"/>
          <w:w w:val="110"/>
        </w:rPr>
        <w:t>které</w:t>
      </w:r>
      <w:r w:rsidRPr="00E331B0">
        <w:rPr>
          <w:rFonts w:cs="Times New Roman"/>
          <w:spacing w:val="-14"/>
          <w:w w:val="110"/>
        </w:rPr>
        <w:t xml:space="preserve"> </w:t>
      </w:r>
      <w:r w:rsidRPr="00E331B0">
        <w:rPr>
          <w:rFonts w:cs="Times New Roman"/>
          <w:w w:val="110"/>
        </w:rPr>
        <w:t>je</w:t>
      </w:r>
      <w:r w:rsidRPr="00E331B0">
        <w:rPr>
          <w:rFonts w:cs="Times New Roman"/>
          <w:spacing w:val="-2"/>
          <w:w w:val="110"/>
        </w:rPr>
        <w:t xml:space="preserve"> </w:t>
      </w:r>
      <w:r w:rsidRPr="00E331B0">
        <w:rPr>
          <w:rFonts w:cs="Times New Roman"/>
          <w:w w:val="110"/>
        </w:rPr>
        <w:t>výrazně</w:t>
      </w:r>
      <w:r w:rsidRPr="00E331B0">
        <w:rPr>
          <w:rFonts w:cs="Times New Roman"/>
          <w:spacing w:val="-4"/>
          <w:w w:val="110"/>
        </w:rPr>
        <w:t xml:space="preserve"> </w:t>
      </w:r>
      <w:r w:rsidRPr="00E331B0">
        <w:rPr>
          <w:rFonts w:cs="Times New Roman"/>
          <w:w w:val="110"/>
        </w:rPr>
        <w:t>hierarchické,</w:t>
      </w:r>
      <w:r w:rsidRPr="00E331B0">
        <w:rPr>
          <w:rFonts w:cs="Times New Roman"/>
          <w:spacing w:val="-10"/>
          <w:w w:val="110"/>
        </w:rPr>
        <w:t xml:space="preserve"> </w:t>
      </w:r>
      <w:r w:rsidRPr="00E331B0">
        <w:rPr>
          <w:rFonts w:cs="Times New Roman"/>
          <w:w w:val="110"/>
        </w:rPr>
        <w:t>je</w:t>
      </w:r>
      <w:r w:rsidRPr="00E331B0">
        <w:rPr>
          <w:rFonts w:cs="Times New Roman"/>
          <w:spacing w:val="5"/>
          <w:w w:val="110"/>
        </w:rPr>
        <w:t xml:space="preserve"> </w:t>
      </w:r>
      <w:r w:rsidRPr="00E331B0">
        <w:rPr>
          <w:rFonts w:cs="Times New Roman"/>
          <w:w w:val="110"/>
        </w:rPr>
        <w:t>administrativní</w:t>
      </w:r>
      <w:r w:rsidRPr="00E331B0">
        <w:rPr>
          <w:rFonts w:cs="Times New Roman"/>
          <w:spacing w:val="2"/>
          <w:w w:val="110"/>
        </w:rPr>
        <w:t xml:space="preserve"> </w:t>
      </w:r>
      <w:r w:rsidRPr="00E331B0">
        <w:rPr>
          <w:rFonts w:cs="Times New Roman"/>
          <w:w w:val="110"/>
        </w:rPr>
        <w:t>autorita</w:t>
      </w:r>
      <w:r w:rsidRPr="00E331B0">
        <w:rPr>
          <w:rFonts w:cs="Times New Roman"/>
          <w:spacing w:val="-1"/>
          <w:w w:val="110"/>
        </w:rPr>
        <w:t xml:space="preserve"> </w:t>
      </w:r>
      <w:r w:rsidRPr="00E331B0">
        <w:rPr>
          <w:rFonts w:cs="Times New Roman"/>
          <w:w w:val="110"/>
        </w:rPr>
        <w:t>supervizora</w:t>
      </w:r>
      <w:r w:rsidRPr="00E331B0">
        <w:rPr>
          <w:rFonts w:cs="Times New Roman"/>
          <w:spacing w:val="-13"/>
          <w:w w:val="110"/>
        </w:rPr>
        <w:t xml:space="preserve"> </w:t>
      </w:r>
      <w:r w:rsidRPr="00E331B0">
        <w:rPr>
          <w:rFonts w:cs="Times New Roman"/>
          <w:w w:val="110"/>
        </w:rPr>
        <w:t>jako</w:t>
      </w:r>
      <w:r w:rsidRPr="00E331B0">
        <w:rPr>
          <w:rFonts w:cs="Times New Roman"/>
          <w:spacing w:val="15"/>
          <w:w w:val="110"/>
        </w:rPr>
        <w:t xml:space="preserve"> </w:t>
      </w:r>
      <w:r w:rsidRPr="00E331B0">
        <w:rPr>
          <w:rFonts w:cs="Times New Roman"/>
          <w:w w:val="110"/>
        </w:rPr>
        <w:t>učitele,</w:t>
      </w:r>
      <w:r w:rsidRPr="00E331B0">
        <w:rPr>
          <w:rFonts w:cs="Times New Roman"/>
          <w:spacing w:val="3"/>
          <w:w w:val="110"/>
        </w:rPr>
        <w:t xml:space="preserve"> </w:t>
      </w:r>
      <w:r w:rsidRPr="00E331B0">
        <w:rPr>
          <w:rFonts w:cs="Times New Roman"/>
          <w:w w:val="110"/>
        </w:rPr>
        <w:t>který</w:t>
      </w:r>
      <w:r w:rsidRPr="00E331B0">
        <w:rPr>
          <w:rFonts w:cs="Times New Roman"/>
          <w:spacing w:val="-2"/>
          <w:w w:val="110"/>
        </w:rPr>
        <w:t xml:space="preserve"> </w:t>
      </w:r>
      <w:r w:rsidRPr="00E331B0">
        <w:rPr>
          <w:rFonts w:cs="Times New Roman"/>
          <w:w w:val="110"/>
        </w:rPr>
        <w:t>hodnotí</w:t>
      </w:r>
      <w:r w:rsidRPr="00E331B0">
        <w:rPr>
          <w:rFonts w:cs="Times New Roman"/>
          <w:spacing w:val="3"/>
          <w:w w:val="110"/>
        </w:rPr>
        <w:t xml:space="preserve"> </w:t>
      </w:r>
      <w:r w:rsidRPr="00E331B0">
        <w:rPr>
          <w:rFonts w:cs="Times New Roman"/>
          <w:w w:val="110"/>
        </w:rPr>
        <w:t>splnění</w:t>
      </w:r>
      <w:r w:rsidRPr="00E331B0">
        <w:rPr>
          <w:rFonts w:cs="Times New Roman"/>
          <w:spacing w:val="1"/>
          <w:w w:val="110"/>
        </w:rPr>
        <w:t xml:space="preserve"> </w:t>
      </w:r>
      <w:r w:rsidRPr="00E331B0">
        <w:rPr>
          <w:rFonts w:cs="Times New Roman"/>
          <w:w w:val="110"/>
        </w:rPr>
        <w:t>úkolů,</w:t>
      </w:r>
      <w:r w:rsidRPr="00E331B0">
        <w:rPr>
          <w:rFonts w:cs="Times New Roman"/>
          <w:spacing w:val="-1"/>
          <w:w w:val="110"/>
        </w:rPr>
        <w:t xml:space="preserve"> </w:t>
      </w:r>
      <w:r w:rsidRPr="00E331B0">
        <w:rPr>
          <w:rFonts w:cs="Times New Roman"/>
          <w:w w:val="110"/>
        </w:rPr>
        <w:t>velmi</w:t>
      </w:r>
      <w:r w:rsidRPr="00E331B0">
        <w:rPr>
          <w:rFonts w:cs="Times New Roman"/>
          <w:spacing w:val="-1"/>
          <w:w w:val="110"/>
        </w:rPr>
        <w:t xml:space="preserve"> </w:t>
      </w:r>
      <w:r w:rsidRPr="00E331B0">
        <w:rPr>
          <w:rFonts w:cs="Times New Roman"/>
          <w:w w:val="110"/>
        </w:rPr>
        <w:t>vysoká</w:t>
      </w:r>
      <w:r w:rsidRPr="00E331B0">
        <w:rPr>
          <w:rFonts w:cs="Times New Roman"/>
          <w:spacing w:val="8"/>
          <w:w w:val="110"/>
        </w:rPr>
        <w:t xml:space="preserve"> </w:t>
      </w:r>
      <w:r w:rsidRPr="00E331B0">
        <w:rPr>
          <w:rFonts w:cs="Times New Roman"/>
          <w:w w:val="110"/>
        </w:rPr>
        <w:t>a</w:t>
      </w:r>
      <w:r w:rsidRPr="00E331B0">
        <w:rPr>
          <w:rFonts w:cs="Times New Roman"/>
          <w:spacing w:val="-3"/>
          <w:w w:val="110"/>
        </w:rPr>
        <w:t xml:space="preserve"> </w:t>
      </w:r>
      <w:r w:rsidRPr="00E331B0">
        <w:rPr>
          <w:rFonts w:cs="Times New Roman"/>
          <w:w w:val="110"/>
        </w:rPr>
        <w:t>může</w:t>
      </w:r>
      <w:r w:rsidRPr="00E331B0">
        <w:rPr>
          <w:rFonts w:cs="Times New Roman"/>
          <w:spacing w:val="-1"/>
          <w:w w:val="110"/>
        </w:rPr>
        <w:t xml:space="preserve"> </w:t>
      </w:r>
      <w:r w:rsidRPr="00E331B0">
        <w:rPr>
          <w:rFonts w:cs="Times New Roman"/>
          <w:w w:val="110"/>
        </w:rPr>
        <w:t>zcela</w:t>
      </w:r>
      <w:r w:rsidRPr="00E331B0">
        <w:rPr>
          <w:rFonts w:cs="Times New Roman"/>
          <w:spacing w:val="1"/>
          <w:w w:val="110"/>
        </w:rPr>
        <w:t xml:space="preserve"> </w:t>
      </w:r>
      <w:r w:rsidRPr="00E331B0">
        <w:rPr>
          <w:rFonts w:cs="Times New Roman"/>
          <w:w w:val="110"/>
        </w:rPr>
        <w:t>zastínit</w:t>
      </w:r>
      <w:r w:rsidRPr="00E331B0">
        <w:rPr>
          <w:rFonts w:cs="Times New Roman"/>
          <w:w w:val="105"/>
        </w:rPr>
        <w:t xml:space="preserve"> </w:t>
      </w:r>
      <w:r w:rsidRPr="00E331B0">
        <w:rPr>
          <w:rFonts w:cs="Times New Roman"/>
          <w:w w:val="110"/>
        </w:rPr>
        <w:t>jeho</w:t>
      </w:r>
      <w:r w:rsidRPr="00E331B0">
        <w:rPr>
          <w:rFonts w:cs="Times New Roman"/>
          <w:spacing w:val="8"/>
          <w:w w:val="110"/>
        </w:rPr>
        <w:t xml:space="preserve"> </w:t>
      </w:r>
      <w:r w:rsidRPr="00E331B0">
        <w:rPr>
          <w:rFonts w:cs="Times New Roman"/>
          <w:w w:val="110"/>
        </w:rPr>
        <w:t>profesionální</w:t>
      </w:r>
      <w:r w:rsidRPr="00E331B0">
        <w:rPr>
          <w:rFonts w:cs="Times New Roman"/>
          <w:spacing w:val="20"/>
          <w:w w:val="110"/>
        </w:rPr>
        <w:t xml:space="preserve"> </w:t>
      </w:r>
      <w:r w:rsidRPr="00E331B0">
        <w:rPr>
          <w:rFonts w:cs="Times New Roman"/>
          <w:w w:val="110"/>
        </w:rPr>
        <w:t>autoritu.</w:t>
      </w:r>
      <w:r w:rsidRPr="00E331B0">
        <w:rPr>
          <w:rFonts w:cs="Times New Roman"/>
          <w:spacing w:val="11"/>
          <w:w w:val="110"/>
        </w:rPr>
        <w:t xml:space="preserve"> </w:t>
      </w:r>
      <w:r w:rsidRPr="00E331B0">
        <w:rPr>
          <w:rFonts w:cs="Times New Roman"/>
          <w:w w:val="110"/>
        </w:rPr>
        <w:t>Student</w:t>
      </w:r>
      <w:r w:rsidRPr="00E331B0">
        <w:rPr>
          <w:rFonts w:cs="Times New Roman"/>
          <w:spacing w:val="4"/>
          <w:w w:val="110"/>
        </w:rPr>
        <w:t xml:space="preserve"> </w:t>
      </w:r>
      <w:r w:rsidRPr="00E331B0">
        <w:rPr>
          <w:rFonts w:cs="Times New Roman"/>
          <w:w w:val="110"/>
        </w:rPr>
        <w:t>si</w:t>
      </w:r>
      <w:r w:rsidRPr="00E331B0">
        <w:rPr>
          <w:rFonts w:cs="Times New Roman"/>
          <w:spacing w:val="-8"/>
          <w:w w:val="110"/>
        </w:rPr>
        <w:t xml:space="preserve"> </w:t>
      </w:r>
      <w:r w:rsidRPr="00E331B0">
        <w:rPr>
          <w:rFonts w:cs="Times New Roman"/>
          <w:w w:val="110"/>
        </w:rPr>
        <w:t>supervizora</w:t>
      </w:r>
      <w:r w:rsidRPr="00E331B0">
        <w:rPr>
          <w:rFonts w:cs="Times New Roman"/>
          <w:spacing w:val="12"/>
          <w:w w:val="110"/>
        </w:rPr>
        <w:t xml:space="preserve"> </w:t>
      </w:r>
      <w:r w:rsidRPr="00E331B0">
        <w:rPr>
          <w:rFonts w:cs="Times New Roman"/>
          <w:w w:val="110"/>
        </w:rPr>
        <w:t>obvykle</w:t>
      </w:r>
      <w:r w:rsidRPr="00E331B0">
        <w:rPr>
          <w:rFonts w:cs="Times New Roman"/>
          <w:spacing w:val="8"/>
          <w:w w:val="110"/>
        </w:rPr>
        <w:t xml:space="preserve"> </w:t>
      </w:r>
      <w:r w:rsidRPr="00E331B0">
        <w:rPr>
          <w:rFonts w:cs="Times New Roman"/>
          <w:w w:val="110"/>
        </w:rPr>
        <w:t>nevybírá</w:t>
      </w:r>
      <w:r w:rsidRPr="00E331B0">
        <w:rPr>
          <w:rFonts w:cs="Times New Roman"/>
          <w:spacing w:val="14"/>
          <w:w w:val="110"/>
        </w:rPr>
        <w:t xml:space="preserve"> (naopak </w:t>
      </w:r>
      <w:r w:rsidRPr="00E331B0">
        <w:rPr>
          <w:rFonts w:cs="Times New Roman"/>
          <w:w w:val="110"/>
        </w:rPr>
        <w:t>je</w:t>
      </w:r>
      <w:r w:rsidRPr="00E331B0">
        <w:rPr>
          <w:rFonts w:cs="Times New Roman"/>
          <w:spacing w:val="15"/>
          <w:w w:val="110"/>
        </w:rPr>
        <w:t xml:space="preserve"> </w:t>
      </w:r>
      <w:r w:rsidRPr="00E331B0">
        <w:rPr>
          <w:rFonts w:cs="Times New Roman"/>
          <w:w w:val="110"/>
        </w:rPr>
        <w:t>mu</w:t>
      </w:r>
      <w:r w:rsidRPr="00E331B0">
        <w:rPr>
          <w:rFonts w:cs="Times New Roman"/>
          <w:spacing w:val="5"/>
          <w:w w:val="110"/>
        </w:rPr>
        <w:t xml:space="preserve"> </w:t>
      </w:r>
      <w:r w:rsidRPr="00E331B0">
        <w:rPr>
          <w:rFonts w:cs="Times New Roman"/>
          <w:w w:val="110"/>
        </w:rPr>
        <w:t>přidělen) a jeho</w:t>
      </w:r>
      <w:r w:rsidRPr="00E331B0">
        <w:rPr>
          <w:rFonts w:cs="Times New Roman"/>
          <w:spacing w:val="22"/>
          <w:w w:val="110"/>
        </w:rPr>
        <w:t xml:space="preserve"> </w:t>
      </w:r>
      <w:r w:rsidRPr="00E331B0">
        <w:rPr>
          <w:rFonts w:cs="Times New Roman"/>
          <w:w w:val="110"/>
        </w:rPr>
        <w:t>účast</w:t>
      </w:r>
      <w:r w:rsidRPr="00E331B0">
        <w:rPr>
          <w:rFonts w:cs="Times New Roman"/>
          <w:spacing w:val="7"/>
          <w:w w:val="110"/>
        </w:rPr>
        <w:t xml:space="preserve"> </w:t>
      </w:r>
      <w:r w:rsidRPr="00E331B0">
        <w:rPr>
          <w:rFonts w:cs="Times New Roman"/>
          <w:w w:val="110"/>
        </w:rPr>
        <w:t>v</w:t>
      </w:r>
      <w:r w:rsidRPr="00E331B0">
        <w:rPr>
          <w:rFonts w:cs="Times New Roman"/>
          <w:spacing w:val="6"/>
          <w:w w:val="110"/>
        </w:rPr>
        <w:t xml:space="preserve"> </w:t>
      </w:r>
      <w:r w:rsidRPr="00E331B0">
        <w:rPr>
          <w:rFonts w:cs="Times New Roman"/>
          <w:w w:val="110"/>
        </w:rPr>
        <w:t>supervizích</w:t>
      </w:r>
      <w:r w:rsidRPr="00E331B0">
        <w:rPr>
          <w:rFonts w:cs="Times New Roman"/>
          <w:spacing w:val="8"/>
          <w:w w:val="110"/>
        </w:rPr>
        <w:t xml:space="preserve"> </w:t>
      </w:r>
      <w:r w:rsidRPr="00E331B0">
        <w:rPr>
          <w:rFonts w:cs="Times New Roman"/>
          <w:w w:val="110"/>
        </w:rPr>
        <w:t>je</w:t>
      </w:r>
      <w:r w:rsidRPr="00E331B0">
        <w:rPr>
          <w:rFonts w:cs="Times New Roman"/>
          <w:spacing w:val="20"/>
          <w:w w:val="110"/>
        </w:rPr>
        <w:t xml:space="preserve"> </w:t>
      </w:r>
      <w:r w:rsidRPr="00E331B0">
        <w:rPr>
          <w:rFonts w:cs="Times New Roman"/>
          <w:w w:val="110"/>
        </w:rPr>
        <w:t>zpravidla</w:t>
      </w:r>
      <w:r w:rsidRPr="00E331B0">
        <w:rPr>
          <w:rFonts w:cs="Times New Roman"/>
          <w:spacing w:val="5"/>
          <w:w w:val="110"/>
        </w:rPr>
        <w:t xml:space="preserve"> </w:t>
      </w:r>
      <w:r w:rsidRPr="00E331B0">
        <w:rPr>
          <w:rFonts w:cs="Times New Roman"/>
          <w:w w:val="110"/>
        </w:rPr>
        <w:t>povinná.</w:t>
      </w:r>
      <w:r w:rsidRPr="00E331B0">
        <w:rPr>
          <w:rFonts w:cs="Times New Roman"/>
          <w:spacing w:val="13"/>
          <w:w w:val="110"/>
        </w:rPr>
        <w:t xml:space="preserve"> </w:t>
      </w:r>
      <w:r w:rsidRPr="00E331B0">
        <w:rPr>
          <w:rFonts w:cs="Times New Roman"/>
          <w:w w:val="110"/>
        </w:rPr>
        <w:t>Navíc</w:t>
      </w:r>
      <w:r w:rsidRPr="00E331B0">
        <w:rPr>
          <w:rFonts w:cs="Times New Roman"/>
          <w:spacing w:val="10"/>
          <w:w w:val="110"/>
        </w:rPr>
        <w:t xml:space="preserve"> </w:t>
      </w:r>
      <w:r w:rsidRPr="00E331B0">
        <w:rPr>
          <w:rFonts w:cs="Times New Roman"/>
          <w:w w:val="110"/>
        </w:rPr>
        <w:t>kultura</w:t>
      </w:r>
      <w:r w:rsidRPr="00E331B0">
        <w:rPr>
          <w:rFonts w:cs="Times New Roman"/>
          <w:spacing w:val="13"/>
          <w:w w:val="110"/>
        </w:rPr>
        <w:t xml:space="preserve"> </w:t>
      </w:r>
      <w:r w:rsidRPr="00E331B0">
        <w:rPr>
          <w:rFonts w:cs="Times New Roman"/>
          <w:w w:val="110"/>
        </w:rPr>
        <w:t>a</w:t>
      </w:r>
      <w:r w:rsidRPr="00E331B0">
        <w:rPr>
          <w:rFonts w:cs="Times New Roman"/>
          <w:spacing w:val="3"/>
          <w:w w:val="110"/>
        </w:rPr>
        <w:t xml:space="preserve"> </w:t>
      </w:r>
      <w:r w:rsidRPr="00E331B0">
        <w:rPr>
          <w:rFonts w:cs="Times New Roman"/>
          <w:w w:val="110"/>
        </w:rPr>
        <w:t>cíle</w:t>
      </w:r>
      <w:r w:rsidRPr="00E331B0">
        <w:rPr>
          <w:rFonts w:cs="Times New Roman"/>
          <w:spacing w:val="-2"/>
          <w:w w:val="110"/>
        </w:rPr>
        <w:t xml:space="preserve"> </w:t>
      </w:r>
      <w:r w:rsidRPr="00E331B0">
        <w:rPr>
          <w:rFonts w:cs="Times New Roman"/>
          <w:w w:val="110"/>
        </w:rPr>
        <w:t>práce</w:t>
      </w:r>
      <w:r w:rsidRPr="00E331B0">
        <w:rPr>
          <w:rFonts w:cs="Times New Roman"/>
          <w:spacing w:val="10"/>
          <w:w w:val="110"/>
        </w:rPr>
        <w:t xml:space="preserve"> </w:t>
      </w:r>
      <w:r w:rsidRPr="00E331B0">
        <w:rPr>
          <w:rFonts w:cs="Times New Roman"/>
          <w:w w:val="110"/>
        </w:rPr>
        <w:t>s</w:t>
      </w:r>
      <w:r w:rsidRPr="00E331B0">
        <w:rPr>
          <w:rFonts w:cs="Times New Roman"/>
          <w:spacing w:val="-4"/>
          <w:w w:val="110"/>
        </w:rPr>
        <w:t xml:space="preserve"> </w:t>
      </w:r>
      <w:r w:rsidRPr="00E331B0">
        <w:rPr>
          <w:rFonts w:cs="Times New Roman"/>
          <w:w w:val="110"/>
        </w:rPr>
        <w:t>klienty</w:t>
      </w:r>
      <w:r w:rsidRPr="00E331B0">
        <w:rPr>
          <w:rFonts w:cs="Times New Roman"/>
          <w:spacing w:val="-13"/>
          <w:w w:val="110"/>
        </w:rPr>
        <w:t xml:space="preserve"> </w:t>
      </w:r>
      <w:r w:rsidR="00993B27" w:rsidRPr="00E331B0">
        <w:rPr>
          <w:rFonts w:cs="Times New Roman"/>
          <w:spacing w:val="-13"/>
          <w:w w:val="110"/>
        </w:rPr>
        <w:br/>
      </w:r>
      <w:r w:rsidRPr="00E331B0">
        <w:rPr>
          <w:rFonts w:cs="Times New Roman"/>
          <w:w w:val="110"/>
        </w:rPr>
        <w:t>i</w:t>
      </w:r>
      <w:r w:rsidRPr="00E331B0">
        <w:rPr>
          <w:rFonts w:cs="Times New Roman"/>
          <w:spacing w:val="-4"/>
          <w:w w:val="110"/>
        </w:rPr>
        <w:t xml:space="preserve"> </w:t>
      </w:r>
      <w:r w:rsidRPr="00E331B0">
        <w:rPr>
          <w:rFonts w:cs="Times New Roman"/>
          <w:w w:val="110"/>
        </w:rPr>
        <w:t>kultura</w:t>
      </w:r>
      <w:r w:rsidRPr="00E331B0">
        <w:rPr>
          <w:rFonts w:cs="Times New Roman"/>
          <w:spacing w:val="17"/>
          <w:w w:val="110"/>
        </w:rPr>
        <w:t xml:space="preserve"> </w:t>
      </w:r>
      <w:r w:rsidRPr="00E331B0">
        <w:rPr>
          <w:rFonts w:cs="Times New Roman"/>
          <w:w w:val="110"/>
        </w:rPr>
        <w:t>a</w:t>
      </w:r>
      <w:r w:rsidRPr="00E331B0">
        <w:rPr>
          <w:rFonts w:cs="Times New Roman"/>
          <w:spacing w:val="3"/>
          <w:w w:val="110"/>
        </w:rPr>
        <w:t xml:space="preserve"> </w:t>
      </w:r>
      <w:r w:rsidRPr="00E331B0">
        <w:rPr>
          <w:rFonts w:cs="Times New Roman"/>
          <w:w w:val="110"/>
        </w:rPr>
        <w:t>cíle</w:t>
      </w:r>
      <w:r w:rsidRPr="00E331B0">
        <w:rPr>
          <w:rFonts w:cs="Times New Roman"/>
          <w:spacing w:val="5"/>
          <w:w w:val="110"/>
        </w:rPr>
        <w:t xml:space="preserve"> </w:t>
      </w:r>
      <w:r w:rsidRPr="00E331B0">
        <w:rPr>
          <w:rFonts w:cs="Times New Roman"/>
          <w:w w:val="110"/>
        </w:rPr>
        <w:t>supervize</w:t>
      </w:r>
      <w:r w:rsidRPr="00E331B0">
        <w:rPr>
          <w:rFonts w:cs="Times New Roman"/>
          <w:spacing w:val="13"/>
          <w:w w:val="110"/>
        </w:rPr>
        <w:t xml:space="preserve"> </w:t>
      </w:r>
      <w:r w:rsidRPr="00E331B0">
        <w:rPr>
          <w:rFonts w:cs="Times New Roman"/>
          <w:w w:val="110"/>
        </w:rPr>
        <w:t>se</w:t>
      </w:r>
      <w:r w:rsidRPr="00E331B0">
        <w:rPr>
          <w:rFonts w:cs="Times New Roman"/>
          <w:spacing w:val="2"/>
          <w:w w:val="110"/>
        </w:rPr>
        <w:t xml:space="preserve"> </w:t>
      </w:r>
      <w:r w:rsidRPr="00E331B0">
        <w:rPr>
          <w:rFonts w:cs="Times New Roman"/>
          <w:w w:val="110"/>
        </w:rPr>
        <w:t>silně liší</w:t>
      </w:r>
      <w:r w:rsidRPr="00E331B0">
        <w:rPr>
          <w:rFonts w:cs="Times New Roman"/>
          <w:spacing w:val="3"/>
          <w:w w:val="110"/>
        </w:rPr>
        <w:t xml:space="preserve"> </w:t>
      </w:r>
      <w:r w:rsidRPr="00E331B0">
        <w:rPr>
          <w:rFonts w:cs="Times New Roman"/>
          <w:w w:val="110"/>
        </w:rPr>
        <w:t>od</w:t>
      </w:r>
      <w:r w:rsidRPr="00E331B0">
        <w:rPr>
          <w:rFonts w:cs="Times New Roman"/>
          <w:spacing w:val="-3"/>
          <w:w w:val="110"/>
        </w:rPr>
        <w:t xml:space="preserve"> </w:t>
      </w:r>
      <w:r w:rsidRPr="00E331B0">
        <w:rPr>
          <w:rFonts w:cs="Times New Roman"/>
          <w:w w:val="110"/>
        </w:rPr>
        <w:t>kultury</w:t>
      </w:r>
      <w:r w:rsidRPr="00E331B0">
        <w:rPr>
          <w:rFonts w:cs="Times New Roman"/>
          <w:spacing w:val="8"/>
          <w:w w:val="110"/>
        </w:rPr>
        <w:t xml:space="preserve"> </w:t>
      </w:r>
      <w:r w:rsidRPr="00E331B0">
        <w:rPr>
          <w:rFonts w:cs="Times New Roman"/>
          <w:w w:val="110"/>
        </w:rPr>
        <w:t>školního</w:t>
      </w:r>
      <w:r w:rsidRPr="00E331B0">
        <w:rPr>
          <w:rFonts w:cs="Times New Roman"/>
          <w:spacing w:val="3"/>
          <w:w w:val="110"/>
        </w:rPr>
        <w:t xml:space="preserve"> </w:t>
      </w:r>
      <w:r w:rsidRPr="00E331B0">
        <w:rPr>
          <w:rFonts w:cs="Times New Roman"/>
          <w:w w:val="110"/>
        </w:rPr>
        <w:t>prostředí.</w:t>
      </w:r>
      <w:r w:rsidRPr="00E331B0">
        <w:rPr>
          <w:rFonts w:cs="Times New Roman"/>
          <w:spacing w:val="11"/>
          <w:w w:val="110"/>
        </w:rPr>
        <w:t xml:space="preserve"> </w:t>
      </w:r>
      <w:r w:rsidRPr="00E331B0">
        <w:rPr>
          <w:rFonts w:cs="Times New Roman"/>
          <w:w w:val="110"/>
        </w:rPr>
        <w:t>To</w:t>
      </w:r>
      <w:r w:rsidRPr="00E331B0">
        <w:rPr>
          <w:rFonts w:cs="Times New Roman"/>
          <w:spacing w:val="-2"/>
          <w:w w:val="110"/>
        </w:rPr>
        <w:t xml:space="preserve"> </w:t>
      </w:r>
      <w:r w:rsidRPr="00E331B0">
        <w:rPr>
          <w:rFonts w:cs="Times New Roman"/>
          <w:w w:val="110"/>
        </w:rPr>
        <w:t>vše</w:t>
      </w:r>
      <w:r w:rsidRPr="00E331B0">
        <w:rPr>
          <w:rFonts w:cs="Times New Roman"/>
          <w:spacing w:val="-2"/>
          <w:w w:val="110"/>
        </w:rPr>
        <w:t xml:space="preserve"> </w:t>
      </w:r>
      <w:r w:rsidRPr="00E331B0">
        <w:rPr>
          <w:rFonts w:cs="Times New Roman"/>
          <w:w w:val="110"/>
        </w:rPr>
        <w:t>vytváří</w:t>
      </w:r>
      <w:r w:rsidRPr="00E331B0">
        <w:rPr>
          <w:rFonts w:cs="Times New Roman"/>
          <w:spacing w:val="-19"/>
          <w:w w:val="110"/>
        </w:rPr>
        <w:t xml:space="preserve"> </w:t>
      </w:r>
      <w:r w:rsidRPr="00E331B0">
        <w:rPr>
          <w:rFonts w:cs="Times New Roman"/>
          <w:w w:val="110"/>
        </w:rPr>
        <w:t>tlak</w:t>
      </w:r>
      <w:r w:rsidRPr="00E331B0">
        <w:rPr>
          <w:rFonts w:cs="Times New Roman"/>
          <w:spacing w:val="-6"/>
          <w:w w:val="110"/>
        </w:rPr>
        <w:t xml:space="preserve"> </w:t>
      </w:r>
      <w:r w:rsidRPr="00E331B0">
        <w:rPr>
          <w:rFonts w:cs="Times New Roman"/>
          <w:w w:val="110"/>
        </w:rPr>
        <w:t>na</w:t>
      </w:r>
      <w:r w:rsidRPr="00E331B0">
        <w:rPr>
          <w:rFonts w:cs="Times New Roman"/>
          <w:spacing w:val="1"/>
          <w:w w:val="110"/>
        </w:rPr>
        <w:t xml:space="preserve"> </w:t>
      </w:r>
      <w:r w:rsidRPr="00E331B0">
        <w:rPr>
          <w:rFonts w:cs="Times New Roman"/>
          <w:w w:val="110"/>
        </w:rPr>
        <w:t>supervizora</w:t>
      </w:r>
      <w:r w:rsidRPr="00E331B0">
        <w:rPr>
          <w:rFonts w:cs="Times New Roman"/>
          <w:spacing w:val="3"/>
          <w:w w:val="110"/>
        </w:rPr>
        <w:t xml:space="preserve"> </w:t>
      </w:r>
      <w:r w:rsidRPr="00E331B0">
        <w:rPr>
          <w:rFonts w:cs="Times New Roman"/>
          <w:w w:val="110"/>
        </w:rPr>
        <w:t>i</w:t>
      </w:r>
      <w:r w:rsidRPr="00E331B0">
        <w:rPr>
          <w:rFonts w:cs="Times New Roman"/>
          <w:spacing w:val="-8"/>
          <w:w w:val="110"/>
        </w:rPr>
        <w:t xml:space="preserve"> </w:t>
      </w:r>
      <w:r w:rsidRPr="00E331B0">
        <w:rPr>
          <w:rFonts w:cs="Times New Roman"/>
          <w:w w:val="110"/>
        </w:rPr>
        <w:t>supervizanty,</w:t>
      </w:r>
      <w:r w:rsidRPr="00E331B0">
        <w:rPr>
          <w:rFonts w:cs="Times New Roman"/>
          <w:spacing w:val="-12"/>
          <w:w w:val="110"/>
        </w:rPr>
        <w:t xml:space="preserve"> </w:t>
      </w:r>
      <w:r w:rsidRPr="00E331B0">
        <w:rPr>
          <w:rFonts w:cs="Times New Roman"/>
          <w:w w:val="110"/>
        </w:rPr>
        <w:t>který</w:t>
      </w:r>
      <w:r w:rsidRPr="00E331B0">
        <w:rPr>
          <w:rFonts w:cs="Times New Roman"/>
          <w:spacing w:val="-4"/>
          <w:w w:val="110"/>
        </w:rPr>
        <w:t xml:space="preserve"> </w:t>
      </w:r>
      <w:r w:rsidRPr="00E331B0">
        <w:rPr>
          <w:rFonts w:cs="Times New Roman"/>
          <w:w w:val="110"/>
        </w:rPr>
        <w:t>může</w:t>
      </w:r>
      <w:r w:rsidRPr="00E331B0">
        <w:rPr>
          <w:rFonts w:cs="Times New Roman"/>
          <w:spacing w:val="-3"/>
          <w:w w:val="110"/>
        </w:rPr>
        <w:t xml:space="preserve"> </w:t>
      </w:r>
      <w:r w:rsidRPr="00E331B0">
        <w:rPr>
          <w:rFonts w:cs="Times New Roman"/>
          <w:w w:val="110"/>
        </w:rPr>
        <w:t>být</w:t>
      </w:r>
      <w:r w:rsidRPr="00E331B0">
        <w:rPr>
          <w:rFonts w:cs="Times New Roman"/>
          <w:spacing w:val="-1"/>
          <w:w w:val="110"/>
        </w:rPr>
        <w:t xml:space="preserve"> </w:t>
      </w:r>
      <w:r w:rsidRPr="00E331B0">
        <w:rPr>
          <w:rFonts w:cs="Times New Roman"/>
          <w:w w:val="110"/>
        </w:rPr>
        <w:t>vyšší</w:t>
      </w:r>
      <w:r w:rsidRPr="00E331B0">
        <w:rPr>
          <w:rFonts w:cs="Times New Roman"/>
          <w:spacing w:val="1"/>
          <w:w w:val="110"/>
        </w:rPr>
        <w:t xml:space="preserve"> </w:t>
      </w:r>
      <w:r w:rsidRPr="00E331B0">
        <w:rPr>
          <w:rFonts w:cs="Times New Roman"/>
          <w:w w:val="110"/>
        </w:rPr>
        <w:t>než</w:t>
      </w:r>
      <w:r w:rsidRPr="00E331B0">
        <w:rPr>
          <w:rFonts w:cs="Times New Roman"/>
          <w:spacing w:val="-4"/>
          <w:w w:val="110"/>
        </w:rPr>
        <w:t xml:space="preserve"> </w:t>
      </w:r>
      <w:r w:rsidRPr="00E331B0">
        <w:rPr>
          <w:rFonts w:cs="Times New Roman"/>
          <w:w w:val="110"/>
        </w:rPr>
        <w:t>byrokratické</w:t>
      </w:r>
      <w:r w:rsidRPr="00E331B0">
        <w:rPr>
          <w:rFonts w:cs="Times New Roman"/>
          <w:spacing w:val="10"/>
          <w:w w:val="110"/>
        </w:rPr>
        <w:t xml:space="preserve"> </w:t>
      </w:r>
      <w:r w:rsidRPr="00E331B0">
        <w:rPr>
          <w:rFonts w:cs="Times New Roman"/>
          <w:w w:val="110"/>
        </w:rPr>
        <w:t>tlaky</w:t>
      </w:r>
      <w:r w:rsidRPr="00E331B0">
        <w:rPr>
          <w:rFonts w:cs="Times New Roman"/>
          <w:spacing w:val="22"/>
          <w:w w:val="103"/>
        </w:rPr>
        <w:t xml:space="preserve"> </w:t>
      </w:r>
      <w:r w:rsidRPr="00E331B0">
        <w:rPr>
          <w:rFonts w:cs="Times New Roman"/>
          <w:w w:val="110"/>
        </w:rPr>
        <w:t>na</w:t>
      </w:r>
      <w:r w:rsidRPr="00E331B0">
        <w:rPr>
          <w:rFonts w:cs="Times New Roman"/>
          <w:spacing w:val="-11"/>
          <w:w w:val="110"/>
        </w:rPr>
        <w:t xml:space="preserve"> </w:t>
      </w:r>
      <w:r w:rsidRPr="00E331B0">
        <w:rPr>
          <w:rFonts w:cs="Times New Roman"/>
          <w:w w:val="110"/>
        </w:rPr>
        <w:t>supervizory</w:t>
      </w:r>
      <w:r w:rsidRPr="00E331B0">
        <w:rPr>
          <w:rFonts w:cs="Times New Roman"/>
          <w:spacing w:val="-21"/>
          <w:w w:val="110"/>
        </w:rPr>
        <w:t xml:space="preserve"> </w:t>
      </w:r>
      <w:r w:rsidRPr="00E331B0">
        <w:rPr>
          <w:rFonts w:cs="Times New Roman"/>
          <w:w w:val="110"/>
        </w:rPr>
        <w:t>v</w:t>
      </w:r>
      <w:r w:rsidRPr="00E331B0">
        <w:rPr>
          <w:rFonts w:cs="Times New Roman"/>
          <w:spacing w:val="-17"/>
          <w:w w:val="110"/>
        </w:rPr>
        <w:t xml:space="preserve"> </w:t>
      </w:r>
      <w:r w:rsidRPr="00E331B0">
        <w:rPr>
          <w:rFonts w:cs="Times New Roman"/>
          <w:w w:val="110"/>
        </w:rPr>
        <w:t>rolích</w:t>
      </w:r>
      <w:r w:rsidRPr="00E331B0">
        <w:rPr>
          <w:rFonts w:cs="Times New Roman"/>
          <w:spacing w:val="-11"/>
          <w:w w:val="110"/>
        </w:rPr>
        <w:t xml:space="preserve"> </w:t>
      </w:r>
      <w:r w:rsidRPr="00E331B0">
        <w:rPr>
          <w:rFonts w:cs="Times New Roman"/>
          <w:w w:val="110"/>
        </w:rPr>
        <w:t>manažerů</w:t>
      </w:r>
      <w:r w:rsidRPr="00E331B0">
        <w:rPr>
          <w:rFonts w:cs="Times New Roman"/>
          <w:spacing w:val="-16"/>
          <w:w w:val="110"/>
        </w:rPr>
        <w:t xml:space="preserve"> </w:t>
      </w:r>
      <w:r w:rsidRPr="00E331B0">
        <w:rPr>
          <w:rFonts w:cs="Times New Roman"/>
          <w:w w:val="110"/>
        </w:rPr>
        <w:t>v</w:t>
      </w:r>
      <w:r w:rsidRPr="00E331B0">
        <w:rPr>
          <w:rFonts w:cs="Times New Roman"/>
          <w:spacing w:val="-16"/>
          <w:w w:val="110"/>
        </w:rPr>
        <w:t xml:space="preserve"> </w:t>
      </w:r>
      <w:r w:rsidRPr="00E331B0">
        <w:rPr>
          <w:rFonts w:cs="Times New Roman"/>
          <w:w w:val="110"/>
        </w:rPr>
        <w:t>modelu</w:t>
      </w:r>
      <w:r w:rsidRPr="00E331B0">
        <w:rPr>
          <w:rFonts w:cs="Times New Roman"/>
          <w:spacing w:val="-7"/>
          <w:w w:val="110"/>
        </w:rPr>
        <w:t xml:space="preserve"> </w:t>
      </w:r>
      <w:r w:rsidRPr="00E331B0">
        <w:rPr>
          <w:rFonts w:cs="Times New Roman"/>
          <w:w w:val="110"/>
        </w:rPr>
        <w:t>interní</w:t>
      </w:r>
      <w:r w:rsidRPr="00E331B0">
        <w:rPr>
          <w:rFonts w:cs="Times New Roman"/>
          <w:spacing w:val="-17"/>
          <w:w w:val="110"/>
        </w:rPr>
        <w:t xml:space="preserve"> </w:t>
      </w:r>
      <w:r w:rsidRPr="00E331B0">
        <w:rPr>
          <w:rFonts w:cs="Times New Roman"/>
          <w:w w:val="110"/>
        </w:rPr>
        <w:t>supervize</w:t>
      </w:r>
      <w:r w:rsidRPr="00E331B0">
        <w:rPr>
          <w:rFonts w:cs="Times New Roman"/>
          <w:spacing w:val="-21"/>
          <w:w w:val="110"/>
        </w:rPr>
        <w:t xml:space="preserve"> </w:t>
      </w:r>
      <w:r w:rsidRPr="00E331B0">
        <w:rPr>
          <w:rFonts w:cs="Times New Roman"/>
          <w:w w:val="110"/>
        </w:rPr>
        <w:t>v</w:t>
      </w:r>
      <w:r w:rsidRPr="00E331B0">
        <w:rPr>
          <w:rFonts w:cs="Times New Roman"/>
          <w:spacing w:val="-17"/>
          <w:w w:val="110"/>
        </w:rPr>
        <w:t xml:space="preserve"> </w:t>
      </w:r>
      <w:r w:rsidRPr="00E331B0">
        <w:rPr>
          <w:rFonts w:cs="Times New Roman"/>
          <w:w w:val="110"/>
        </w:rPr>
        <w:t>USA</w:t>
      </w:r>
      <w:r w:rsidRPr="00E331B0">
        <w:rPr>
          <w:rFonts w:cs="Times New Roman"/>
          <w:spacing w:val="-10"/>
          <w:w w:val="110"/>
        </w:rPr>
        <w:t xml:space="preserve"> </w:t>
      </w:r>
      <w:r w:rsidRPr="00E331B0">
        <w:rPr>
          <w:rFonts w:cs="Times New Roman"/>
          <w:w w:val="110"/>
        </w:rPr>
        <w:t>a</w:t>
      </w:r>
      <w:r w:rsidRPr="00E331B0">
        <w:rPr>
          <w:rFonts w:cs="Times New Roman"/>
          <w:spacing w:val="-22"/>
          <w:w w:val="110"/>
        </w:rPr>
        <w:t xml:space="preserve"> </w:t>
      </w:r>
      <w:r w:rsidRPr="00E331B0">
        <w:rPr>
          <w:rFonts w:cs="Times New Roman"/>
          <w:w w:val="110"/>
        </w:rPr>
        <w:t>Velké</w:t>
      </w:r>
      <w:r w:rsidRPr="00E331B0">
        <w:rPr>
          <w:rFonts w:cs="Times New Roman"/>
          <w:spacing w:val="-10"/>
          <w:w w:val="110"/>
        </w:rPr>
        <w:t xml:space="preserve"> </w:t>
      </w:r>
      <w:r w:rsidRPr="00E331B0">
        <w:rPr>
          <w:rFonts w:cs="Times New Roman"/>
          <w:w w:val="110"/>
        </w:rPr>
        <w:t xml:space="preserve">Británii (Havrdová, </w:t>
      </w:r>
      <w:proofErr w:type="gramStart"/>
      <w:r w:rsidRPr="00E331B0">
        <w:rPr>
          <w:rFonts w:cs="Times New Roman"/>
          <w:w w:val="110"/>
        </w:rPr>
        <w:t>2008a</w:t>
      </w:r>
      <w:proofErr w:type="gramEnd"/>
      <w:r w:rsidRPr="00E331B0">
        <w:rPr>
          <w:rFonts w:cs="Times New Roman"/>
          <w:w w:val="110"/>
        </w:rPr>
        <w:t xml:space="preserve">). </w:t>
      </w:r>
    </w:p>
    <w:p w:rsidR="007A73C6" w:rsidRPr="00E331B0" w:rsidRDefault="007A73C6" w:rsidP="002154B3">
      <w:pPr>
        <w:pStyle w:val="Zkladntext"/>
        <w:tabs>
          <w:tab w:val="left" w:pos="9072"/>
        </w:tabs>
        <w:spacing w:before="33" w:line="360" w:lineRule="auto"/>
        <w:ind w:left="0" w:firstLine="0"/>
        <w:jc w:val="both"/>
        <w:rPr>
          <w:rFonts w:cs="Times New Roman"/>
          <w:w w:val="110"/>
        </w:rPr>
      </w:pPr>
    </w:p>
    <w:p w:rsidR="001239DC" w:rsidRPr="00E331B0" w:rsidRDefault="001239DC" w:rsidP="002154B3">
      <w:pPr>
        <w:pStyle w:val="Zkladntext"/>
        <w:tabs>
          <w:tab w:val="left" w:pos="9072"/>
        </w:tabs>
        <w:spacing w:before="33" w:line="360" w:lineRule="auto"/>
        <w:ind w:left="0" w:firstLine="0"/>
        <w:jc w:val="both"/>
        <w:rPr>
          <w:rFonts w:cs="Times New Roman"/>
          <w:i/>
          <w:w w:val="105"/>
        </w:rPr>
      </w:pPr>
      <w:r w:rsidRPr="00E331B0">
        <w:rPr>
          <w:rFonts w:cs="Times New Roman"/>
          <w:w w:val="110"/>
        </w:rPr>
        <w:t xml:space="preserve">Hawkins a Shohet (2016, s. 121) doporučují </w:t>
      </w:r>
      <w:r w:rsidRPr="00E331B0">
        <w:rPr>
          <w:rFonts w:cs="Times New Roman"/>
          <w:i/>
          <w:w w:val="110"/>
        </w:rPr>
        <w:t>„vytvářet atmosféru, která jde proti běžné školské kultuře závislosti, a místo toho nabízet prostředí, v němž jsou supervidovaní p</w:t>
      </w:r>
      <w:r w:rsidRPr="00E331B0">
        <w:rPr>
          <w:rFonts w:cs="Times New Roman"/>
          <w:i/>
          <w:w w:val="105"/>
        </w:rPr>
        <w:t>ovzbuzováni</w:t>
      </w:r>
      <w:r w:rsidRPr="00E331B0">
        <w:rPr>
          <w:rFonts w:cs="Times New Roman"/>
          <w:i/>
          <w:spacing w:val="44"/>
          <w:w w:val="105"/>
        </w:rPr>
        <w:t xml:space="preserve"> </w:t>
      </w:r>
      <w:r w:rsidRPr="00E331B0">
        <w:rPr>
          <w:rFonts w:cs="Times New Roman"/>
          <w:i/>
          <w:w w:val="105"/>
        </w:rPr>
        <w:t>k</w:t>
      </w:r>
      <w:r w:rsidRPr="00E331B0">
        <w:rPr>
          <w:rFonts w:cs="Times New Roman"/>
          <w:i/>
          <w:spacing w:val="22"/>
          <w:w w:val="105"/>
        </w:rPr>
        <w:t xml:space="preserve"> </w:t>
      </w:r>
      <w:r w:rsidRPr="00E331B0">
        <w:rPr>
          <w:rFonts w:cs="Times New Roman"/>
          <w:i/>
          <w:w w:val="105"/>
        </w:rPr>
        <w:t>zodpovědnosti</w:t>
      </w:r>
      <w:r w:rsidRPr="00E331B0">
        <w:rPr>
          <w:rFonts w:cs="Times New Roman"/>
          <w:i/>
          <w:spacing w:val="42"/>
          <w:w w:val="105"/>
        </w:rPr>
        <w:t xml:space="preserve"> </w:t>
      </w:r>
      <w:r w:rsidRPr="00E331B0">
        <w:rPr>
          <w:rFonts w:cs="Times New Roman"/>
          <w:i/>
          <w:w w:val="105"/>
        </w:rPr>
        <w:t>za</w:t>
      </w:r>
      <w:r w:rsidRPr="00E331B0">
        <w:rPr>
          <w:rFonts w:cs="Times New Roman"/>
          <w:i/>
          <w:spacing w:val="19"/>
          <w:w w:val="105"/>
        </w:rPr>
        <w:t xml:space="preserve"> </w:t>
      </w:r>
      <w:r w:rsidRPr="00E331B0">
        <w:rPr>
          <w:rFonts w:cs="Times New Roman"/>
          <w:i/>
          <w:w w:val="105"/>
        </w:rPr>
        <w:t>vlastní</w:t>
      </w:r>
      <w:r w:rsidRPr="00E331B0">
        <w:rPr>
          <w:rFonts w:cs="Times New Roman"/>
          <w:i/>
          <w:spacing w:val="31"/>
          <w:w w:val="105"/>
        </w:rPr>
        <w:t xml:space="preserve"> </w:t>
      </w:r>
      <w:r w:rsidRPr="00E331B0">
        <w:rPr>
          <w:rFonts w:cs="Times New Roman"/>
          <w:i/>
          <w:w w:val="105"/>
        </w:rPr>
        <w:t>učení</w:t>
      </w:r>
      <w:r w:rsidRPr="00E331B0">
        <w:rPr>
          <w:rFonts w:cs="Times New Roman"/>
          <w:i/>
          <w:spacing w:val="29"/>
          <w:w w:val="105"/>
        </w:rPr>
        <w:t xml:space="preserve"> </w:t>
      </w:r>
      <w:r w:rsidRPr="00E331B0">
        <w:rPr>
          <w:rFonts w:cs="Times New Roman"/>
          <w:i/>
          <w:w w:val="105"/>
        </w:rPr>
        <w:t>a</w:t>
      </w:r>
      <w:r w:rsidRPr="00E331B0">
        <w:rPr>
          <w:rFonts w:cs="Times New Roman"/>
          <w:i/>
          <w:spacing w:val="14"/>
          <w:w w:val="105"/>
        </w:rPr>
        <w:t xml:space="preserve"> </w:t>
      </w:r>
      <w:r w:rsidRPr="00E331B0">
        <w:rPr>
          <w:rFonts w:cs="Times New Roman"/>
          <w:i/>
          <w:w w:val="105"/>
        </w:rPr>
        <w:t>mohou</w:t>
      </w:r>
      <w:r w:rsidRPr="00E331B0">
        <w:rPr>
          <w:rFonts w:cs="Times New Roman"/>
          <w:i/>
          <w:spacing w:val="36"/>
          <w:w w:val="105"/>
        </w:rPr>
        <w:t xml:space="preserve"> </w:t>
      </w:r>
      <w:r w:rsidRPr="00E331B0">
        <w:rPr>
          <w:rFonts w:cs="Times New Roman"/>
          <w:i/>
          <w:w w:val="105"/>
        </w:rPr>
        <w:t>se</w:t>
      </w:r>
      <w:r w:rsidRPr="00E331B0">
        <w:rPr>
          <w:rFonts w:cs="Times New Roman"/>
          <w:i/>
          <w:spacing w:val="22"/>
          <w:w w:val="105"/>
        </w:rPr>
        <w:t xml:space="preserve"> </w:t>
      </w:r>
      <w:r w:rsidRPr="00E331B0">
        <w:rPr>
          <w:rFonts w:cs="Times New Roman"/>
          <w:i/>
          <w:w w:val="105"/>
        </w:rPr>
        <w:t>spolehnout</w:t>
      </w:r>
      <w:r w:rsidRPr="00E331B0">
        <w:rPr>
          <w:rFonts w:cs="Times New Roman"/>
          <w:i/>
          <w:spacing w:val="32"/>
          <w:w w:val="105"/>
        </w:rPr>
        <w:t xml:space="preserve"> </w:t>
      </w:r>
      <w:r w:rsidRPr="00E331B0">
        <w:rPr>
          <w:rFonts w:cs="Times New Roman"/>
          <w:i/>
          <w:w w:val="105"/>
        </w:rPr>
        <w:t>na</w:t>
      </w:r>
      <w:r w:rsidRPr="00E331B0">
        <w:rPr>
          <w:rFonts w:cs="Times New Roman"/>
          <w:i/>
          <w:spacing w:val="23"/>
          <w:w w:val="105"/>
        </w:rPr>
        <w:t xml:space="preserve"> </w:t>
      </w:r>
      <w:r w:rsidRPr="00E331B0">
        <w:rPr>
          <w:rFonts w:cs="Times New Roman"/>
          <w:i/>
          <w:w w:val="105"/>
        </w:rPr>
        <w:t>podporu,</w:t>
      </w:r>
      <w:r w:rsidRPr="00E331B0">
        <w:rPr>
          <w:rFonts w:cs="Times New Roman"/>
          <w:i/>
          <w:w w:val="110"/>
        </w:rPr>
        <w:t xml:space="preserve"> </w:t>
      </w:r>
      <w:r w:rsidRPr="00E331B0">
        <w:rPr>
          <w:rFonts w:cs="Times New Roman"/>
          <w:i/>
          <w:w w:val="105"/>
        </w:rPr>
        <w:t>důvěru</w:t>
      </w:r>
      <w:r w:rsidRPr="00E331B0">
        <w:rPr>
          <w:rFonts w:cs="Times New Roman"/>
          <w:i/>
          <w:spacing w:val="32"/>
          <w:w w:val="105"/>
        </w:rPr>
        <w:t xml:space="preserve"> </w:t>
      </w:r>
      <w:r w:rsidRPr="00E331B0">
        <w:rPr>
          <w:rFonts w:cs="Times New Roman"/>
          <w:i/>
          <w:w w:val="105"/>
        </w:rPr>
        <w:t>a</w:t>
      </w:r>
      <w:r w:rsidRPr="00E331B0">
        <w:rPr>
          <w:rFonts w:cs="Times New Roman"/>
          <w:i/>
          <w:spacing w:val="26"/>
          <w:w w:val="105"/>
        </w:rPr>
        <w:t xml:space="preserve"> </w:t>
      </w:r>
      <w:r w:rsidRPr="00E331B0">
        <w:rPr>
          <w:rFonts w:cs="Times New Roman"/>
          <w:i/>
          <w:w w:val="105"/>
        </w:rPr>
        <w:t>otevřenost</w:t>
      </w:r>
      <w:r w:rsidRPr="00E331B0">
        <w:rPr>
          <w:rFonts w:cs="Times New Roman"/>
          <w:i/>
          <w:spacing w:val="33"/>
          <w:w w:val="105"/>
        </w:rPr>
        <w:t xml:space="preserve"> </w:t>
      </w:r>
      <w:r w:rsidRPr="00E331B0">
        <w:rPr>
          <w:rFonts w:cs="Times New Roman"/>
          <w:i/>
          <w:w w:val="105"/>
        </w:rPr>
        <w:t>svého</w:t>
      </w:r>
      <w:r w:rsidRPr="00E331B0">
        <w:rPr>
          <w:rFonts w:cs="Times New Roman"/>
          <w:i/>
          <w:spacing w:val="23"/>
          <w:w w:val="105"/>
        </w:rPr>
        <w:t xml:space="preserve"> </w:t>
      </w:r>
      <w:r w:rsidRPr="00E331B0">
        <w:rPr>
          <w:rFonts w:cs="Times New Roman"/>
          <w:i/>
          <w:w w:val="105"/>
        </w:rPr>
        <w:t>supervizora.</w:t>
      </w:r>
      <w:r w:rsidRPr="00E331B0">
        <w:rPr>
          <w:rFonts w:cs="Times New Roman"/>
          <w:i/>
          <w:spacing w:val="40"/>
          <w:w w:val="105"/>
        </w:rPr>
        <w:t xml:space="preserve"> </w:t>
      </w:r>
      <w:r w:rsidRPr="00E331B0">
        <w:rPr>
          <w:rFonts w:cs="Times New Roman"/>
          <w:i/>
          <w:w w:val="105"/>
        </w:rPr>
        <w:t>Je-li</w:t>
      </w:r>
      <w:r w:rsidRPr="00E331B0">
        <w:rPr>
          <w:rFonts w:cs="Times New Roman"/>
          <w:i/>
          <w:spacing w:val="24"/>
          <w:w w:val="105"/>
        </w:rPr>
        <w:t xml:space="preserve"> </w:t>
      </w:r>
      <w:r w:rsidRPr="00E331B0">
        <w:rPr>
          <w:rFonts w:cs="Times New Roman"/>
          <w:i/>
          <w:w w:val="105"/>
        </w:rPr>
        <w:t>ale</w:t>
      </w:r>
      <w:r w:rsidRPr="00E331B0">
        <w:rPr>
          <w:rFonts w:cs="Times New Roman"/>
          <w:i/>
          <w:spacing w:val="18"/>
          <w:w w:val="105"/>
        </w:rPr>
        <w:t xml:space="preserve"> </w:t>
      </w:r>
      <w:r w:rsidRPr="00E331B0">
        <w:rPr>
          <w:rFonts w:cs="Times New Roman"/>
          <w:i/>
          <w:w w:val="105"/>
        </w:rPr>
        <w:t>sám</w:t>
      </w:r>
      <w:r w:rsidRPr="00E331B0">
        <w:rPr>
          <w:rFonts w:cs="Times New Roman"/>
          <w:i/>
          <w:spacing w:val="22"/>
          <w:w w:val="105"/>
        </w:rPr>
        <w:t xml:space="preserve"> </w:t>
      </w:r>
      <w:r w:rsidRPr="00E331B0">
        <w:rPr>
          <w:rFonts w:cs="Times New Roman"/>
          <w:i/>
          <w:w w:val="105"/>
        </w:rPr>
        <w:t>součástí</w:t>
      </w:r>
      <w:r w:rsidRPr="00E331B0">
        <w:rPr>
          <w:rFonts w:cs="Times New Roman"/>
          <w:i/>
          <w:spacing w:val="17"/>
          <w:w w:val="105"/>
        </w:rPr>
        <w:t xml:space="preserve"> </w:t>
      </w:r>
      <w:r w:rsidRPr="00E331B0">
        <w:rPr>
          <w:rFonts w:cs="Times New Roman"/>
          <w:i/>
          <w:w w:val="105"/>
        </w:rPr>
        <w:t>prostředí</w:t>
      </w:r>
      <w:r w:rsidRPr="00E331B0">
        <w:rPr>
          <w:rFonts w:cs="Times New Roman"/>
          <w:i/>
          <w:spacing w:val="43"/>
          <w:w w:val="105"/>
        </w:rPr>
        <w:t xml:space="preserve"> </w:t>
      </w:r>
      <w:r w:rsidRPr="00E331B0">
        <w:rPr>
          <w:rFonts w:cs="Times New Roman"/>
          <w:i/>
          <w:w w:val="105"/>
        </w:rPr>
        <w:t>školy,</w:t>
      </w:r>
      <w:r w:rsidRPr="00E331B0">
        <w:rPr>
          <w:rFonts w:cs="Times New Roman"/>
          <w:i/>
          <w:spacing w:val="11"/>
          <w:w w:val="105"/>
        </w:rPr>
        <w:t xml:space="preserve"> </w:t>
      </w:r>
      <w:r w:rsidRPr="00E331B0">
        <w:rPr>
          <w:rFonts w:cs="Times New Roman"/>
          <w:i/>
          <w:w w:val="105"/>
        </w:rPr>
        <w:t>je</w:t>
      </w:r>
      <w:r w:rsidRPr="00E331B0">
        <w:rPr>
          <w:rFonts w:cs="Times New Roman"/>
          <w:i/>
          <w:spacing w:val="42"/>
          <w:w w:val="105"/>
        </w:rPr>
        <w:t xml:space="preserve"> </w:t>
      </w:r>
      <w:r w:rsidRPr="00E331B0">
        <w:rPr>
          <w:rFonts w:cs="Times New Roman"/>
          <w:i/>
          <w:w w:val="105"/>
        </w:rPr>
        <w:t>to</w:t>
      </w:r>
      <w:r w:rsidRPr="00E331B0">
        <w:rPr>
          <w:rFonts w:cs="Times New Roman"/>
          <w:i/>
          <w:w w:val="104"/>
        </w:rPr>
        <w:t xml:space="preserve"> </w:t>
      </w:r>
      <w:r w:rsidRPr="00E331B0">
        <w:rPr>
          <w:rFonts w:cs="Times New Roman"/>
          <w:i/>
          <w:w w:val="105"/>
        </w:rPr>
        <w:t>téměř</w:t>
      </w:r>
      <w:r w:rsidRPr="00E331B0">
        <w:rPr>
          <w:rFonts w:cs="Times New Roman"/>
          <w:i/>
          <w:spacing w:val="24"/>
          <w:w w:val="105"/>
        </w:rPr>
        <w:t xml:space="preserve"> </w:t>
      </w:r>
      <w:r w:rsidRPr="00E331B0">
        <w:rPr>
          <w:rFonts w:cs="Times New Roman"/>
          <w:i/>
          <w:w w:val="105"/>
        </w:rPr>
        <w:t>nadlidský</w:t>
      </w:r>
      <w:r w:rsidRPr="00E331B0">
        <w:rPr>
          <w:rFonts w:cs="Times New Roman"/>
          <w:i/>
          <w:spacing w:val="16"/>
          <w:w w:val="105"/>
        </w:rPr>
        <w:t xml:space="preserve"> </w:t>
      </w:r>
      <w:r w:rsidRPr="00E331B0">
        <w:rPr>
          <w:rFonts w:cs="Times New Roman"/>
          <w:i/>
          <w:w w:val="105"/>
        </w:rPr>
        <w:t>úkol.“</w:t>
      </w:r>
    </w:p>
    <w:p w:rsidR="001239DC" w:rsidRPr="00E331B0" w:rsidRDefault="001239DC" w:rsidP="002154B3">
      <w:pPr>
        <w:pStyle w:val="Zkladntext"/>
        <w:spacing w:line="360" w:lineRule="auto"/>
        <w:ind w:left="0" w:firstLine="0"/>
        <w:jc w:val="both"/>
        <w:rPr>
          <w:rFonts w:cs="Times New Roman"/>
        </w:rPr>
      </w:pPr>
      <w:r w:rsidRPr="00E331B0">
        <w:rPr>
          <w:rFonts w:cs="Times New Roman"/>
        </w:rPr>
        <w:t>U</w:t>
      </w:r>
      <w:r w:rsidRPr="00E331B0">
        <w:rPr>
          <w:rFonts w:cs="Times New Roman"/>
          <w:spacing w:val="33"/>
        </w:rPr>
        <w:t xml:space="preserve"> </w:t>
      </w:r>
      <w:r w:rsidRPr="00E331B0">
        <w:rPr>
          <w:rFonts w:cs="Times New Roman"/>
        </w:rPr>
        <w:t>supervize pracovníků</w:t>
      </w:r>
      <w:r w:rsidRPr="00E331B0">
        <w:rPr>
          <w:rFonts w:cs="Times New Roman"/>
          <w:spacing w:val="39"/>
        </w:rPr>
        <w:t xml:space="preserve"> </w:t>
      </w:r>
      <w:r w:rsidRPr="00E331B0">
        <w:rPr>
          <w:rFonts w:cs="Times New Roman"/>
        </w:rPr>
        <w:t>závisí odpovědnost supervizora na konkrétním kontraktu</w:t>
      </w:r>
      <w:r w:rsidRPr="00E331B0">
        <w:rPr>
          <w:rFonts w:cs="Times New Roman"/>
          <w:w w:val="104"/>
        </w:rPr>
        <w:t xml:space="preserve"> </w:t>
      </w:r>
      <w:r w:rsidRPr="00E331B0">
        <w:rPr>
          <w:rFonts w:cs="Times New Roman"/>
        </w:rPr>
        <w:t>s</w:t>
      </w:r>
      <w:r w:rsidRPr="00E331B0">
        <w:rPr>
          <w:rFonts w:cs="Times New Roman"/>
          <w:spacing w:val="24"/>
        </w:rPr>
        <w:t xml:space="preserve"> </w:t>
      </w:r>
      <w:r w:rsidRPr="00E331B0">
        <w:rPr>
          <w:rFonts w:cs="Times New Roman"/>
        </w:rPr>
        <w:t>nimi,</w:t>
      </w:r>
      <w:r w:rsidRPr="00E331B0">
        <w:rPr>
          <w:rFonts w:cs="Times New Roman"/>
          <w:spacing w:val="38"/>
        </w:rPr>
        <w:t xml:space="preserve"> </w:t>
      </w:r>
      <w:r w:rsidRPr="00E331B0">
        <w:rPr>
          <w:rFonts w:cs="Times New Roman"/>
        </w:rPr>
        <w:t>příp.</w:t>
      </w:r>
      <w:r w:rsidRPr="00E331B0">
        <w:rPr>
          <w:rFonts w:cs="Times New Roman"/>
          <w:spacing w:val="38"/>
        </w:rPr>
        <w:t xml:space="preserve"> </w:t>
      </w:r>
      <w:r w:rsidRPr="00E331B0">
        <w:rPr>
          <w:rFonts w:cs="Times New Roman"/>
        </w:rPr>
        <w:t>s</w:t>
      </w:r>
      <w:r w:rsidRPr="00E331B0">
        <w:rPr>
          <w:rFonts w:cs="Times New Roman"/>
          <w:spacing w:val="30"/>
        </w:rPr>
        <w:t xml:space="preserve"> </w:t>
      </w:r>
      <w:r w:rsidRPr="00E331B0">
        <w:rPr>
          <w:rFonts w:cs="Times New Roman"/>
        </w:rPr>
        <w:t>dalšími</w:t>
      </w:r>
      <w:r w:rsidRPr="00E331B0">
        <w:rPr>
          <w:rFonts w:cs="Times New Roman"/>
          <w:spacing w:val="40"/>
        </w:rPr>
        <w:t xml:space="preserve"> </w:t>
      </w:r>
      <w:r w:rsidRPr="00E331B0">
        <w:rPr>
          <w:rFonts w:cs="Times New Roman"/>
        </w:rPr>
        <w:t>subjekty</w:t>
      </w:r>
      <w:r w:rsidRPr="00E331B0">
        <w:rPr>
          <w:rFonts w:cs="Times New Roman"/>
          <w:spacing w:val="40"/>
        </w:rPr>
        <w:t xml:space="preserve"> </w:t>
      </w:r>
      <w:r w:rsidRPr="00E331B0">
        <w:rPr>
          <w:rFonts w:cs="Times New Roman"/>
        </w:rPr>
        <w:t>(např.</w:t>
      </w:r>
      <w:r w:rsidRPr="00E331B0">
        <w:rPr>
          <w:rFonts w:cs="Times New Roman"/>
          <w:spacing w:val="36"/>
        </w:rPr>
        <w:t xml:space="preserve"> </w:t>
      </w:r>
      <w:r w:rsidRPr="00E331B0">
        <w:rPr>
          <w:rFonts w:cs="Times New Roman"/>
        </w:rPr>
        <w:t>zaměstnavatelem).</w:t>
      </w:r>
      <w:r w:rsidRPr="00E331B0">
        <w:rPr>
          <w:rFonts w:cs="Times New Roman"/>
          <w:spacing w:val="12"/>
        </w:rPr>
        <w:t xml:space="preserve"> </w:t>
      </w:r>
      <w:r w:rsidRPr="00E331B0">
        <w:rPr>
          <w:rFonts w:cs="Times New Roman"/>
        </w:rPr>
        <w:t>V</w:t>
      </w:r>
      <w:r w:rsidRPr="00E331B0">
        <w:rPr>
          <w:rFonts w:cs="Times New Roman"/>
          <w:spacing w:val="36"/>
        </w:rPr>
        <w:t xml:space="preserve"> </w:t>
      </w:r>
      <w:r w:rsidRPr="00E331B0">
        <w:rPr>
          <w:rFonts w:cs="Times New Roman"/>
        </w:rPr>
        <w:t>našem</w:t>
      </w:r>
      <w:r w:rsidRPr="00E331B0">
        <w:rPr>
          <w:rFonts w:cs="Times New Roman"/>
          <w:spacing w:val="45"/>
        </w:rPr>
        <w:t xml:space="preserve"> </w:t>
      </w:r>
      <w:r w:rsidRPr="00E331B0">
        <w:rPr>
          <w:rFonts w:cs="Times New Roman"/>
        </w:rPr>
        <w:t>prostředí převažuje</w:t>
      </w:r>
      <w:r w:rsidRPr="00E331B0">
        <w:rPr>
          <w:rFonts w:cs="Times New Roman"/>
          <w:w w:val="99"/>
        </w:rPr>
        <w:t xml:space="preserve"> </w:t>
      </w:r>
      <w:r w:rsidRPr="00E331B0">
        <w:rPr>
          <w:rFonts w:cs="Times New Roman"/>
        </w:rPr>
        <w:t>očekávání, že</w:t>
      </w:r>
      <w:r w:rsidRPr="00E331B0">
        <w:rPr>
          <w:rFonts w:cs="Times New Roman"/>
          <w:spacing w:val="31"/>
        </w:rPr>
        <w:t xml:space="preserve"> </w:t>
      </w:r>
      <w:r w:rsidRPr="00E331B0">
        <w:rPr>
          <w:rFonts w:cs="Times New Roman"/>
        </w:rPr>
        <w:t>supervizor</w:t>
      </w:r>
      <w:r w:rsidRPr="00E331B0">
        <w:rPr>
          <w:rFonts w:cs="Times New Roman"/>
          <w:spacing w:val="1"/>
        </w:rPr>
        <w:t xml:space="preserve"> </w:t>
      </w:r>
      <w:r w:rsidRPr="00E331B0">
        <w:rPr>
          <w:rFonts w:cs="Times New Roman"/>
        </w:rPr>
        <w:t>za</w:t>
      </w:r>
      <w:r w:rsidRPr="00E331B0">
        <w:rPr>
          <w:rFonts w:cs="Times New Roman"/>
          <w:spacing w:val="44"/>
        </w:rPr>
        <w:t xml:space="preserve"> </w:t>
      </w:r>
      <w:r w:rsidRPr="00E331B0">
        <w:rPr>
          <w:rFonts w:cs="Times New Roman"/>
        </w:rPr>
        <w:t>dobrou</w:t>
      </w:r>
      <w:r w:rsidRPr="00E331B0">
        <w:rPr>
          <w:rFonts w:cs="Times New Roman"/>
          <w:spacing w:val="42"/>
        </w:rPr>
        <w:t xml:space="preserve"> </w:t>
      </w:r>
      <w:r w:rsidRPr="00E331B0">
        <w:rPr>
          <w:rFonts w:cs="Times New Roman"/>
        </w:rPr>
        <w:t>praxi</w:t>
      </w:r>
      <w:r w:rsidRPr="00E331B0">
        <w:rPr>
          <w:rFonts w:cs="Times New Roman"/>
          <w:spacing w:val="2"/>
        </w:rPr>
        <w:t xml:space="preserve"> </w:t>
      </w:r>
      <w:r w:rsidRPr="00E331B0">
        <w:rPr>
          <w:rFonts w:cs="Times New Roman"/>
        </w:rPr>
        <w:t>supervizanta</w:t>
      </w:r>
      <w:r w:rsidRPr="00E331B0">
        <w:rPr>
          <w:rFonts w:cs="Times New Roman"/>
          <w:spacing w:val="47"/>
        </w:rPr>
        <w:t xml:space="preserve"> </w:t>
      </w:r>
      <w:r w:rsidRPr="00E331B0">
        <w:rPr>
          <w:rFonts w:cs="Times New Roman"/>
        </w:rPr>
        <w:t>odpovědný</w:t>
      </w:r>
      <w:r w:rsidRPr="00E331B0">
        <w:rPr>
          <w:rFonts w:cs="Times New Roman"/>
          <w:spacing w:val="39"/>
        </w:rPr>
        <w:t xml:space="preserve"> </w:t>
      </w:r>
      <w:r w:rsidRPr="00E331B0">
        <w:rPr>
          <w:rFonts w:cs="Times New Roman"/>
        </w:rPr>
        <w:t>není.</w:t>
      </w:r>
      <w:r w:rsidRPr="00E331B0">
        <w:rPr>
          <w:rFonts w:cs="Times New Roman"/>
          <w:spacing w:val="40"/>
        </w:rPr>
        <w:t xml:space="preserve"> </w:t>
      </w:r>
      <w:r w:rsidRPr="00E331B0">
        <w:rPr>
          <w:rFonts w:cs="Times New Roman"/>
        </w:rPr>
        <w:t>Pracuje</w:t>
      </w:r>
      <w:r w:rsidRPr="00E331B0">
        <w:rPr>
          <w:rFonts w:cs="Times New Roman"/>
          <w:spacing w:val="41"/>
        </w:rPr>
        <w:t xml:space="preserve"> </w:t>
      </w:r>
      <w:r w:rsidRPr="00E331B0">
        <w:rPr>
          <w:rFonts w:cs="Times New Roman"/>
        </w:rPr>
        <w:t>podle</w:t>
      </w:r>
      <w:r w:rsidRPr="00E331B0">
        <w:rPr>
          <w:rFonts w:cs="Times New Roman"/>
          <w:w w:val="103"/>
        </w:rPr>
        <w:t xml:space="preserve"> </w:t>
      </w:r>
      <w:r w:rsidRPr="00E331B0">
        <w:rPr>
          <w:rFonts w:cs="Times New Roman"/>
        </w:rPr>
        <w:t>zakázky</w:t>
      </w:r>
      <w:r w:rsidRPr="00E331B0">
        <w:rPr>
          <w:rFonts w:cs="Times New Roman"/>
          <w:spacing w:val="13"/>
        </w:rPr>
        <w:t xml:space="preserve"> </w:t>
      </w:r>
      <w:r w:rsidRPr="00E331B0">
        <w:rPr>
          <w:rFonts w:cs="Times New Roman"/>
        </w:rPr>
        <w:t>účastníků</w:t>
      </w:r>
      <w:r w:rsidRPr="00E331B0">
        <w:rPr>
          <w:rFonts w:cs="Times New Roman"/>
          <w:spacing w:val="28"/>
        </w:rPr>
        <w:t xml:space="preserve"> </w:t>
      </w:r>
      <w:r w:rsidRPr="00E331B0">
        <w:rPr>
          <w:rFonts w:cs="Times New Roman"/>
        </w:rPr>
        <w:t>skupiny</w:t>
      </w:r>
      <w:r w:rsidRPr="00E331B0">
        <w:rPr>
          <w:rFonts w:cs="Times New Roman"/>
          <w:spacing w:val="3"/>
        </w:rPr>
        <w:t xml:space="preserve"> </w:t>
      </w:r>
      <w:r w:rsidRPr="00E331B0">
        <w:rPr>
          <w:rFonts w:cs="Times New Roman"/>
        </w:rPr>
        <w:t>a</w:t>
      </w:r>
      <w:r w:rsidRPr="00E331B0">
        <w:rPr>
          <w:rFonts w:cs="Times New Roman"/>
          <w:spacing w:val="1"/>
        </w:rPr>
        <w:t xml:space="preserve"> </w:t>
      </w:r>
      <w:r w:rsidRPr="00E331B0">
        <w:rPr>
          <w:rFonts w:cs="Times New Roman"/>
        </w:rPr>
        <w:t>umožňuje</w:t>
      </w:r>
      <w:r w:rsidRPr="00E331B0">
        <w:rPr>
          <w:rFonts w:cs="Times New Roman"/>
          <w:spacing w:val="5"/>
        </w:rPr>
        <w:t xml:space="preserve"> </w:t>
      </w:r>
      <w:r w:rsidRPr="00E331B0">
        <w:rPr>
          <w:rFonts w:cs="Times New Roman"/>
        </w:rPr>
        <w:t>jim</w:t>
      </w:r>
      <w:r w:rsidRPr="00E331B0">
        <w:rPr>
          <w:rFonts w:cs="Times New Roman"/>
          <w:spacing w:val="32"/>
        </w:rPr>
        <w:t xml:space="preserve"> </w:t>
      </w:r>
      <w:r w:rsidRPr="00E331B0">
        <w:rPr>
          <w:rFonts w:cs="Times New Roman"/>
        </w:rPr>
        <w:t>učit</w:t>
      </w:r>
      <w:r w:rsidRPr="00E331B0">
        <w:rPr>
          <w:rFonts w:cs="Times New Roman"/>
          <w:spacing w:val="17"/>
        </w:rPr>
        <w:t xml:space="preserve"> </w:t>
      </w:r>
      <w:r w:rsidRPr="00E331B0">
        <w:rPr>
          <w:rFonts w:cs="Times New Roman"/>
        </w:rPr>
        <w:t>se</w:t>
      </w:r>
      <w:r w:rsidRPr="00E331B0">
        <w:rPr>
          <w:rFonts w:cs="Times New Roman"/>
          <w:spacing w:val="-8"/>
        </w:rPr>
        <w:t xml:space="preserve"> </w:t>
      </w:r>
      <w:r w:rsidRPr="00E331B0">
        <w:rPr>
          <w:rFonts w:cs="Times New Roman"/>
        </w:rPr>
        <w:t>v</w:t>
      </w:r>
      <w:r w:rsidRPr="00E331B0">
        <w:rPr>
          <w:rFonts w:cs="Times New Roman"/>
          <w:spacing w:val="-6"/>
        </w:rPr>
        <w:t xml:space="preserve"> </w:t>
      </w:r>
      <w:r w:rsidRPr="00E331B0">
        <w:rPr>
          <w:rFonts w:cs="Times New Roman"/>
        </w:rPr>
        <w:t>oblasti,</w:t>
      </w:r>
      <w:r w:rsidRPr="00E331B0">
        <w:rPr>
          <w:rFonts w:cs="Times New Roman"/>
          <w:spacing w:val="10"/>
        </w:rPr>
        <w:t xml:space="preserve"> </w:t>
      </w:r>
      <w:r w:rsidRPr="00E331B0">
        <w:rPr>
          <w:rFonts w:cs="Times New Roman"/>
        </w:rPr>
        <w:t>se</w:t>
      </w:r>
      <w:r w:rsidRPr="00E331B0">
        <w:rPr>
          <w:rFonts w:cs="Times New Roman"/>
          <w:spacing w:val="-2"/>
        </w:rPr>
        <w:t xml:space="preserve"> </w:t>
      </w:r>
      <w:r w:rsidRPr="00E331B0">
        <w:rPr>
          <w:rFonts w:cs="Times New Roman"/>
        </w:rPr>
        <w:t>kterou</w:t>
      </w:r>
      <w:r w:rsidRPr="00E331B0">
        <w:rPr>
          <w:rFonts w:cs="Times New Roman"/>
          <w:spacing w:val="22"/>
        </w:rPr>
        <w:t xml:space="preserve"> </w:t>
      </w:r>
      <w:r w:rsidRPr="00E331B0">
        <w:rPr>
          <w:rFonts w:cs="Times New Roman"/>
        </w:rPr>
        <w:t>oni</w:t>
      </w:r>
      <w:r w:rsidRPr="00E331B0">
        <w:rPr>
          <w:rFonts w:cs="Times New Roman"/>
          <w:spacing w:val="-1"/>
        </w:rPr>
        <w:t xml:space="preserve"> </w:t>
      </w:r>
      <w:r w:rsidRPr="00E331B0">
        <w:rPr>
          <w:rFonts w:cs="Times New Roman"/>
        </w:rPr>
        <w:t>sami</w:t>
      </w:r>
      <w:r w:rsidRPr="00E331B0">
        <w:rPr>
          <w:rFonts w:cs="Times New Roman"/>
          <w:spacing w:val="-10"/>
        </w:rPr>
        <w:t xml:space="preserve"> </w:t>
      </w:r>
      <w:r w:rsidRPr="00E331B0">
        <w:rPr>
          <w:rFonts w:cs="Times New Roman"/>
        </w:rPr>
        <w:t>přicházejí. Nemá</w:t>
      </w:r>
      <w:r w:rsidRPr="00E331B0">
        <w:rPr>
          <w:rFonts w:cs="Times New Roman"/>
          <w:spacing w:val="33"/>
        </w:rPr>
        <w:t xml:space="preserve"> </w:t>
      </w:r>
      <w:r w:rsidRPr="00E331B0">
        <w:rPr>
          <w:rFonts w:cs="Times New Roman"/>
        </w:rPr>
        <w:t>možnost</w:t>
      </w:r>
      <w:r w:rsidRPr="00E331B0">
        <w:rPr>
          <w:rFonts w:cs="Times New Roman"/>
          <w:spacing w:val="30"/>
        </w:rPr>
        <w:t xml:space="preserve"> </w:t>
      </w:r>
      <w:r w:rsidRPr="00E331B0">
        <w:rPr>
          <w:rFonts w:cs="Times New Roman"/>
        </w:rPr>
        <w:t>kontrolovat</w:t>
      </w:r>
      <w:r w:rsidRPr="00E331B0">
        <w:rPr>
          <w:rFonts w:cs="Times New Roman"/>
          <w:spacing w:val="29"/>
        </w:rPr>
        <w:t xml:space="preserve"> </w:t>
      </w:r>
      <w:r w:rsidRPr="00E331B0">
        <w:rPr>
          <w:rFonts w:cs="Times New Roman"/>
        </w:rPr>
        <w:t>jejich</w:t>
      </w:r>
      <w:r w:rsidRPr="00E331B0">
        <w:rPr>
          <w:rFonts w:cs="Times New Roman"/>
          <w:spacing w:val="7"/>
        </w:rPr>
        <w:t xml:space="preserve"> </w:t>
      </w:r>
      <w:r w:rsidRPr="00E331B0">
        <w:rPr>
          <w:rFonts w:cs="Times New Roman"/>
        </w:rPr>
        <w:lastRenderedPageBreak/>
        <w:t>práci,</w:t>
      </w:r>
      <w:r w:rsidRPr="00E331B0">
        <w:rPr>
          <w:rFonts w:cs="Times New Roman"/>
          <w:spacing w:val="27"/>
        </w:rPr>
        <w:t xml:space="preserve"> </w:t>
      </w:r>
      <w:r w:rsidRPr="00E331B0">
        <w:rPr>
          <w:rFonts w:cs="Times New Roman"/>
        </w:rPr>
        <w:t>pokud</w:t>
      </w:r>
      <w:r w:rsidRPr="00E331B0">
        <w:rPr>
          <w:rFonts w:cs="Times New Roman"/>
          <w:spacing w:val="27"/>
        </w:rPr>
        <w:t xml:space="preserve"> </w:t>
      </w:r>
      <w:r w:rsidRPr="00E331B0">
        <w:rPr>
          <w:rFonts w:cs="Times New Roman"/>
        </w:rPr>
        <w:t>to</w:t>
      </w:r>
      <w:r w:rsidRPr="00E331B0">
        <w:rPr>
          <w:rFonts w:cs="Times New Roman"/>
          <w:spacing w:val="20"/>
        </w:rPr>
        <w:t xml:space="preserve"> </w:t>
      </w:r>
      <w:r w:rsidRPr="00E331B0">
        <w:rPr>
          <w:rFonts w:cs="Times New Roman"/>
        </w:rPr>
        <w:t>sami</w:t>
      </w:r>
      <w:r w:rsidRPr="00E331B0">
        <w:rPr>
          <w:rFonts w:cs="Times New Roman"/>
          <w:spacing w:val="7"/>
        </w:rPr>
        <w:t xml:space="preserve"> </w:t>
      </w:r>
      <w:r w:rsidRPr="00E331B0">
        <w:rPr>
          <w:rFonts w:cs="Times New Roman"/>
        </w:rPr>
        <w:t>v</w:t>
      </w:r>
      <w:r w:rsidRPr="00E331B0">
        <w:rPr>
          <w:rFonts w:cs="Times New Roman"/>
          <w:spacing w:val="7"/>
        </w:rPr>
        <w:t xml:space="preserve"> </w:t>
      </w:r>
      <w:r w:rsidRPr="00E331B0">
        <w:rPr>
          <w:rFonts w:cs="Times New Roman"/>
        </w:rPr>
        <w:t>supervizi</w:t>
      </w:r>
      <w:r w:rsidRPr="00E331B0">
        <w:rPr>
          <w:rFonts w:cs="Times New Roman"/>
          <w:spacing w:val="20"/>
        </w:rPr>
        <w:t xml:space="preserve"> </w:t>
      </w:r>
      <w:r w:rsidRPr="00E331B0">
        <w:rPr>
          <w:rFonts w:cs="Times New Roman"/>
        </w:rPr>
        <w:t>nenabídnou.</w:t>
      </w:r>
      <w:r w:rsidRPr="00E331B0">
        <w:rPr>
          <w:rFonts w:cs="Times New Roman"/>
          <w:spacing w:val="30"/>
        </w:rPr>
        <w:t xml:space="preserve"> </w:t>
      </w:r>
      <w:r w:rsidRPr="00E331B0">
        <w:rPr>
          <w:rFonts w:cs="Times New Roman"/>
        </w:rPr>
        <w:t>Respektování</w:t>
      </w:r>
      <w:r w:rsidRPr="00E331B0">
        <w:rPr>
          <w:rFonts w:cs="Times New Roman"/>
          <w:spacing w:val="23"/>
        </w:rPr>
        <w:t xml:space="preserve"> </w:t>
      </w:r>
      <w:r w:rsidRPr="00E331B0">
        <w:rPr>
          <w:rFonts w:cs="Times New Roman"/>
        </w:rPr>
        <w:t>autonomie</w:t>
      </w:r>
      <w:r w:rsidRPr="00E331B0">
        <w:rPr>
          <w:rFonts w:cs="Times New Roman"/>
          <w:spacing w:val="39"/>
        </w:rPr>
        <w:t xml:space="preserve"> </w:t>
      </w:r>
      <w:r w:rsidRPr="00E331B0">
        <w:rPr>
          <w:rFonts w:cs="Times New Roman"/>
        </w:rPr>
        <w:t>supervizantů</w:t>
      </w:r>
      <w:r w:rsidRPr="00E331B0">
        <w:rPr>
          <w:rFonts w:cs="Times New Roman"/>
          <w:spacing w:val="29"/>
        </w:rPr>
        <w:t xml:space="preserve"> </w:t>
      </w:r>
      <w:r w:rsidRPr="00E331B0">
        <w:rPr>
          <w:rFonts w:cs="Times New Roman"/>
        </w:rPr>
        <w:t>je</w:t>
      </w:r>
      <w:r w:rsidRPr="00E331B0">
        <w:rPr>
          <w:rFonts w:cs="Times New Roman"/>
          <w:spacing w:val="35"/>
        </w:rPr>
        <w:t xml:space="preserve"> </w:t>
      </w:r>
      <w:r w:rsidRPr="00E331B0">
        <w:rPr>
          <w:rFonts w:cs="Times New Roman"/>
        </w:rPr>
        <w:t>významným</w:t>
      </w:r>
      <w:r w:rsidRPr="00E331B0">
        <w:rPr>
          <w:rFonts w:cs="Times New Roman"/>
          <w:spacing w:val="45"/>
        </w:rPr>
        <w:t xml:space="preserve"> </w:t>
      </w:r>
      <w:r w:rsidRPr="00E331B0">
        <w:rPr>
          <w:rFonts w:cs="Times New Roman"/>
        </w:rPr>
        <w:t>rysem</w:t>
      </w:r>
      <w:r w:rsidRPr="00E331B0">
        <w:rPr>
          <w:rFonts w:cs="Times New Roman"/>
          <w:spacing w:val="40"/>
        </w:rPr>
        <w:t xml:space="preserve"> </w:t>
      </w:r>
      <w:r w:rsidRPr="00E331B0">
        <w:rPr>
          <w:rFonts w:cs="Times New Roman"/>
        </w:rPr>
        <w:t>naší</w:t>
      </w:r>
      <w:r w:rsidRPr="00E331B0">
        <w:rPr>
          <w:rFonts w:cs="Times New Roman"/>
          <w:spacing w:val="12"/>
        </w:rPr>
        <w:t xml:space="preserve"> </w:t>
      </w:r>
      <w:r w:rsidRPr="00E331B0">
        <w:rPr>
          <w:rFonts w:cs="Times New Roman"/>
        </w:rPr>
        <w:t xml:space="preserve">kultury. </w:t>
      </w:r>
      <w:r w:rsidRPr="00E331B0">
        <w:rPr>
          <w:rFonts w:cs="Times New Roman"/>
          <w:w w:val="105"/>
        </w:rPr>
        <w:t>Jediným</w:t>
      </w:r>
      <w:r w:rsidRPr="00E331B0">
        <w:rPr>
          <w:rFonts w:cs="Times New Roman"/>
          <w:spacing w:val="-15"/>
          <w:w w:val="105"/>
        </w:rPr>
        <w:t xml:space="preserve"> </w:t>
      </w:r>
      <w:r w:rsidRPr="00E331B0">
        <w:rPr>
          <w:rFonts w:cs="Times New Roman"/>
          <w:w w:val="105"/>
        </w:rPr>
        <w:t>kritériem</w:t>
      </w:r>
      <w:r w:rsidRPr="00E331B0">
        <w:rPr>
          <w:rFonts w:cs="Times New Roman"/>
          <w:spacing w:val="-21"/>
          <w:w w:val="105"/>
        </w:rPr>
        <w:t xml:space="preserve"> </w:t>
      </w:r>
      <w:r w:rsidRPr="00E331B0">
        <w:rPr>
          <w:rFonts w:cs="Times New Roman"/>
          <w:w w:val="105"/>
        </w:rPr>
        <w:t>při</w:t>
      </w:r>
      <w:r w:rsidRPr="00E331B0">
        <w:rPr>
          <w:rFonts w:cs="Times New Roman"/>
          <w:spacing w:val="-23"/>
          <w:w w:val="105"/>
        </w:rPr>
        <w:t xml:space="preserve"> </w:t>
      </w:r>
      <w:r w:rsidRPr="00E331B0">
        <w:rPr>
          <w:rFonts w:cs="Times New Roman"/>
          <w:w w:val="105"/>
        </w:rPr>
        <w:t>evaluaci</w:t>
      </w:r>
      <w:r w:rsidRPr="00E331B0">
        <w:rPr>
          <w:rFonts w:cs="Times New Roman"/>
          <w:spacing w:val="-24"/>
          <w:w w:val="105"/>
        </w:rPr>
        <w:t xml:space="preserve"> </w:t>
      </w:r>
      <w:r w:rsidRPr="00E331B0">
        <w:rPr>
          <w:rFonts w:cs="Times New Roman"/>
          <w:w w:val="105"/>
        </w:rPr>
        <w:t>skupinové</w:t>
      </w:r>
      <w:r w:rsidRPr="00E331B0">
        <w:rPr>
          <w:rFonts w:cs="Times New Roman"/>
          <w:spacing w:val="-20"/>
          <w:w w:val="105"/>
        </w:rPr>
        <w:t xml:space="preserve"> </w:t>
      </w:r>
      <w:r w:rsidRPr="00E331B0">
        <w:rPr>
          <w:rFonts w:cs="Times New Roman"/>
          <w:w w:val="105"/>
        </w:rPr>
        <w:t>supervize</w:t>
      </w:r>
      <w:r w:rsidRPr="00E331B0">
        <w:rPr>
          <w:rFonts w:cs="Times New Roman"/>
          <w:spacing w:val="-30"/>
          <w:w w:val="105"/>
        </w:rPr>
        <w:t xml:space="preserve"> </w:t>
      </w:r>
      <w:r w:rsidRPr="00E331B0">
        <w:rPr>
          <w:rFonts w:cs="Times New Roman"/>
          <w:w w:val="105"/>
        </w:rPr>
        <w:t>je</w:t>
      </w:r>
      <w:r w:rsidRPr="00E331B0">
        <w:rPr>
          <w:rFonts w:cs="Times New Roman"/>
          <w:spacing w:val="-17"/>
          <w:w w:val="105"/>
        </w:rPr>
        <w:t xml:space="preserve"> </w:t>
      </w:r>
      <w:r w:rsidRPr="00E331B0">
        <w:rPr>
          <w:rFonts w:cs="Times New Roman"/>
          <w:w w:val="105"/>
        </w:rPr>
        <w:t>obvykle</w:t>
      </w:r>
      <w:r w:rsidRPr="00E331B0">
        <w:rPr>
          <w:rFonts w:cs="Times New Roman"/>
          <w:spacing w:val="-26"/>
          <w:w w:val="105"/>
        </w:rPr>
        <w:t xml:space="preserve"> </w:t>
      </w:r>
      <w:r w:rsidRPr="00E331B0">
        <w:rPr>
          <w:rFonts w:cs="Times New Roman"/>
          <w:w w:val="105"/>
        </w:rPr>
        <w:t>subjektivní</w:t>
      </w:r>
      <w:r w:rsidRPr="00E331B0">
        <w:rPr>
          <w:rFonts w:cs="Times New Roman"/>
          <w:spacing w:val="-18"/>
          <w:w w:val="105"/>
        </w:rPr>
        <w:t xml:space="preserve"> </w:t>
      </w:r>
      <w:r w:rsidRPr="00E331B0">
        <w:rPr>
          <w:rFonts w:cs="Times New Roman"/>
          <w:w w:val="105"/>
        </w:rPr>
        <w:t>spokojenost</w:t>
      </w:r>
      <w:r w:rsidRPr="00E331B0">
        <w:rPr>
          <w:rFonts w:cs="Times New Roman"/>
          <w:w w:val="102"/>
        </w:rPr>
        <w:t xml:space="preserve"> </w:t>
      </w:r>
      <w:r w:rsidRPr="00E331B0">
        <w:rPr>
          <w:rFonts w:cs="Times New Roman"/>
          <w:w w:val="105"/>
        </w:rPr>
        <w:t>supervizantů.</w:t>
      </w:r>
      <w:r w:rsidRPr="00E331B0">
        <w:rPr>
          <w:rFonts w:cs="Times New Roman"/>
          <w:spacing w:val="-1"/>
          <w:w w:val="105"/>
        </w:rPr>
        <w:t xml:space="preserve"> </w:t>
      </w:r>
      <w:r w:rsidRPr="00E331B0">
        <w:rPr>
          <w:rFonts w:cs="Times New Roman"/>
          <w:w w:val="105"/>
        </w:rPr>
        <w:t>Některá</w:t>
      </w:r>
      <w:r w:rsidRPr="00E331B0">
        <w:rPr>
          <w:rFonts w:cs="Times New Roman"/>
          <w:spacing w:val="4"/>
          <w:w w:val="105"/>
        </w:rPr>
        <w:t xml:space="preserve"> </w:t>
      </w:r>
      <w:r w:rsidRPr="00E331B0">
        <w:rPr>
          <w:rFonts w:cs="Times New Roman"/>
          <w:w w:val="105"/>
        </w:rPr>
        <w:t>uspořádání</w:t>
      </w:r>
      <w:r w:rsidRPr="00E331B0">
        <w:rPr>
          <w:rFonts w:cs="Times New Roman"/>
          <w:spacing w:val="4"/>
          <w:w w:val="105"/>
        </w:rPr>
        <w:t xml:space="preserve"> </w:t>
      </w:r>
      <w:r w:rsidRPr="00E331B0">
        <w:rPr>
          <w:rFonts w:cs="Times New Roman"/>
          <w:w w:val="105"/>
        </w:rPr>
        <w:t>skupinové</w:t>
      </w:r>
      <w:r w:rsidRPr="00E331B0">
        <w:rPr>
          <w:rFonts w:cs="Times New Roman"/>
          <w:spacing w:val="-2"/>
          <w:w w:val="105"/>
        </w:rPr>
        <w:t xml:space="preserve"> </w:t>
      </w:r>
      <w:r w:rsidRPr="00E331B0">
        <w:rPr>
          <w:rFonts w:cs="Times New Roman"/>
          <w:w w:val="105"/>
        </w:rPr>
        <w:t>supervize</w:t>
      </w:r>
      <w:r w:rsidRPr="00E331B0">
        <w:rPr>
          <w:rFonts w:cs="Times New Roman"/>
          <w:spacing w:val="-11"/>
          <w:w w:val="105"/>
        </w:rPr>
        <w:t xml:space="preserve"> </w:t>
      </w:r>
      <w:r w:rsidRPr="00E331B0">
        <w:rPr>
          <w:rFonts w:cs="Times New Roman"/>
          <w:w w:val="105"/>
        </w:rPr>
        <w:t>však</w:t>
      </w:r>
      <w:r w:rsidRPr="00E331B0">
        <w:rPr>
          <w:rFonts w:cs="Times New Roman"/>
          <w:spacing w:val="-6"/>
          <w:w w:val="105"/>
        </w:rPr>
        <w:t xml:space="preserve"> </w:t>
      </w:r>
      <w:r w:rsidRPr="00E331B0">
        <w:rPr>
          <w:rFonts w:cs="Times New Roman"/>
          <w:w w:val="105"/>
        </w:rPr>
        <w:t>mají</w:t>
      </w:r>
      <w:r w:rsidRPr="00E331B0">
        <w:rPr>
          <w:rFonts w:cs="Times New Roman"/>
          <w:spacing w:val="-6"/>
          <w:w w:val="105"/>
        </w:rPr>
        <w:t xml:space="preserve"> </w:t>
      </w:r>
      <w:r w:rsidRPr="00E331B0">
        <w:rPr>
          <w:rFonts w:cs="Times New Roman"/>
          <w:w w:val="105"/>
        </w:rPr>
        <w:t>i</w:t>
      </w:r>
      <w:r w:rsidRPr="00E331B0">
        <w:rPr>
          <w:rFonts w:cs="Times New Roman"/>
          <w:spacing w:val="-17"/>
          <w:w w:val="105"/>
        </w:rPr>
        <w:t xml:space="preserve"> </w:t>
      </w:r>
      <w:r w:rsidRPr="00E331B0">
        <w:rPr>
          <w:rFonts w:cs="Times New Roman"/>
          <w:w w:val="105"/>
        </w:rPr>
        <w:t>kontrolní</w:t>
      </w:r>
      <w:r w:rsidRPr="00E331B0">
        <w:rPr>
          <w:rFonts w:cs="Times New Roman"/>
          <w:spacing w:val="3"/>
          <w:w w:val="105"/>
        </w:rPr>
        <w:t xml:space="preserve"> </w:t>
      </w:r>
      <w:r w:rsidRPr="00E331B0">
        <w:rPr>
          <w:rFonts w:cs="Times New Roman"/>
          <w:w w:val="105"/>
        </w:rPr>
        <w:t>funkci.</w:t>
      </w:r>
      <w:r w:rsidRPr="00E331B0">
        <w:rPr>
          <w:rFonts w:cs="Times New Roman"/>
          <w:spacing w:val="-1"/>
          <w:w w:val="105"/>
        </w:rPr>
        <w:t xml:space="preserve"> </w:t>
      </w:r>
      <w:r w:rsidRPr="00E331B0">
        <w:rPr>
          <w:rFonts w:cs="Times New Roman"/>
          <w:w w:val="105"/>
        </w:rPr>
        <w:t xml:space="preserve">Jde </w:t>
      </w:r>
      <w:r w:rsidRPr="00E331B0">
        <w:rPr>
          <w:rFonts w:cs="Times New Roman"/>
        </w:rPr>
        <w:t>např.</w:t>
      </w:r>
      <w:r w:rsidRPr="00E331B0">
        <w:rPr>
          <w:rFonts w:cs="Times New Roman"/>
          <w:spacing w:val="21"/>
        </w:rPr>
        <w:t xml:space="preserve"> </w:t>
      </w:r>
      <w:r w:rsidRPr="00E331B0">
        <w:rPr>
          <w:rFonts w:cs="Times New Roman"/>
        </w:rPr>
        <w:t>o</w:t>
      </w:r>
      <w:r w:rsidRPr="00E331B0">
        <w:rPr>
          <w:rFonts w:cs="Times New Roman"/>
          <w:spacing w:val="11"/>
        </w:rPr>
        <w:t xml:space="preserve"> </w:t>
      </w:r>
      <w:r w:rsidRPr="00E331B0">
        <w:rPr>
          <w:rFonts w:cs="Times New Roman"/>
        </w:rPr>
        <w:t>supervizi</w:t>
      </w:r>
      <w:r w:rsidRPr="00E331B0">
        <w:rPr>
          <w:rFonts w:cs="Times New Roman"/>
          <w:spacing w:val="15"/>
        </w:rPr>
        <w:t xml:space="preserve"> </w:t>
      </w:r>
      <w:r w:rsidRPr="00E331B0">
        <w:rPr>
          <w:rFonts w:cs="Times New Roman"/>
        </w:rPr>
        <w:t>dobrovolníků</w:t>
      </w:r>
      <w:r w:rsidRPr="00E331B0">
        <w:rPr>
          <w:rFonts w:cs="Times New Roman"/>
          <w:spacing w:val="17"/>
        </w:rPr>
        <w:t xml:space="preserve"> </w:t>
      </w:r>
      <w:r w:rsidRPr="00E331B0">
        <w:rPr>
          <w:rFonts w:cs="Times New Roman"/>
        </w:rPr>
        <w:t>v</w:t>
      </w:r>
      <w:r w:rsidRPr="00E331B0">
        <w:rPr>
          <w:rFonts w:cs="Times New Roman"/>
          <w:spacing w:val="6"/>
        </w:rPr>
        <w:t xml:space="preserve"> </w:t>
      </w:r>
      <w:r w:rsidRPr="00E331B0">
        <w:rPr>
          <w:rFonts w:cs="Times New Roman"/>
        </w:rPr>
        <w:t>rámci</w:t>
      </w:r>
      <w:r w:rsidRPr="00E331B0">
        <w:rPr>
          <w:rFonts w:cs="Times New Roman"/>
          <w:spacing w:val="17"/>
        </w:rPr>
        <w:t xml:space="preserve"> </w:t>
      </w:r>
      <w:r w:rsidRPr="00E331B0">
        <w:rPr>
          <w:rFonts w:cs="Times New Roman"/>
        </w:rPr>
        <w:t>určitého</w:t>
      </w:r>
      <w:r w:rsidRPr="00E331B0">
        <w:rPr>
          <w:rFonts w:cs="Times New Roman"/>
          <w:spacing w:val="30"/>
        </w:rPr>
        <w:t xml:space="preserve"> </w:t>
      </w:r>
      <w:r w:rsidRPr="00E331B0">
        <w:rPr>
          <w:rFonts w:cs="Times New Roman"/>
        </w:rPr>
        <w:t>programu.</w:t>
      </w:r>
      <w:r w:rsidRPr="00E331B0">
        <w:rPr>
          <w:rFonts w:cs="Times New Roman"/>
          <w:spacing w:val="23"/>
        </w:rPr>
        <w:t xml:space="preserve"> </w:t>
      </w:r>
      <w:r w:rsidRPr="00E331B0">
        <w:rPr>
          <w:rFonts w:cs="Times New Roman"/>
        </w:rPr>
        <w:t>Takový</w:t>
      </w:r>
      <w:r w:rsidRPr="00E331B0">
        <w:rPr>
          <w:rFonts w:cs="Times New Roman"/>
          <w:spacing w:val="11"/>
        </w:rPr>
        <w:t xml:space="preserve"> </w:t>
      </w:r>
      <w:r w:rsidRPr="00E331B0">
        <w:rPr>
          <w:rFonts w:cs="Times New Roman"/>
        </w:rPr>
        <w:t>supervizor</w:t>
      </w:r>
      <w:r w:rsidRPr="00E331B0">
        <w:rPr>
          <w:rFonts w:cs="Times New Roman"/>
          <w:spacing w:val="26"/>
        </w:rPr>
        <w:t xml:space="preserve"> </w:t>
      </w:r>
      <w:r w:rsidRPr="00E331B0">
        <w:rPr>
          <w:rFonts w:cs="Times New Roman"/>
        </w:rPr>
        <w:t>současně plní</w:t>
      </w:r>
      <w:r w:rsidRPr="00E331B0">
        <w:rPr>
          <w:rFonts w:cs="Times New Roman"/>
          <w:spacing w:val="31"/>
        </w:rPr>
        <w:t xml:space="preserve"> </w:t>
      </w:r>
      <w:r w:rsidRPr="00E331B0">
        <w:rPr>
          <w:rFonts w:cs="Times New Roman"/>
        </w:rPr>
        <w:t>roli</w:t>
      </w:r>
      <w:r w:rsidRPr="00E331B0">
        <w:rPr>
          <w:rFonts w:cs="Times New Roman"/>
          <w:spacing w:val="33"/>
        </w:rPr>
        <w:t xml:space="preserve"> </w:t>
      </w:r>
      <w:r w:rsidRPr="00E331B0">
        <w:rPr>
          <w:rFonts w:cs="Times New Roman"/>
        </w:rPr>
        <w:t>odpovědného</w:t>
      </w:r>
      <w:r w:rsidRPr="00E331B0">
        <w:rPr>
          <w:rFonts w:cs="Times New Roman"/>
          <w:spacing w:val="37"/>
        </w:rPr>
        <w:t xml:space="preserve"> </w:t>
      </w:r>
      <w:r w:rsidRPr="00E331B0">
        <w:rPr>
          <w:rFonts w:cs="Times New Roman"/>
        </w:rPr>
        <w:t>koordinátora.</w:t>
      </w:r>
      <w:r w:rsidRPr="00E331B0">
        <w:rPr>
          <w:rFonts w:cs="Times New Roman"/>
          <w:w w:val="105"/>
        </w:rPr>
        <w:t xml:space="preserve"> </w:t>
      </w:r>
      <w:r w:rsidRPr="00E331B0">
        <w:rPr>
          <w:rFonts w:cs="Times New Roman"/>
        </w:rPr>
        <w:t>Otázky</w:t>
      </w:r>
      <w:r w:rsidRPr="00E331B0">
        <w:rPr>
          <w:rFonts w:cs="Times New Roman"/>
          <w:spacing w:val="18"/>
        </w:rPr>
        <w:t xml:space="preserve"> </w:t>
      </w:r>
      <w:r w:rsidRPr="00E331B0">
        <w:rPr>
          <w:rFonts w:cs="Times New Roman"/>
        </w:rPr>
        <w:t>odpovědnosti</w:t>
      </w:r>
      <w:r w:rsidRPr="00E331B0">
        <w:rPr>
          <w:rFonts w:cs="Times New Roman"/>
          <w:spacing w:val="26"/>
        </w:rPr>
        <w:t xml:space="preserve"> </w:t>
      </w:r>
      <w:r w:rsidRPr="00E331B0">
        <w:rPr>
          <w:rFonts w:cs="Times New Roman"/>
        </w:rPr>
        <w:t>by</w:t>
      </w:r>
      <w:r w:rsidRPr="00E331B0">
        <w:rPr>
          <w:rFonts w:cs="Times New Roman"/>
          <w:spacing w:val="2"/>
        </w:rPr>
        <w:t xml:space="preserve"> </w:t>
      </w:r>
      <w:r w:rsidRPr="00E331B0">
        <w:rPr>
          <w:rFonts w:cs="Times New Roman"/>
        </w:rPr>
        <w:t>v</w:t>
      </w:r>
      <w:r w:rsidRPr="00E331B0">
        <w:rPr>
          <w:rFonts w:cs="Times New Roman"/>
          <w:spacing w:val="8"/>
        </w:rPr>
        <w:t xml:space="preserve"> </w:t>
      </w:r>
      <w:r w:rsidRPr="00E331B0">
        <w:rPr>
          <w:rFonts w:cs="Times New Roman"/>
        </w:rPr>
        <w:t>každém</w:t>
      </w:r>
      <w:r w:rsidRPr="00E331B0">
        <w:rPr>
          <w:rFonts w:cs="Times New Roman"/>
          <w:spacing w:val="31"/>
        </w:rPr>
        <w:t xml:space="preserve"> </w:t>
      </w:r>
      <w:r w:rsidRPr="00E331B0">
        <w:rPr>
          <w:rFonts w:cs="Times New Roman"/>
        </w:rPr>
        <w:t>případě</w:t>
      </w:r>
      <w:r w:rsidRPr="00E331B0">
        <w:rPr>
          <w:rFonts w:cs="Times New Roman"/>
          <w:spacing w:val="29"/>
        </w:rPr>
        <w:t xml:space="preserve"> </w:t>
      </w:r>
      <w:r w:rsidRPr="00E331B0">
        <w:rPr>
          <w:rFonts w:cs="Times New Roman"/>
        </w:rPr>
        <w:t>měly</w:t>
      </w:r>
      <w:r w:rsidRPr="00E331B0">
        <w:rPr>
          <w:rFonts w:cs="Times New Roman"/>
          <w:spacing w:val="21"/>
        </w:rPr>
        <w:t xml:space="preserve"> </w:t>
      </w:r>
      <w:r w:rsidRPr="00E331B0">
        <w:rPr>
          <w:rFonts w:cs="Times New Roman"/>
        </w:rPr>
        <w:t>být</w:t>
      </w:r>
      <w:r w:rsidRPr="00E331B0">
        <w:rPr>
          <w:rFonts w:cs="Times New Roman"/>
          <w:spacing w:val="27"/>
        </w:rPr>
        <w:t xml:space="preserve"> </w:t>
      </w:r>
      <w:r w:rsidRPr="00E331B0">
        <w:rPr>
          <w:rFonts w:cs="Times New Roman"/>
        </w:rPr>
        <w:t>i</w:t>
      </w:r>
      <w:r w:rsidRPr="00E331B0">
        <w:rPr>
          <w:rFonts w:cs="Times New Roman"/>
          <w:spacing w:val="-2"/>
        </w:rPr>
        <w:t xml:space="preserve"> </w:t>
      </w:r>
      <w:r w:rsidRPr="00E331B0">
        <w:rPr>
          <w:rFonts w:cs="Times New Roman"/>
        </w:rPr>
        <w:t>ve</w:t>
      </w:r>
      <w:r w:rsidRPr="00E331B0">
        <w:rPr>
          <w:rFonts w:cs="Times New Roman"/>
          <w:spacing w:val="22"/>
        </w:rPr>
        <w:t xml:space="preserve"> </w:t>
      </w:r>
      <w:r w:rsidRPr="00E331B0">
        <w:rPr>
          <w:rFonts w:cs="Times New Roman"/>
        </w:rPr>
        <w:t>skupinové</w:t>
      </w:r>
      <w:r w:rsidRPr="00E331B0">
        <w:rPr>
          <w:rFonts w:cs="Times New Roman"/>
          <w:spacing w:val="22"/>
        </w:rPr>
        <w:t xml:space="preserve"> </w:t>
      </w:r>
      <w:r w:rsidRPr="00E331B0">
        <w:rPr>
          <w:rFonts w:cs="Times New Roman"/>
        </w:rPr>
        <w:t>supervizi</w:t>
      </w:r>
      <w:r w:rsidRPr="00E331B0">
        <w:rPr>
          <w:rFonts w:cs="Times New Roman"/>
          <w:spacing w:val="18"/>
        </w:rPr>
        <w:t xml:space="preserve"> </w:t>
      </w:r>
      <w:r w:rsidRPr="00E331B0">
        <w:rPr>
          <w:rFonts w:cs="Times New Roman"/>
        </w:rPr>
        <w:t>přesně</w:t>
      </w:r>
      <w:r w:rsidRPr="00E331B0">
        <w:rPr>
          <w:rFonts w:cs="Times New Roman"/>
          <w:w w:val="101"/>
        </w:rPr>
        <w:t xml:space="preserve"> </w:t>
      </w:r>
      <w:r w:rsidRPr="00E331B0">
        <w:rPr>
          <w:rFonts w:cs="Times New Roman"/>
        </w:rPr>
        <w:t>kontrahovány</w:t>
      </w:r>
      <w:r w:rsidR="007A73C6" w:rsidRPr="00E331B0">
        <w:rPr>
          <w:rFonts w:cs="Times New Roman"/>
        </w:rPr>
        <w:t xml:space="preserve"> (Havrdová, </w:t>
      </w:r>
      <w:proofErr w:type="gramStart"/>
      <w:r w:rsidRPr="00E331B0">
        <w:rPr>
          <w:rFonts w:cs="Times New Roman"/>
        </w:rPr>
        <w:t>2008a</w:t>
      </w:r>
      <w:proofErr w:type="gramEnd"/>
      <w:r w:rsidRPr="00E331B0">
        <w:rPr>
          <w:rFonts w:cs="Times New Roman"/>
        </w:rPr>
        <w:t>).</w:t>
      </w:r>
    </w:p>
    <w:p w:rsidR="001239DC" w:rsidRPr="00E331B0" w:rsidRDefault="002154B3" w:rsidP="002154B3">
      <w:pPr>
        <w:pStyle w:val="Zkladntext"/>
        <w:spacing w:line="360" w:lineRule="auto"/>
        <w:ind w:left="0" w:firstLine="0"/>
        <w:jc w:val="both"/>
        <w:rPr>
          <w:rFonts w:cs="Times New Roman"/>
          <w:w w:val="105"/>
        </w:rPr>
      </w:pPr>
      <w:r w:rsidRPr="00E331B0">
        <w:rPr>
          <w:rFonts w:cs="Times New Roman"/>
          <w:w w:val="105"/>
        </w:rPr>
        <w:t xml:space="preserve"> </w:t>
      </w:r>
      <w:r w:rsidR="001239DC" w:rsidRPr="00E331B0">
        <w:rPr>
          <w:rFonts w:cs="Times New Roman"/>
          <w:w w:val="105"/>
        </w:rPr>
        <w:t>B.</w:t>
      </w:r>
      <w:r w:rsidR="001239DC" w:rsidRPr="00E331B0">
        <w:rPr>
          <w:rFonts w:cs="Times New Roman"/>
          <w:spacing w:val="-19"/>
          <w:w w:val="105"/>
        </w:rPr>
        <w:t xml:space="preserve"> </w:t>
      </w:r>
      <w:r w:rsidRPr="00E331B0">
        <w:rPr>
          <w:rFonts w:cs="Times New Roman"/>
          <w:w w:val="105"/>
        </w:rPr>
        <w:t>Proctorová (i</w:t>
      </w:r>
      <w:r w:rsidR="001239DC" w:rsidRPr="00E331B0">
        <w:rPr>
          <w:rFonts w:cs="Times New Roman"/>
          <w:w w:val="105"/>
        </w:rPr>
        <w:t xml:space="preserve">n Havrdová, </w:t>
      </w:r>
      <w:proofErr w:type="gramStart"/>
      <w:r w:rsidR="001239DC" w:rsidRPr="00E331B0">
        <w:rPr>
          <w:rFonts w:cs="Times New Roman"/>
          <w:w w:val="105"/>
        </w:rPr>
        <w:t>2008a</w:t>
      </w:r>
      <w:proofErr w:type="gramEnd"/>
      <w:r w:rsidR="001239DC" w:rsidRPr="00E331B0">
        <w:rPr>
          <w:rFonts w:cs="Times New Roman"/>
          <w:w w:val="105"/>
        </w:rPr>
        <w:t>)</w:t>
      </w:r>
      <w:r w:rsidR="001239DC" w:rsidRPr="00E331B0">
        <w:rPr>
          <w:rFonts w:cs="Times New Roman"/>
          <w:spacing w:val="-42"/>
          <w:w w:val="130"/>
        </w:rPr>
        <w:t xml:space="preserve"> </w:t>
      </w:r>
      <w:r w:rsidR="001239DC" w:rsidRPr="00E331B0">
        <w:rPr>
          <w:rFonts w:cs="Times New Roman"/>
          <w:w w:val="105"/>
        </w:rPr>
        <w:t>se</w:t>
      </w:r>
      <w:r w:rsidR="001239DC" w:rsidRPr="00E331B0">
        <w:rPr>
          <w:rFonts w:cs="Times New Roman"/>
          <w:spacing w:val="-24"/>
          <w:w w:val="105"/>
        </w:rPr>
        <w:t xml:space="preserve"> </w:t>
      </w:r>
      <w:r w:rsidR="001239DC" w:rsidRPr="00E331B0">
        <w:rPr>
          <w:rFonts w:cs="Times New Roman"/>
          <w:w w:val="105"/>
        </w:rPr>
        <w:t>začala</w:t>
      </w:r>
      <w:r w:rsidR="001239DC" w:rsidRPr="00E331B0">
        <w:rPr>
          <w:rFonts w:cs="Times New Roman"/>
          <w:spacing w:val="-16"/>
          <w:w w:val="105"/>
        </w:rPr>
        <w:t xml:space="preserve"> </w:t>
      </w:r>
      <w:r w:rsidR="001239DC" w:rsidRPr="00E331B0">
        <w:rPr>
          <w:rFonts w:cs="Times New Roman"/>
          <w:w w:val="105"/>
        </w:rPr>
        <w:t>zajímat</w:t>
      </w:r>
      <w:r w:rsidR="001239DC" w:rsidRPr="00E331B0">
        <w:rPr>
          <w:rFonts w:cs="Times New Roman"/>
          <w:spacing w:val="-15"/>
          <w:w w:val="105"/>
        </w:rPr>
        <w:t xml:space="preserve"> </w:t>
      </w:r>
      <w:r w:rsidR="001239DC" w:rsidRPr="00E331B0">
        <w:rPr>
          <w:rFonts w:cs="Times New Roman"/>
          <w:w w:val="105"/>
        </w:rPr>
        <w:t>o</w:t>
      </w:r>
      <w:r w:rsidR="001239DC" w:rsidRPr="00E331B0">
        <w:rPr>
          <w:rFonts w:cs="Times New Roman"/>
          <w:spacing w:val="-25"/>
          <w:w w:val="105"/>
        </w:rPr>
        <w:t xml:space="preserve"> </w:t>
      </w:r>
      <w:r w:rsidR="001239DC" w:rsidRPr="00E331B0">
        <w:rPr>
          <w:rFonts w:cs="Times New Roman"/>
          <w:w w:val="105"/>
        </w:rPr>
        <w:t>různé</w:t>
      </w:r>
      <w:r w:rsidR="001239DC" w:rsidRPr="00E331B0">
        <w:rPr>
          <w:rFonts w:cs="Times New Roman"/>
          <w:spacing w:val="-20"/>
          <w:w w:val="105"/>
        </w:rPr>
        <w:t xml:space="preserve"> </w:t>
      </w:r>
      <w:r w:rsidR="001239DC" w:rsidRPr="00E331B0">
        <w:rPr>
          <w:rFonts w:cs="Times New Roman"/>
          <w:w w:val="105"/>
        </w:rPr>
        <w:t>typy</w:t>
      </w:r>
      <w:r w:rsidR="001239DC" w:rsidRPr="00E331B0">
        <w:rPr>
          <w:rFonts w:cs="Times New Roman"/>
          <w:spacing w:val="-18"/>
          <w:w w:val="105"/>
        </w:rPr>
        <w:t xml:space="preserve"> </w:t>
      </w:r>
      <w:r w:rsidR="001239DC" w:rsidRPr="00E331B0">
        <w:rPr>
          <w:rFonts w:cs="Times New Roman"/>
          <w:w w:val="105"/>
        </w:rPr>
        <w:t>supervizních</w:t>
      </w:r>
      <w:r w:rsidR="001239DC" w:rsidRPr="00E331B0">
        <w:rPr>
          <w:rFonts w:cs="Times New Roman"/>
          <w:spacing w:val="-13"/>
          <w:w w:val="105"/>
        </w:rPr>
        <w:t xml:space="preserve"> </w:t>
      </w:r>
      <w:r w:rsidR="001239DC" w:rsidRPr="00E331B0">
        <w:rPr>
          <w:rFonts w:cs="Times New Roman"/>
          <w:w w:val="105"/>
        </w:rPr>
        <w:t>skupin</w:t>
      </w:r>
      <w:r w:rsidR="001239DC" w:rsidRPr="00E331B0">
        <w:rPr>
          <w:rFonts w:cs="Times New Roman"/>
          <w:spacing w:val="-27"/>
          <w:w w:val="105"/>
        </w:rPr>
        <w:t xml:space="preserve"> </w:t>
      </w:r>
      <w:r w:rsidR="001239DC" w:rsidRPr="00E331B0">
        <w:rPr>
          <w:rFonts w:cs="Times New Roman"/>
          <w:spacing w:val="-27"/>
          <w:w w:val="105"/>
        </w:rPr>
        <w:br/>
      </w:r>
      <w:r w:rsidR="001239DC" w:rsidRPr="00E331B0">
        <w:rPr>
          <w:rFonts w:cs="Times New Roman"/>
          <w:w w:val="105"/>
        </w:rPr>
        <w:t>v</w:t>
      </w:r>
      <w:r w:rsidR="001239DC" w:rsidRPr="00E331B0">
        <w:rPr>
          <w:rFonts w:cs="Times New Roman"/>
          <w:spacing w:val="-27"/>
          <w:w w:val="105"/>
        </w:rPr>
        <w:t xml:space="preserve"> </w:t>
      </w:r>
      <w:r w:rsidR="001239DC" w:rsidRPr="00E331B0">
        <w:rPr>
          <w:rFonts w:cs="Times New Roman"/>
          <w:w w:val="105"/>
        </w:rPr>
        <w:t>poradenské</w:t>
      </w:r>
      <w:r w:rsidR="001239DC" w:rsidRPr="00E331B0">
        <w:rPr>
          <w:rFonts w:cs="Times New Roman"/>
          <w:spacing w:val="-15"/>
          <w:w w:val="105"/>
        </w:rPr>
        <w:t xml:space="preserve"> </w:t>
      </w:r>
      <w:r w:rsidR="001239DC" w:rsidRPr="00E331B0">
        <w:rPr>
          <w:rFonts w:cs="Times New Roman"/>
          <w:w w:val="105"/>
        </w:rPr>
        <w:t>práci</w:t>
      </w:r>
      <w:r w:rsidR="001239DC" w:rsidRPr="00E331B0">
        <w:rPr>
          <w:rFonts w:cs="Times New Roman"/>
          <w:spacing w:val="-5"/>
          <w:w w:val="105"/>
        </w:rPr>
        <w:t xml:space="preserve"> </w:t>
      </w:r>
      <w:r w:rsidR="001239DC" w:rsidRPr="00E331B0">
        <w:rPr>
          <w:rFonts w:cs="Times New Roman"/>
          <w:w w:val="105"/>
        </w:rPr>
        <w:t>a</w:t>
      </w:r>
      <w:r w:rsidR="001239DC" w:rsidRPr="00E331B0">
        <w:rPr>
          <w:rFonts w:cs="Times New Roman"/>
          <w:spacing w:val="-6"/>
          <w:w w:val="105"/>
        </w:rPr>
        <w:t xml:space="preserve"> </w:t>
      </w:r>
      <w:r w:rsidR="001239DC" w:rsidRPr="00E331B0">
        <w:rPr>
          <w:rFonts w:cs="Times New Roman"/>
          <w:w w:val="105"/>
        </w:rPr>
        <w:t>rozlišila</w:t>
      </w:r>
      <w:r w:rsidR="001239DC" w:rsidRPr="00E331B0">
        <w:rPr>
          <w:rFonts w:cs="Times New Roman"/>
          <w:spacing w:val="13"/>
          <w:w w:val="105"/>
        </w:rPr>
        <w:t xml:space="preserve"> </w:t>
      </w:r>
      <w:r w:rsidR="001239DC" w:rsidRPr="00E331B0">
        <w:rPr>
          <w:rFonts w:cs="Times New Roman"/>
          <w:w w:val="105"/>
        </w:rPr>
        <w:t>čtyři</w:t>
      </w:r>
      <w:r w:rsidR="001239DC" w:rsidRPr="00E331B0">
        <w:rPr>
          <w:rFonts w:cs="Times New Roman"/>
          <w:spacing w:val="-4"/>
          <w:w w:val="105"/>
        </w:rPr>
        <w:t xml:space="preserve"> </w:t>
      </w:r>
      <w:r w:rsidR="001239DC" w:rsidRPr="00E331B0">
        <w:rPr>
          <w:rFonts w:cs="Times New Roman"/>
          <w:w w:val="105"/>
        </w:rPr>
        <w:t>typy skupin</w:t>
      </w:r>
      <w:r w:rsidR="001239DC" w:rsidRPr="00E331B0">
        <w:rPr>
          <w:rFonts w:cs="Times New Roman"/>
          <w:spacing w:val="-3"/>
          <w:w w:val="105"/>
        </w:rPr>
        <w:t xml:space="preserve"> </w:t>
      </w:r>
      <w:r w:rsidR="001239DC" w:rsidRPr="00E331B0">
        <w:rPr>
          <w:rFonts w:cs="Times New Roman"/>
          <w:w w:val="105"/>
        </w:rPr>
        <w:t>podle</w:t>
      </w:r>
      <w:r w:rsidR="001239DC" w:rsidRPr="00E331B0">
        <w:rPr>
          <w:rFonts w:cs="Times New Roman"/>
          <w:spacing w:val="6"/>
          <w:w w:val="105"/>
        </w:rPr>
        <w:t xml:space="preserve"> </w:t>
      </w:r>
      <w:r w:rsidR="001239DC" w:rsidRPr="00E331B0">
        <w:rPr>
          <w:rFonts w:cs="Times New Roman"/>
          <w:w w:val="105"/>
        </w:rPr>
        <w:t>míry</w:t>
      </w:r>
      <w:r w:rsidR="001239DC" w:rsidRPr="00E331B0">
        <w:rPr>
          <w:rFonts w:cs="Times New Roman"/>
          <w:spacing w:val="-6"/>
          <w:w w:val="105"/>
        </w:rPr>
        <w:t xml:space="preserve"> </w:t>
      </w:r>
      <w:r w:rsidR="001239DC" w:rsidRPr="00E331B0">
        <w:rPr>
          <w:rFonts w:cs="Times New Roman"/>
          <w:w w:val="105"/>
        </w:rPr>
        <w:t>účasti</w:t>
      </w:r>
      <w:r w:rsidR="001239DC" w:rsidRPr="00E331B0">
        <w:rPr>
          <w:rFonts w:cs="Times New Roman"/>
          <w:spacing w:val="4"/>
          <w:w w:val="105"/>
        </w:rPr>
        <w:t xml:space="preserve"> </w:t>
      </w:r>
      <w:r w:rsidR="001239DC" w:rsidRPr="00E331B0">
        <w:rPr>
          <w:rFonts w:cs="Times New Roman"/>
          <w:w w:val="105"/>
        </w:rPr>
        <w:t>supervizantů na</w:t>
      </w:r>
      <w:r w:rsidR="001239DC" w:rsidRPr="00E331B0">
        <w:rPr>
          <w:rFonts w:cs="Times New Roman"/>
          <w:spacing w:val="1"/>
          <w:w w:val="105"/>
        </w:rPr>
        <w:t xml:space="preserve"> </w:t>
      </w:r>
      <w:r w:rsidR="001239DC" w:rsidRPr="00E331B0">
        <w:rPr>
          <w:rFonts w:cs="Times New Roman"/>
          <w:w w:val="105"/>
        </w:rPr>
        <w:t>řízení</w:t>
      </w:r>
      <w:r w:rsidR="001239DC" w:rsidRPr="00E331B0">
        <w:rPr>
          <w:rFonts w:cs="Times New Roman"/>
          <w:spacing w:val="1"/>
          <w:w w:val="105"/>
        </w:rPr>
        <w:t xml:space="preserve"> </w:t>
      </w:r>
      <w:r w:rsidR="001239DC" w:rsidRPr="00E331B0">
        <w:rPr>
          <w:rFonts w:cs="Times New Roman"/>
          <w:w w:val="105"/>
        </w:rPr>
        <w:t>supervizní</w:t>
      </w:r>
      <w:r w:rsidR="001239DC" w:rsidRPr="00E331B0">
        <w:rPr>
          <w:rFonts w:cs="Times New Roman"/>
          <w:spacing w:val="-5"/>
          <w:w w:val="105"/>
        </w:rPr>
        <w:t xml:space="preserve"> </w:t>
      </w:r>
      <w:r w:rsidR="001239DC" w:rsidRPr="00E331B0">
        <w:rPr>
          <w:rFonts w:cs="Times New Roman"/>
          <w:w w:val="105"/>
        </w:rPr>
        <w:t>práce.</w:t>
      </w:r>
      <w:r w:rsidR="001239DC" w:rsidRPr="00E331B0">
        <w:rPr>
          <w:rFonts w:cs="Times New Roman"/>
          <w:spacing w:val="-27"/>
          <w:w w:val="105"/>
        </w:rPr>
        <w:t xml:space="preserve"> </w:t>
      </w:r>
      <w:r w:rsidR="001239DC" w:rsidRPr="00E331B0">
        <w:rPr>
          <w:rFonts w:cs="Times New Roman"/>
          <w:w w:val="105"/>
        </w:rPr>
        <w:t>Tyto</w:t>
      </w:r>
      <w:r w:rsidR="001239DC" w:rsidRPr="00E331B0">
        <w:rPr>
          <w:rFonts w:cs="Times New Roman"/>
          <w:spacing w:val="-20"/>
          <w:w w:val="105"/>
        </w:rPr>
        <w:t xml:space="preserve"> </w:t>
      </w:r>
      <w:r w:rsidR="001239DC" w:rsidRPr="00E331B0">
        <w:rPr>
          <w:rFonts w:cs="Times New Roman"/>
          <w:w w:val="105"/>
        </w:rPr>
        <w:t>typy</w:t>
      </w:r>
      <w:r w:rsidR="001239DC" w:rsidRPr="00E331B0">
        <w:rPr>
          <w:rFonts w:cs="Times New Roman"/>
          <w:spacing w:val="-22"/>
          <w:w w:val="105"/>
        </w:rPr>
        <w:t xml:space="preserve"> </w:t>
      </w:r>
      <w:r w:rsidR="001239DC" w:rsidRPr="00E331B0">
        <w:rPr>
          <w:rFonts w:cs="Times New Roman"/>
          <w:w w:val="105"/>
        </w:rPr>
        <w:t>nazvala</w:t>
      </w:r>
      <w:r w:rsidR="001239DC" w:rsidRPr="00E331B0">
        <w:rPr>
          <w:rFonts w:cs="Times New Roman"/>
          <w:spacing w:val="-17"/>
          <w:w w:val="105"/>
        </w:rPr>
        <w:t xml:space="preserve"> </w:t>
      </w:r>
      <w:r w:rsidR="001239DC" w:rsidRPr="00E331B0">
        <w:rPr>
          <w:rFonts w:cs="Times New Roman"/>
          <w:i/>
          <w:w w:val="105"/>
        </w:rPr>
        <w:t>autoritativní</w:t>
      </w:r>
      <w:r w:rsidR="001239DC" w:rsidRPr="00E331B0">
        <w:rPr>
          <w:rFonts w:cs="Times New Roman"/>
          <w:i/>
          <w:spacing w:val="-19"/>
          <w:w w:val="105"/>
        </w:rPr>
        <w:t xml:space="preserve"> </w:t>
      </w:r>
      <w:r w:rsidR="001239DC" w:rsidRPr="00E331B0">
        <w:rPr>
          <w:rFonts w:cs="Times New Roman"/>
          <w:i/>
          <w:w w:val="105"/>
        </w:rPr>
        <w:t>skupina,</w:t>
      </w:r>
      <w:r w:rsidR="001239DC" w:rsidRPr="00E331B0">
        <w:rPr>
          <w:rFonts w:cs="Times New Roman"/>
          <w:i/>
          <w:spacing w:val="-31"/>
          <w:w w:val="105"/>
        </w:rPr>
        <w:t xml:space="preserve"> </w:t>
      </w:r>
      <w:r w:rsidR="001239DC" w:rsidRPr="00E331B0">
        <w:rPr>
          <w:rFonts w:cs="Times New Roman"/>
          <w:i/>
          <w:w w:val="105"/>
        </w:rPr>
        <w:t>participativní</w:t>
      </w:r>
      <w:r w:rsidR="001239DC" w:rsidRPr="00E331B0">
        <w:rPr>
          <w:rFonts w:cs="Times New Roman"/>
          <w:i/>
          <w:spacing w:val="-5"/>
          <w:w w:val="105"/>
        </w:rPr>
        <w:t xml:space="preserve"> </w:t>
      </w:r>
      <w:r w:rsidR="001239DC" w:rsidRPr="00E331B0">
        <w:rPr>
          <w:rFonts w:cs="Times New Roman"/>
          <w:i/>
          <w:w w:val="105"/>
        </w:rPr>
        <w:t>skupina,</w:t>
      </w:r>
      <w:r w:rsidR="001239DC" w:rsidRPr="00E331B0">
        <w:rPr>
          <w:rFonts w:cs="Times New Roman"/>
          <w:i/>
          <w:spacing w:val="-21"/>
          <w:w w:val="105"/>
        </w:rPr>
        <w:t xml:space="preserve"> </w:t>
      </w:r>
      <w:r w:rsidR="001239DC" w:rsidRPr="00E331B0">
        <w:rPr>
          <w:rFonts w:cs="Times New Roman"/>
          <w:i/>
          <w:w w:val="105"/>
        </w:rPr>
        <w:t>kooperativní</w:t>
      </w:r>
      <w:r w:rsidR="001239DC" w:rsidRPr="00E331B0">
        <w:rPr>
          <w:rFonts w:cs="Times New Roman"/>
          <w:i/>
          <w:spacing w:val="-11"/>
          <w:w w:val="105"/>
        </w:rPr>
        <w:t xml:space="preserve"> </w:t>
      </w:r>
      <w:r w:rsidR="001239DC" w:rsidRPr="00E331B0">
        <w:rPr>
          <w:rFonts w:cs="Times New Roman"/>
          <w:i/>
          <w:w w:val="105"/>
        </w:rPr>
        <w:t>skupina</w:t>
      </w:r>
      <w:r w:rsidR="001239DC" w:rsidRPr="00E331B0">
        <w:rPr>
          <w:rFonts w:cs="Times New Roman"/>
          <w:i/>
          <w:w w:val="98"/>
        </w:rPr>
        <w:t xml:space="preserve"> </w:t>
      </w:r>
      <w:r w:rsidR="001239DC" w:rsidRPr="00E331B0">
        <w:rPr>
          <w:rFonts w:cs="Times New Roman"/>
          <w:w w:val="105"/>
        </w:rPr>
        <w:t>a</w:t>
      </w:r>
      <w:r w:rsidR="001239DC" w:rsidRPr="00E331B0">
        <w:rPr>
          <w:rFonts w:cs="Times New Roman"/>
          <w:spacing w:val="-31"/>
          <w:w w:val="105"/>
        </w:rPr>
        <w:t xml:space="preserve"> </w:t>
      </w:r>
      <w:r w:rsidR="001239DC" w:rsidRPr="00E331B0">
        <w:rPr>
          <w:rFonts w:cs="Times New Roman"/>
          <w:i/>
          <w:w w:val="105"/>
        </w:rPr>
        <w:t>peer-skupina.</w:t>
      </w:r>
      <w:r w:rsidR="001239DC" w:rsidRPr="00E331B0">
        <w:rPr>
          <w:rFonts w:cs="Times New Roman"/>
          <w:i/>
          <w:spacing w:val="16"/>
          <w:w w:val="105"/>
        </w:rPr>
        <w:t xml:space="preserve"> </w:t>
      </w:r>
      <w:r w:rsidR="001239DC" w:rsidRPr="00E331B0">
        <w:rPr>
          <w:rFonts w:cs="Times New Roman"/>
          <w:w w:val="105"/>
        </w:rPr>
        <w:t>V</w:t>
      </w:r>
      <w:r w:rsidR="001239DC" w:rsidRPr="00E331B0">
        <w:rPr>
          <w:rFonts w:cs="Times New Roman"/>
          <w:spacing w:val="-6"/>
          <w:w w:val="105"/>
        </w:rPr>
        <w:t xml:space="preserve"> </w:t>
      </w:r>
      <w:r w:rsidR="001239DC" w:rsidRPr="00E331B0">
        <w:rPr>
          <w:rFonts w:cs="Times New Roman"/>
          <w:w w:val="105"/>
        </w:rPr>
        <w:t>prvních</w:t>
      </w:r>
      <w:r w:rsidR="001239DC" w:rsidRPr="00E331B0">
        <w:rPr>
          <w:rFonts w:cs="Times New Roman"/>
          <w:spacing w:val="2"/>
          <w:w w:val="105"/>
        </w:rPr>
        <w:t xml:space="preserve"> </w:t>
      </w:r>
      <w:r w:rsidR="001239DC" w:rsidRPr="00E331B0">
        <w:rPr>
          <w:rFonts w:cs="Times New Roman"/>
          <w:w w:val="105"/>
        </w:rPr>
        <w:t>třech</w:t>
      </w:r>
      <w:r w:rsidR="001239DC" w:rsidRPr="00E331B0">
        <w:rPr>
          <w:rFonts w:cs="Times New Roman"/>
          <w:spacing w:val="2"/>
          <w:w w:val="105"/>
        </w:rPr>
        <w:t xml:space="preserve"> </w:t>
      </w:r>
      <w:r w:rsidR="001239DC" w:rsidRPr="00E331B0">
        <w:rPr>
          <w:rFonts w:cs="Times New Roman"/>
          <w:w w:val="105"/>
        </w:rPr>
        <w:t>se</w:t>
      </w:r>
      <w:r w:rsidR="001239DC" w:rsidRPr="00E331B0">
        <w:rPr>
          <w:rFonts w:cs="Times New Roman"/>
          <w:spacing w:val="-14"/>
          <w:w w:val="105"/>
        </w:rPr>
        <w:t xml:space="preserve"> </w:t>
      </w:r>
      <w:r w:rsidR="001239DC" w:rsidRPr="00E331B0">
        <w:rPr>
          <w:rFonts w:cs="Times New Roman"/>
          <w:w w:val="105"/>
        </w:rPr>
        <w:t>na</w:t>
      </w:r>
      <w:r w:rsidR="001239DC" w:rsidRPr="00E331B0">
        <w:rPr>
          <w:rFonts w:cs="Times New Roman"/>
          <w:spacing w:val="-8"/>
          <w:w w:val="105"/>
        </w:rPr>
        <w:t xml:space="preserve"> </w:t>
      </w:r>
      <w:r w:rsidR="001239DC" w:rsidRPr="00E331B0">
        <w:rPr>
          <w:rFonts w:cs="Times New Roman"/>
          <w:w w:val="105"/>
        </w:rPr>
        <w:t>řízení</w:t>
      </w:r>
      <w:r w:rsidR="001239DC" w:rsidRPr="00E331B0">
        <w:rPr>
          <w:rFonts w:cs="Times New Roman"/>
          <w:spacing w:val="-6"/>
          <w:w w:val="105"/>
        </w:rPr>
        <w:t xml:space="preserve"> </w:t>
      </w:r>
      <w:r w:rsidR="001239DC" w:rsidRPr="00E331B0">
        <w:rPr>
          <w:rFonts w:cs="Times New Roman"/>
          <w:w w:val="105"/>
        </w:rPr>
        <w:t>procesu</w:t>
      </w:r>
      <w:r w:rsidR="001239DC" w:rsidRPr="00E331B0">
        <w:rPr>
          <w:rFonts w:cs="Times New Roman"/>
          <w:spacing w:val="-5"/>
          <w:w w:val="105"/>
        </w:rPr>
        <w:t xml:space="preserve"> </w:t>
      </w:r>
      <w:r w:rsidR="001239DC" w:rsidRPr="00E331B0">
        <w:rPr>
          <w:rFonts w:cs="Times New Roman"/>
          <w:w w:val="105"/>
        </w:rPr>
        <w:t>významně</w:t>
      </w:r>
      <w:r w:rsidR="001239DC" w:rsidRPr="00E331B0">
        <w:rPr>
          <w:rFonts w:cs="Times New Roman"/>
          <w:spacing w:val="-2"/>
          <w:w w:val="105"/>
        </w:rPr>
        <w:t xml:space="preserve"> </w:t>
      </w:r>
      <w:r w:rsidR="001239DC" w:rsidRPr="00E331B0">
        <w:rPr>
          <w:rFonts w:cs="Times New Roman"/>
          <w:w w:val="105"/>
        </w:rPr>
        <w:t>podílí</w:t>
      </w:r>
      <w:r w:rsidR="001239DC" w:rsidRPr="00E331B0">
        <w:rPr>
          <w:rFonts w:cs="Times New Roman"/>
          <w:spacing w:val="-5"/>
          <w:w w:val="105"/>
        </w:rPr>
        <w:t xml:space="preserve"> </w:t>
      </w:r>
      <w:r w:rsidR="001239DC" w:rsidRPr="00E331B0">
        <w:rPr>
          <w:rFonts w:cs="Times New Roman"/>
          <w:w w:val="105"/>
        </w:rPr>
        <w:t>supervizor,</w:t>
      </w:r>
      <w:r w:rsidR="001239DC" w:rsidRPr="00E331B0">
        <w:rPr>
          <w:rFonts w:cs="Times New Roman"/>
          <w:spacing w:val="-7"/>
          <w:w w:val="105"/>
        </w:rPr>
        <w:t xml:space="preserve"> </w:t>
      </w:r>
      <w:r w:rsidR="001239DC" w:rsidRPr="00E331B0">
        <w:rPr>
          <w:rFonts w:cs="Times New Roman"/>
          <w:w w:val="105"/>
        </w:rPr>
        <w:t>který</w:t>
      </w:r>
      <w:r w:rsidR="001239DC" w:rsidRPr="00E331B0">
        <w:rPr>
          <w:rFonts w:cs="Times New Roman"/>
          <w:w w:val="103"/>
        </w:rPr>
        <w:t xml:space="preserve"> </w:t>
      </w:r>
      <w:r w:rsidR="001239DC" w:rsidRPr="00E331B0">
        <w:rPr>
          <w:rFonts w:cs="Times New Roman"/>
          <w:w w:val="105"/>
        </w:rPr>
        <w:t>členy</w:t>
      </w:r>
      <w:r w:rsidR="001239DC" w:rsidRPr="00E331B0">
        <w:rPr>
          <w:rFonts w:cs="Times New Roman"/>
          <w:spacing w:val="-19"/>
          <w:w w:val="105"/>
        </w:rPr>
        <w:t xml:space="preserve"> </w:t>
      </w:r>
      <w:r w:rsidR="001239DC" w:rsidRPr="00E331B0">
        <w:rPr>
          <w:rFonts w:cs="Times New Roman"/>
          <w:w w:val="105"/>
        </w:rPr>
        <w:t>skupiny</w:t>
      </w:r>
      <w:r w:rsidR="001239DC" w:rsidRPr="00E331B0">
        <w:rPr>
          <w:rFonts w:cs="Times New Roman"/>
          <w:spacing w:val="-23"/>
          <w:w w:val="105"/>
        </w:rPr>
        <w:t xml:space="preserve"> </w:t>
      </w:r>
      <w:r w:rsidR="001239DC" w:rsidRPr="00E331B0">
        <w:rPr>
          <w:rFonts w:cs="Times New Roman"/>
          <w:w w:val="105"/>
        </w:rPr>
        <w:t>v</w:t>
      </w:r>
      <w:r w:rsidR="001239DC" w:rsidRPr="00E331B0">
        <w:rPr>
          <w:rFonts w:cs="Times New Roman"/>
          <w:spacing w:val="-20"/>
          <w:w w:val="105"/>
        </w:rPr>
        <w:t xml:space="preserve"> </w:t>
      </w:r>
      <w:r w:rsidR="001239DC" w:rsidRPr="00E331B0">
        <w:rPr>
          <w:rFonts w:cs="Times New Roman"/>
          <w:w w:val="105"/>
        </w:rPr>
        <w:t>různé</w:t>
      </w:r>
      <w:r w:rsidR="001239DC" w:rsidRPr="00E331B0">
        <w:rPr>
          <w:rFonts w:cs="Times New Roman"/>
          <w:spacing w:val="-15"/>
          <w:w w:val="105"/>
        </w:rPr>
        <w:t xml:space="preserve"> </w:t>
      </w:r>
      <w:r w:rsidR="001239DC" w:rsidRPr="00E331B0">
        <w:rPr>
          <w:rFonts w:cs="Times New Roman"/>
          <w:w w:val="105"/>
        </w:rPr>
        <w:t>míře</w:t>
      </w:r>
      <w:r w:rsidR="001239DC" w:rsidRPr="00E331B0">
        <w:rPr>
          <w:rFonts w:cs="Times New Roman"/>
          <w:spacing w:val="-22"/>
          <w:w w:val="105"/>
        </w:rPr>
        <w:t xml:space="preserve"> </w:t>
      </w:r>
      <w:r w:rsidR="001239DC" w:rsidRPr="00E331B0">
        <w:rPr>
          <w:rFonts w:cs="Times New Roman"/>
          <w:w w:val="105"/>
        </w:rPr>
        <w:t>vtahuje.</w:t>
      </w:r>
      <w:r w:rsidR="001239DC" w:rsidRPr="00E331B0">
        <w:rPr>
          <w:rFonts w:cs="Times New Roman"/>
          <w:spacing w:val="-9"/>
          <w:w w:val="105"/>
        </w:rPr>
        <w:t xml:space="preserve"> </w:t>
      </w:r>
      <w:r w:rsidR="001239DC" w:rsidRPr="00E331B0">
        <w:rPr>
          <w:rFonts w:cs="Times New Roman"/>
          <w:w w:val="105"/>
        </w:rPr>
        <w:t>Peer skupina</w:t>
      </w:r>
      <w:r w:rsidR="001239DC" w:rsidRPr="00E331B0">
        <w:rPr>
          <w:rFonts w:cs="Times New Roman"/>
          <w:spacing w:val="-18"/>
          <w:w w:val="105"/>
        </w:rPr>
        <w:t xml:space="preserve"> </w:t>
      </w:r>
      <w:r w:rsidR="001239DC" w:rsidRPr="00E331B0">
        <w:rPr>
          <w:rFonts w:cs="Times New Roman"/>
          <w:w w:val="105"/>
        </w:rPr>
        <w:t>by</w:t>
      </w:r>
      <w:r w:rsidR="001239DC" w:rsidRPr="00E331B0">
        <w:rPr>
          <w:rFonts w:cs="Times New Roman"/>
          <w:spacing w:val="-22"/>
          <w:w w:val="105"/>
        </w:rPr>
        <w:t xml:space="preserve"> </w:t>
      </w:r>
      <w:r w:rsidR="001239DC" w:rsidRPr="00E331B0">
        <w:rPr>
          <w:rFonts w:cs="Times New Roman"/>
          <w:w w:val="105"/>
        </w:rPr>
        <w:t>v</w:t>
      </w:r>
      <w:r w:rsidR="001239DC" w:rsidRPr="00E331B0">
        <w:rPr>
          <w:rFonts w:cs="Times New Roman"/>
          <w:spacing w:val="-24"/>
          <w:w w:val="105"/>
        </w:rPr>
        <w:t xml:space="preserve"> </w:t>
      </w:r>
      <w:r w:rsidR="001239DC" w:rsidRPr="00E331B0">
        <w:rPr>
          <w:rFonts w:cs="Times New Roman"/>
          <w:w w:val="105"/>
        </w:rPr>
        <w:t>třídění</w:t>
      </w:r>
      <w:r w:rsidR="001239DC" w:rsidRPr="00E331B0">
        <w:rPr>
          <w:rFonts w:cs="Times New Roman"/>
          <w:spacing w:val="-17"/>
          <w:w w:val="105"/>
        </w:rPr>
        <w:t xml:space="preserve"> </w:t>
      </w:r>
      <w:r w:rsidR="001239DC" w:rsidRPr="00E331B0">
        <w:rPr>
          <w:rFonts w:cs="Times New Roman"/>
          <w:spacing w:val="-17"/>
          <w:w w:val="105"/>
        </w:rPr>
        <w:br/>
      </w:r>
      <w:r w:rsidR="001239DC" w:rsidRPr="00E331B0">
        <w:rPr>
          <w:rFonts w:cs="Times New Roman"/>
          <w:w w:val="105"/>
        </w:rPr>
        <w:t>A.</w:t>
      </w:r>
      <w:r w:rsidR="001239DC" w:rsidRPr="00E331B0">
        <w:rPr>
          <w:rFonts w:cs="Times New Roman"/>
          <w:spacing w:val="-20"/>
          <w:w w:val="105"/>
        </w:rPr>
        <w:t xml:space="preserve"> </w:t>
      </w:r>
      <w:r w:rsidR="001239DC" w:rsidRPr="00E331B0">
        <w:rPr>
          <w:rFonts w:cs="Times New Roman"/>
          <w:w w:val="105"/>
        </w:rPr>
        <w:t>Browna</w:t>
      </w:r>
      <w:r w:rsidR="001239DC" w:rsidRPr="00E331B0">
        <w:rPr>
          <w:rFonts w:cs="Times New Roman"/>
          <w:spacing w:val="-14"/>
          <w:w w:val="105"/>
        </w:rPr>
        <w:t xml:space="preserve"> </w:t>
      </w:r>
      <w:r w:rsidR="001239DC" w:rsidRPr="00E331B0">
        <w:rPr>
          <w:rFonts w:cs="Times New Roman"/>
          <w:w w:val="105"/>
        </w:rPr>
        <w:t>a</w:t>
      </w:r>
      <w:r w:rsidR="001239DC" w:rsidRPr="00E331B0">
        <w:rPr>
          <w:rFonts w:cs="Times New Roman"/>
          <w:spacing w:val="-26"/>
          <w:w w:val="105"/>
        </w:rPr>
        <w:t xml:space="preserve"> </w:t>
      </w:r>
      <w:r w:rsidR="001239DC" w:rsidRPr="00E331B0">
        <w:rPr>
          <w:rFonts w:cs="Times New Roman"/>
          <w:w w:val="105"/>
        </w:rPr>
        <w:t xml:space="preserve">I. </w:t>
      </w:r>
      <w:r w:rsidR="001239DC" w:rsidRPr="00E331B0">
        <w:rPr>
          <w:rFonts w:cs="Times New Roman"/>
          <w:spacing w:val="1"/>
          <w:w w:val="105"/>
        </w:rPr>
        <w:t>Bourneho</w:t>
      </w:r>
      <w:r w:rsidR="001239DC" w:rsidRPr="00E331B0">
        <w:rPr>
          <w:rStyle w:val="Znakapoznpodarou"/>
          <w:rFonts w:cs="Times New Roman"/>
          <w:spacing w:val="1"/>
          <w:w w:val="105"/>
        </w:rPr>
        <w:footnoteReference w:id="10"/>
      </w:r>
      <w:r w:rsidR="001239DC" w:rsidRPr="00E331B0">
        <w:rPr>
          <w:rFonts w:cs="Times New Roman"/>
          <w:spacing w:val="1"/>
          <w:w w:val="105"/>
        </w:rPr>
        <w:t xml:space="preserve"> </w:t>
      </w:r>
      <w:r w:rsidR="001239DC" w:rsidRPr="00E331B0">
        <w:rPr>
          <w:rFonts w:cs="Times New Roman"/>
          <w:w w:val="105"/>
        </w:rPr>
        <w:t>odpovídala</w:t>
      </w:r>
      <w:r w:rsidR="001239DC" w:rsidRPr="00E331B0">
        <w:rPr>
          <w:rFonts w:cs="Times New Roman"/>
          <w:spacing w:val="10"/>
          <w:w w:val="105"/>
        </w:rPr>
        <w:t xml:space="preserve"> </w:t>
      </w:r>
      <w:r w:rsidR="001239DC" w:rsidRPr="00E331B0">
        <w:rPr>
          <w:rFonts w:cs="Times New Roman"/>
          <w:w w:val="105"/>
        </w:rPr>
        <w:t>situaci,</w:t>
      </w:r>
      <w:r w:rsidR="001239DC" w:rsidRPr="00E331B0">
        <w:rPr>
          <w:rFonts w:cs="Times New Roman"/>
          <w:spacing w:val="-2"/>
          <w:w w:val="105"/>
        </w:rPr>
        <w:t xml:space="preserve"> </w:t>
      </w:r>
      <w:r w:rsidR="001239DC" w:rsidRPr="00E331B0">
        <w:rPr>
          <w:rFonts w:cs="Times New Roman"/>
          <w:w w:val="105"/>
        </w:rPr>
        <w:t>kdy</w:t>
      </w:r>
      <w:r w:rsidR="001239DC" w:rsidRPr="00E331B0">
        <w:rPr>
          <w:rFonts w:cs="Times New Roman"/>
          <w:spacing w:val="3"/>
          <w:w w:val="105"/>
        </w:rPr>
        <w:t xml:space="preserve"> </w:t>
      </w:r>
      <w:r w:rsidR="001239DC" w:rsidRPr="00E331B0">
        <w:rPr>
          <w:rFonts w:cs="Times New Roman"/>
          <w:w w:val="105"/>
        </w:rPr>
        <w:t>skupina</w:t>
      </w:r>
      <w:r w:rsidR="001239DC" w:rsidRPr="00E331B0">
        <w:rPr>
          <w:rFonts w:cs="Times New Roman"/>
          <w:spacing w:val="2"/>
          <w:w w:val="105"/>
        </w:rPr>
        <w:t xml:space="preserve"> </w:t>
      </w:r>
      <w:proofErr w:type="spellStart"/>
      <w:r w:rsidR="001239DC" w:rsidRPr="00E331B0">
        <w:rPr>
          <w:rFonts w:cs="Times New Roman"/>
          <w:w w:val="105"/>
        </w:rPr>
        <w:t>superviduje</w:t>
      </w:r>
      <w:proofErr w:type="spellEnd"/>
      <w:r w:rsidR="001239DC" w:rsidRPr="00E331B0">
        <w:rPr>
          <w:rFonts w:cs="Times New Roman"/>
          <w:spacing w:val="11"/>
          <w:w w:val="105"/>
        </w:rPr>
        <w:t xml:space="preserve"> </w:t>
      </w:r>
      <w:r w:rsidR="001239DC" w:rsidRPr="00E331B0">
        <w:rPr>
          <w:rFonts w:cs="Times New Roman"/>
          <w:w w:val="105"/>
        </w:rPr>
        <w:t>samu</w:t>
      </w:r>
      <w:r w:rsidR="001239DC" w:rsidRPr="00E331B0">
        <w:rPr>
          <w:rFonts w:cs="Times New Roman"/>
          <w:spacing w:val="7"/>
          <w:w w:val="105"/>
        </w:rPr>
        <w:t xml:space="preserve"> </w:t>
      </w:r>
      <w:r w:rsidR="001239DC" w:rsidRPr="00E331B0">
        <w:rPr>
          <w:rFonts w:cs="Times New Roman"/>
          <w:w w:val="105"/>
        </w:rPr>
        <w:t>sebe</w:t>
      </w:r>
      <w:r w:rsidR="001239DC" w:rsidRPr="00E331B0">
        <w:rPr>
          <w:rFonts w:cs="Times New Roman"/>
          <w:spacing w:val="-2"/>
          <w:w w:val="105"/>
        </w:rPr>
        <w:t xml:space="preserve"> </w:t>
      </w:r>
      <w:r w:rsidR="001239DC" w:rsidRPr="00E331B0">
        <w:rPr>
          <w:rFonts w:cs="Times New Roman"/>
          <w:w w:val="105"/>
        </w:rPr>
        <w:t>nebo</w:t>
      </w:r>
      <w:r w:rsidR="001239DC" w:rsidRPr="00E331B0">
        <w:rPr>
          <w:rFonts w:cs="Times New Roman"/>
          <w:spacing w:val="8"/>
          <w:w w:val="105"/>
        </w:rPr>
        <w:t xml:space="preserve"> </w:t>
      </w:r>
      <w:r w:rsidR="001239DC" w:rsidRPr="00E331B0">
        <w:rPr>
          <w:rFonts w:cs="Times New Roman"/>
          <w:w w:val="105"/>
        </w:rPr>
        <w:t>svého</w:t>
      </w:r>
      <w:r w:rsidR="001239DC" w:rsidRPr="00E331B0">
        <w:rPr>
          <w:rFonts w:cs="Times New Roman"/>
          <w:spacing w:val="7"/>
          <w:w w:val="105"/>
        </w:rPr>
        <w:t xml:space="preserve"> </w:t>
      </w:r>
      <w:r w:rsidR="001239DC" w:rsidRPr="00E331B0">
        <w:rPr>
          <w:rFonts w:cs="Times New Roman"/>
          <w:w w:val="105"/>
        </w:rPr>
        <w:t>člena</w:t>
      </w:r>
      <w:r w:rsidR="001239DC" w:rsidRPr="00E331B0">
        <w:rPr>
          <w:rFonts w:cs="Times New Roman"/>
          <w:spacing w:val="6"/>
          <w:w w:val="105"/>
        </w:rPr>
        <w:t xml:space="preserve">, přičemž </w:t>
      </w:r>
      <w:r w:rsidR="001239DC" w:rsidRPr="00E331B0">
        <w:rPr>
          <w:rFonts w:cs="Times New Roman"/>
          <w:w w:val="105"/>
        </w:rPr>
        <w:t>supervizor</w:t>
      </w:r>
      <w:r w:rsidR="001239DC" w:rsidRPr="00E331B0">
        <w:rPr>
          <w:rFonts w:cs="Times New Roman"/>
          <w:w w:val="102"/>
        </w:rPr>
        <w:t xml:space="preserve"> </w:t>
      </w:r>
      <w:r w:rsidR="001239DC" w:rsidRPr="00E331B0">
        <w:rPr>
          <w:rFonts w:cs="Times New Roman"/>
          <w:w w:val="105"/>
        </w:rPr>
        <w:t>není</w:t>
      </w:r>
      <w:r w:rsidR="001239DC" w:rsidRPr="00E331B0">
        <w:rPr>
          <w:rFonts w:cs="Times New Roman"/>
          <w:spacing w:val="-4"/>
          <w:w w:val="105"/>
        </w:rPr>
        <w:t xml:space="preserve"> </w:t>
      </w:r>
      <w:r w:rsidR="001239DC" w:rsidRPr="00E331B0">
        <w:rPr>
          <w:rFonts w:cs="Times New Roman"/>
          <w:w w:val="105"/>
        </w:rPr>
        <w:t>přítomen. Takové</w:t>
      </w:r>
      <w:r w:rsidR="001239DC" w:rsidRPr="00E331B0">
        <w:rPr>
          <w:rFonts w:cs="Times New Roman"/>
          <w:spacing w:val="-4"/>
          <w:w w:val="105"/>
        </w:rPr>
        <w:t xml:space="preserve"> </w:t>
      </w:r>
      <w:r w:rsidR="001239DC" w:rsidRPr="00E331B0">
        <w:rPr>
          <w:rFonts w:cs="Times New Roman"/>
          <w:w w:val="105"/>
        </w:rPr>
        <w:t>uspořádání</w:t>
      </w:r>
      <w:r w:rsidR="001239DC" w:rsidRPr="00E331B0">
        <w:rPr>
          <w:rFonts w:cs="Times New Roman"/>
          <w:spacing w:val="-1"/>
          <w:w w:val="105"/>
        </w:rPr>
        <w:t xml:space="preserve"> </w:t>
      </w:r>
      <w:r w:rsidR="001239DC" w:rsidRPr="00E331B0">
        <w:rPr>
          <w:rFonts w:cs="Times New Roman"/>
          <w:w w:val="105"/>
        </w:rPr>
        <w:t>bývá</w:t>
      </w:r>
      <w:r w:rsidR="001239DC" w:rsidRPr="00E331B0">
        <w:rPr>
          <w:rFonts w:cs="Times New Roman"/>
          <w:spacing w:val="2"/>
          <w:w w:val="105"/>
        </w:rPr>
        <w:t xml:space="preserve"> </w:t>
      </w:r>
      <w:r w:rsidR="001239DC" w:rsidRPr="00E331B0">
        <w:rPr>
          <w:rFonts w:cs="Times New Roman"/>
          <w:w w:val="105"/>
        </w:rPr>
        <w:t xml:space="preserve">také, </w:t>
      </w:r>
      <w:r w:rsidR="001239DC" w:rsidRPr="00E331B0">
        <w:rPr>
          <w:rFonts w:cs="Times New Roman"/>
          <w:spacing w:val="-2"/>
          <w:w w:val="105"/>
        </w:rPr>
        <w:t>jak je uvede</w:t>
      </w:r>
      <w:r w:rsidR="001239DC" w:rsidRPr="00E331B0">
        <w:rPr>
          <w:rFonts w:cs="Times New Roman"/>
          <w:w w:val="105"/>
        </w:rPr>
        <w:t>no výše, označováno</w:t>
      </w:r>
      <w:r w:rsidR="001239DC" w:rsidRPr="00E331B0">
        <w:rPr>
          <w:rFonts w:cs="Times New Roman"/>
          <w:spacing w:val="-1"/>
          <w:w w:val="105"/>
        </w:rPr>
        <w:t xml:space="preserve"> pojmem </w:t>
      </w:r>
      <w:r w:rsidR="001239DC" w:rsidRPr="00E331B0">
        <w:rPr>
          <w:rFonts w:cs="Times New Roman"/>
          <w:i/>
          <w:w w:val="105"/>
        </w:rPr>
        <w:t>intervize.</w:t>
      </w:r>
      <w:r w:rsidR="001239DC" w:rsidRPr="00E331B0">
        <w:rPr>
          <w:rFonts w:cs="Times New Roman"/>
          <w:spacing w:val="2"/>
          <w:w w:val="105"/>
        </w:rPr>
        <w:t xml:space="preserve"> </w:t>
      </w:r>
      <w:r w:rsidR="001239DC" w:rsidRPr="00E331B0">
        <w:rPr>
          <w:rFonts w:cs="Times New Roman"/>
          <w:w w:val="105"/>
        </w:rPr>
        <w:t>Různé</w:t>
      </w:r>
      <w:r w:rsidR="001239DC" w:rsidRPr="00E331B0">
        <w:rPr>
          <w:rFonts w:cs="Times New Roman"/>
          <w:spacing w:val="-6"/>
          <w:w w:val="105"/>
        </w:rPr>
        <w:t xml:space="preserve"> </w:t>
      </w:r>
      <w:r w:rsidR="001239DC" w:rsidRPr="00E331B0">
        <w:rPr>
          <w:rFonts w:cs="Times New Roman"/>
          <w:w w:val="105"/>
        </w:rPr>
        <w:t>typy</w:t>
      </w:r>
      <w:r w:rsidR="001239DC" w:rsidRPr="00E331B0">
        <w:rPr>
          <w:rFonts w:cs="Times New Roman"/>
          <w:spacing w:val="-2"/>
          <w:w w:val="105"/>
        </w:rPr>
        <w:t xml:space="preserve"> </w:t>
      </w:r>
      <w:r w:rsidR="001239DC" w:rsidRPr="00E331B0">
        <w:rPr>
          <w:rFonts w:cs="Times New Roman"/>
          <w:w w:val="105"/>
        </w:rPr>
        <w:t>skupin</w:t>
      </w:r>
      <w:r w:rsidR="001239DC" w:rsidRPr="00E331B0">
        <w:rPr>
          <w:rFonts w:cs="Times New Roman"/>
          <w:w w:val="103"/>
        </w:rPr>
        <w:t xml:space="preserve"> </w:t>
      </w:r>
      <w:r w:rsidR="001239DC" w:rsidRPr="00E331B0">
        <w:rPr>
          <w:rFonts w:cs="Times New Roman"/>
          <w:w w:val="105"/>
        </w:rPr>
        <w:t>mohou</w:t>
      </w:r>
      <w:r w:rsidR="001239DC" w:rsidRPr="00E331B0">
        <w:rPr>
          <w:rFonts w:cs="Times New Roman"/>
          <w:spacing w:val="-12"/>
          <w:w w:val="105"/>
        </w:rPr>
        <w:t xml:space="preserve"> </w:t>
      </w:r>
      <w:r w:rsidR="001239DC" w:rsidRPr="00E331B0">
        <w:rPr>
          <w:rFonts w:cs="Times New Roman"/>
          <w:w w:val="105"/>
        </w:rPr>
        <w:t>odpovídat</w:t>
      </w:r>
      <w:r w:rsidR="001239DC" w:rsidRPr="00E331B0">
        <w:rPr>
          <w:rFonts w:cs="Times New Roman"/>
          <w:spacing w:val="-13"/>
          <w:w w:val="105"/>
        </w:rPr>
        <w:t xml:space="preserve"> </w:t>
      </w:r>
      <w:r w:rsidR="001239DC" w:rsidRPr="00E331B0">
        <w:rPr>
          <w:rFonts w:cs="Times New Roman"/>
          <w:w w:val="105"/>
        </w:rPr>
        <w:t>i</w:t>
      </w:r>
      <w:r w:rsidR="001239DC" w:rsidRPr="00E331B0">
        <w:rPr>
          <w:rFonts w:cs="Times New Roman"/>
          <w:spacing w:val="-24"/>
          <w:w w:val="105"/>
        </w:rPr>
        <w:t xml:space="preserve"> </w:t>
      </w:r>
      <w:r w:rsidR="001239DC" w:rsidRPr="00E331B0">
        <w:rPr>
          <w:rFonts w:cs="Times New Roman"/>
          <w:w w:val="105"/>
        </w:rPr>
        <w:t>různým</w:t>
      </w:r>
      <w:r w:rsidR="001239DC" w:rsidRPr="00E331B0">
        <w:rPr>
          <w:rFonts w:cs="Times New Roman"/>
          <w:spacing w:val="-13"/>
          <w:w w:val="105"/>
        </w:rPr>
        <w:t xml:space="preserve"> </w:t>
      </w:r>
      <w:r w:rsidR="001239DC" w:rsidRPr="00E331B0">
        <w:rPr>
          <w:rFonts w:cs="Times New Roman"/>
          <w:w w:val="105"/>
        </w:rPr>
        <w:t>stadiím</w:t>
      </w:r>
      <w:r w:rsidR="001239DC" w:rsidRPr="00E331B0">
        <w:rPr>
          <w:rFonts w:cs="Times New Roman"/>
          <w:spacing w:val="-26"/>
          <w:w w:val="105"/>
        </w:rPr>
        <w:t xml:space="preserve"> </w:t>
      </w:r>
      <w:r w:rsidR="001239DC" w:rsidRPr="00E331B0">
        <w:rPr>
          <w:rFonts w:cs="Times New Roman"/>
          <w:w w:val="105"/>
        </w:rPr>
        <w:t>vývoje</w:t>
      </w:r>
      <w:r w:rsidR="001239DC" w:rsidRPr="00E331B0">
        <w:rPr>
          <w:rFonts w:cs="Times New Roman"/>
          <w:spacing w:val="-24"/>
          <w:w w:val="105"/>
        </w:rPr>
        <w:t xml:space="preserve"> </w:t>
      </w:r>
      <w:r w:rsidR="001239DC" w:rsidRPr="00E331B0">
        <w:rPr>
          <w:rFonts w:cs="Times New Roman"/>
          <w:w w:val="105"/>
        </w:rPr>
        <w:t>jedné</w:t>
      </w:r>
      <w:r w:rsidR="001239DC" w:rsidRPr="00E331B0">
        <w:rPr>
          <w:rFonts w:cs="Times New Roman"/>
          <w:spacing w:val="-5"/>
          <w:w w:val="105"/>
        </w:rPr>
        <w:t xml:space="preserve"> </w:t>
      </w:r>
      <w:r w:rsidR="001239DC" w:rsidRPr="00E331B0">
        <w:rPr>
          <w:rFonts w:cs="Times New Roman"/>
          <w:w w:val="105"/>
        </w:rPr>
        <w:t>skupiny,</w:t>
      </w:r>
      <w:r w:rsidR="001239DC" w:rsidRPr="00E331B0">
        <w:rPr>
          <w:rFonts w:cs="Times New Roman"/>
          <w:spacing w:val="-21"/>
          <w:w w:val="105"/>
        </w:rPr>
        <w:t xml:space="preserve"> </w:t>
      </w:r>
      <w:r w:rsidR="001239DC" w:rsidRPr="00E331B0">
        <w:rPr>
          <w:rFonts w:cs="Times New Roman"/>
          <w:w w:val="105"/>
        </w:rPr>
        <w:t>ale</w:t>
      </w:r>
      <w:r w:rsidR="001239DC" w:rsidRPr="00E331B0">
        <w:rPr>
          <w:rFonts w:cs="Times New Roman"/>
          <w:spacing w:val="-27"/>
          <w:w w:val="105"/>
        </w:rPr>
        <w:t xml:space="preserve"> </w:t>
      </w:r>
      <w:r w:rsidR="001239DC" w:rsidRPr="00E331B0">
        <w:rPr>
          <w:rFonts w:cs="Times New Roman"/>
          <w:w w:val="105"/>
        </w:rPr>
        <w:t>také</w:t>
      </w:r>
      <w:r w:rsidR="001239DC" w:rsidRPr="00E331B0">
        <w:rPr>
          <w:rFonts w:cs="Times New Roman"/>
          <w:spacing w:val="-20"/>
          <w:w w:val="105"/>
        </w:rPr>
        <w:t xml:space="preserve"> </w:t>
      </w:r>
      <w:r w:rsidR="001239DC" w:rsidRPr="00E331B0">
        <w:rPr>
          <w:rFonts w:cs="Times New Roman"/>
          <w:w w:val="105"/>
        </w:rPr>
        <w:t>mohou</w:t>
      </w:r>
      <w:r w:rsidR="001239DC" w:rsidRPr="00E331B0">
        <w:rPr>
          <w:rFonts w:cs="Times New Roman"/>
          <w:spacing w:val="-17"/>
          <w:w w:val="105"/>
        </w:rPr>
        <w:t xml:space="preserve"> </w:t>
      </w:r>
      <w:r w:rsidR="001239DC" w:rsidRPr="00E331B0">
        <w:rPr>
          <w:rFonts w:cs="Times New Roman"/>
          <w:w w:val="105"/>
        </w:rPr>
        <w:t>odpovídat</w:t>
      </w:r>
      <w:r w:rsidR="001239DC" w:rsidRPr="00E331B0">
        <w:rPr>
          <w:rFonts w:cs="Times New Roman"/>
          <w:spacing w:val="-20"/>
          <w:w w:val="105"/>
        </w:rPr>
        <w:t xml:space="preserve"> </w:t>
      </w:r>
      <w:r w:rsidR="001239DC" w:rsidRPr="00E331B0">
        <w:rPr>
          <w:rFonts w:cs="Times New Roman"/>
          <w:w w:val="105"/>
        </w:rPr>
        <w:t>různým</w:t>
      </w:r>
      <w:r w:rsidR="001239DC" w:rsidRPr="00E331B0">
        <w:rPr>
          <w:rFonts w:cs="Times New Roman"/>
          <w:spacing w:val="-22"/>
          <w:w w:val="105"/>
        </w:rPr>
        <w:t xml:space="preserve"> </w:t>
      </w:r>
      <w:r w:rsidR="001239DC" w:rsidRPr="00E331B0">
        <w:rPr>
          <w:rFonts w:cs="Times New Roman"/>
          <w:w w:val="105"/>
        </w:rPr>
        <w:t>kontextům,</w:t>
      </w:r>
      <w:r w:rsidR="001239DC" w:rsidRPr="00E331B0">
        <w:rPr>
          <w:rFonts w:cs="Times New Roman"/>
          <w:spacing w:val="-14"/>
          <w:w w:val="105"/>
        </w:rPr>
        <w:t xml:space="preserve"> </w:t>
      </w:r>
      <w:r w:rsidR="001239DC" w:rsidRPr="00E331B0">
        <w:rPr>
          <w:rFonts w:cs="Times New Roman"/>
          <w:w w:val="105"/>
        </w:rPr>
        <w:t>způsobům</w:t>
      </w:r>
      <w:r w:rsidR="001239DC" w:rsidRPr="00E331B0">
        <w:rPr>
          <w:rFonts w:cs="Times New Roman"/>
          <w:spacing w:val="-15"/>
          <w:w w:val="105"/>
        </w:rPr>
        <w:t xml:space="preserve"> </w:t>
      </w:r>
      <w:r w:rsidR="001239DC" w:rsidRPr="00E331B0">
        <w:rPr>
          <w:rFonts w:cs="Times New Roman"/>
          <w:w w:val="105"/>
        </w:rPr>
        <w:t>facilitace</w:t>
      </w:r>
      <w:r w:rsidR="001239DC" w:rsidRPr="00E331B0">
        <w:rPr>
          <w:rFonts w:cs="Times New Roman"/>
          <w:spacing w:val="-18"/>
          <w:w w:val="105"/>
        </w:rPr>
        <w:t xml:space="preserve"> </w:t>
      </w:r>
      <w:r w:rsidR="001239DC" w:rsidRPr="00E331B0">
        <w:rPr>
          <w:rFonts w:cs="Times New Roman"/>
          <w:w w:val="105"/>
        </w:rPr>
        <w:t>a</w:t>
      </w:r>
      <w:r w:rsidR="001239DC" w:rsidRPr="00E331B0">
        <w:rPr>
          <w:rFonts w:cs="Times New Roman"/>
          <w:spacing w:val="-23"/>
          <w:w w:val="105"/>
        </w:rPr>
        <w:t xml:space="preserve"> </w:t>
      </w:r>
      <w:r w:rsidR="001239DC" w:rsidRPr="00E331B0">
        <w:rPr>
          <w:rFonts w:cs="Times New Roman"/>
          <w:w w:val="105"/>
        </w:rPr>
        <w:t>cílům.</w:t>
      </w:r>
    </w:p>
    <w:p w:rsidR="001239DC" w:rsidRPr="00E331B0" w:rsidRDefault="001239DC" w:rsidP="002154B3">
      <w:pPr>
        <w:pStyle w:val="Zkladntext"/>
        <w:spacing w:line="360" w:lineRule="auto"/>
        <w:ind w:left="0" w:firstLine="0"/>
        <w:jc w:val="both"/>
        <w:rPr>
          <w:rFonts w:cs="Times New Roman"/>
          <w:w w:val="105"/>
        </w:rPr>
      </w:pPr>
    </w:p>
    <w:p w:rsidR="001239DC" w:rsidRPr="00E331B0" w:rsidRDefault="001239DC" w:rsidP="002154B3">
      <w:pPr>
        <w:pStyle w:val="Nadpis2"/>
        <w:spacing w:line="360" w:lineRule="auto"/>
        <w:rPr>
          <w:rFonts w:ascii="Times New Roman" w:hAnsi="Times New Roman" w:cs="Times New Roman"/>
        </w:rPr>
      </w:pPr>
      <w:bookmarkStart w:id="30" w:name="_Toc402694227"/>
      <w:bookmarkStart w:id="31" w:name="_Toc63762092"/>
      <w:r w:rsidRPr="00E331B0">
        <w:rPr>
          <w:rFonts w:ascii="Times New Roman" w:hAnsi="Times New Roman" w:cs="Times New Roman"/>
        </w:rPr>
        <w:t>Týmová supervize</w:t>
      </w:r>
      <w:bookmarkEnd w:id="30"/>
      <w:bookmarkEnd w:id="31"/>
    </w:p>
    <w:p w:rsidR="001239DC" w:rsidRPr="00E331B0" w:rsidRDefault="001239DC" w:rsidP="002154B3">
      <w:pPr>
        <w:spacing w:line="360" w:lineRule="auto"/>
        <w:jc w:val="both"/>
        <w:rPr>
          <w:rFonts w:cs="Times New Roman"/>
        </w:rPr>
      </w:pPr>
      <w:r w:rsidRPr="00E331B0">
        <w:rPr>
          <w:rFonts w:cs="Times New Roman"/>
        </w:rPr>
        <w:t>Podle Koláčkové (2003) lze svou formou týmovou supervizi zahrnout ke skupinové supervizi. Týmová supervize zahrnuje všechny členy pracovního týmu bez ohledu na jejich pracovní pozici, potřeby, zdroje a odpovědnost. Jedná se o skupinu, která se nesetkává pouze při supervizi, ale i mimo tuto skupinu existuje provázaný pracovní život. Supervize je zaměřena především na činnost týmu jako celku a jeho efektivitu, popř. na práci celé organizace.</w:t>
      </w:r>
    </w:p>
    <w:p w:rsidR="001239DC" w:rsidRPr="00E331B0" w:rsidRDefault="001239DC" w:rsidP="002154B3">
      <w:pPr>
        <w:spacing w:line="360" w:lineRule="auto"/>
        <w:jc w:val="both"/>
        <w:rPr>
          <w:rFonts w:cs="Times New Roman"/>
        </w:rPr>
      </w:pPr>
      <w:r w:rsidRPr="00E331B0">
        <w:rPr>
          <w:rFonts w:cs="Times New Roman"/>
        </w:rPr>
        <w:t>Týmy nevznikají a nezanikají ve vzduchoprázdnu, ale existují na pozadí doby. Většinou jsou součástí organizace anebo jsou sami organizací. Organizace se mění a vyvíjejí (Baštecká, Čermáková a Kinkor, 2013).</w:t>
      </w:r>
    </w:p>
    <w:p w:rsidR="001239DC" w:rsidRPr="00E331B0" w:rsidRDefault="001239DC" w:rsidP="002154B3">
      <w:pPr>
        <w:pStyle w:val="Zkladntext"/>
        <w:spacing w:line="360" w:lineRule="auto"/>
        <w:ind w:left="0" w:right="1" w:firstLine="0"/>
        <w:jc w:val="both"/>
        <w:rPr>
          <w:rFonts w:cs="Times New Roman"/>
          <w:w w:val="105"/>
        </w:rPr>
      </w:pPr>
      <w:r w:rsidRPr="00E331B0">
        <w:rPr>
          <w:rFonts w:cs="Times New Roman"/>
          <w:w w:val="105"/>
        </w:rPr>
        <w:t>Pojmy</w:t>
      </w:r>
      <w:r w:rsidRPr="00E331B0">
        <w:rPr>
          <w:rFonts w:cs="Times New Roman"/>
          <w:spacing w:val="10"/>
          <w:w w:val="105"/>
        </w:rPr>
        <w:t xml:space="preserve"> </w:t>
      </w:r>
      <w:r w:rsidRPr="00E331B0">
        <w:rPr>
          <w:rFonts w:cs="Times New Roman"/>
          <w:b/>
          <w:w w:val="105"/>
        </w:rPr>
        <w:t>„supervize</w:t>
      </w:r>
      <w:r w:rsidRPr="00E331B0">
        <w:rPr>
          <w:rFonts w:cs="Times New Roman"/>
          <w:b/>
          <w:spacing w:val="22"/>
          <w:w w:val="105"/>
        </w:rPr>
        <w:t xml:space="preserve"> </w:t>
      </w:r>
      <w:r w:rsidRPr="00E331B0">
        <w:rPr>
          <w:rFonts w:cs="Times New Roman"/>
          <w:b/>
          <w:w w:val="105"/>
        </w:rPr>
        <w:t>týmu“</w:t>
      </w:r>
      <w:r w:rsidRPr="00E331B0">
        <w:rPr>
          <w:rFonts w:cs="Times New Roman"/>
          <w:spacing w:val="25"/>
          <w:w w:val="105"/>
        </w:rPr>
        <w:t xml:space="preserve"> </w:t>
      </w:r>
      <w:r w:rsidRPr="00E331B0">
        <w:rPr>
          <w:rFonts w:cs="Times New Roman"/>
          <w:w w:val="105"/>
        </w:rPr>
        <w:t>a</w:t>
      </w:r>
      <w:r w:rsidRPr="00E331B0">
        <w:rPr>
          <w:rFonts w:cs="Times New Roman"/>
          <w:spacing w:val="11"/>
          <w:w w:val="105"/>
        </w:rPr>
        <w:t xml:space="preserve"> </w:t>
      </w:r>
      <w:r w:rsidRPr="00E331B0">
        <w:rPr>
          <w:rFonts w:cs="Times New Roman"/>
          <w:b/>
          <w:w w:val="105"/>
        </w:rPr>
        <w:t>„supervize</w:t>
      </w:r>
      <w:r w:rsidRPr="00E331B0">
        <w:rPr>
          <w:rFonts w:cs="Times New Roman"/>
          <w:b/>
          <w:spacing w:val="18"/>
          <w:w w:val="105"/>
        </w:rPr>
        <w:t xml:space="preserve"> </w:t>
      </w:r>
      <w:r w:rsidRPr="00E331B0">
        <w:rPr>
          <w:rFonts w:cs="Times New Roman"/>
          <w:b/>
          <w:w w:val="105"/>
        </w:rPr>
        <w:t>v</w:t>
      </w:r>
      <w:r w:rsidRPr="00E331B0">
        <w:rPr>
          <w:rFonts w:cs="Times New Roman"/>
          <w:b/>
          <w:spacing w:val="6"/>
          <w:w w:val="105"/>
        </w:rPr>
        <w:t> </w:t>
      </w:r>
      <w:r w:rsidRPr="00E331B0">
        <w:rPr>
          <w:rFonts w:cs="Times New Roman"/>
          <w:b/>
          <w:w w:val="105"/>
        </w:rPr>
        <w:t>týmu“</w:t>
      </w:r>
      <w:r w:rsidRPr="00E331B0">
        <w:rPr>
          <w:rFonts w:cs="Times New Roman"/>
          <w:spacing w:val="21"/>
          <w:w w:val="105"/>
        </w:rPr>
        <w:t xml:space="preserve"> </w:t>
      </w:r>
      <w:r w:rsidRPr="00E331B0">
        <w:rPr>
          <w:rFonts w:cs="Times New Roman"/>
          <w:w w:val="105"/>
        </w:rPr>
        <w:t>se</w:t>
      </w:r>
      <w:r w:rsidRPr="00E331B0">
        <w:rPr>
          <w:rFonts w:cs="Times New Roman"/>
          <w:spacing w:val="9"/>
          <w:w w:val="105"/>
        </w:rPr>
        <w:t xml:space="preserve"> </w:t>
      </w:r>
      <w:r w:rsidRPr="00E331B0">
        <w:rPr>
          <w:rFonts w:cs="Times New Roman"/>
          <w:w w:val="105"/>
        </w:rPr>
        <w:t>snaží</w:t>
      </w:r>
      <w:r w:rsidRPr="00E331B0">
        <w:rPr>
          <w:rFonts w:cs="Times New Roman"/>
          <w:spacing w:val="8"/>
          <w:w w:val="105"/>
        </w:rPr>
        <w:t xml:space="preserve"> </w:t>
      </w:r>
      <w:r w:rsidRPr="00E331B0">
        <w:rPr>
          <w:rFonts w:cs="Times New Roman"/>
          <w:w w:val="105"/>
        </w:rPr>
        <w:t>od</w:t>
      </w:r>
      <w:r w:rsidRPr="00E331B0">
        <w:rPr>
          <w:rFonts w:cs="Times New Roman"/>
          <w:spacing w:val="12"/>
          <w:w w:val="105"/>
        </w:rPr>
        <w:t xml:space="preserve"> </w:t>
      </w:r>
      <w:r w:rsidRPr="00E331B0">
        <w:rPr>
          <w:rFonts w:cs="Times New Roman"/>
          <w:w w:val="105"/>
        </w:rPr>
        <w:t>sebe</w:t>
      </w:r>
      <w:r w:rsidRPr="00E331B0">
        <w:rPr>
          <w:rFonts w:cs="Times New Roman"/>
          <w:spacing w:val="7"/>
          <w:w w:val="105"/>
        </w:rPr>
        <w:t xml:space="preserve"> </w:t>
      </w:r>
      <w:r w:rsidRPr="00E331B0">
        <w:rPr>
          <w:rFonts w:cs="Times New Roman"/>
          <w:w w:val="105"/>
        </w:rPr>
        <w:t>odlišit</w:t>
      </w:r>
      <w:r w:rsidRPr="00E331B0">
        <w:rPr>
          <w:rFonts w:cs="Times New Roman"/>
          <w:spacing w:val="15"/>
          <w:w w:val="105"/>
        </w:rPr>
        <w:t xml:space="preserve"> </w:t>
      </w:r>
      <w:r w:rsidRPr="00E331B0">
        <w:rPr>
          <w:rFonts w:cs="Times New Roman"/>
          <w:w w:val="105"/>
        </w:rPr>
        <w:t>dvě</w:t>
      </w:r>
      <w:r w:rsidRPr="00E331B0">
        <w:rPr>
          <w:rFonts w:cs="Times New Roman"/>
          <w:spacing w:val="5"/>
          <w:w w:val="105"/>
        </w:rPr>
        <w:t xml:space="preserve"> </w:t>
      </w:r>
      <w:r w:rsidRPr="00E331B0">
        <w:rPr>
          <w:rFonts w:cs="Times New Roman"/>
          <w:w w:val="105"/>
        </w:rPr>
        <w:t>klíčová</w:t>
      </w:r>
      <w:r w:rsidRPr="00E331B0">
        <w:rPr>
          <w:rFonts w:cs="Times New Roman"/>
        </w:rPr>
        <w:t xml:space="preserve"> </w:t>
      </w:r>
      <w:r w:rsidRPr="00E331B0">
        <w:rPr>
          <w:rFonts w:cs="Times New Roman"/>
          <w:w w:val="105"/>
        </w:rPr>
        <w:t>ohniska</w:t>
      </w:r>
      <w:r w:rsidRPr="00E331B0">
        <w:rPr>
          <w:rFonts w:cs="Times New Roman"/>
          <w:spacing w:val="9"/>
          <w:w w:val="105"/>
        </w:rPr>
        <w:t xml:space="preserve"> </w:t>
      </w:r>
      <w:r w:rsidRPr="00E331B0">
        <w:rPr>
          <w:rFonts w:cs="Times New Roman"/>
          <w:w w:val="105"/>
        </w:rPr>
        <w:t>zaměření</w:t>
      </w:r>
      <w:r w:rsidRPr="00E331B0">
        <w:rPr>
          <w:rFonts w:cs="Times New Roman"/>
          <w:spacing w:val="17"/>
          <w:w w:val="105"/>
        </w:rPr>
        <w:t xml:space="preserve"> </w:t>
      </w:r>
      <w:r w:rsidRPr="00E331B0">
        <w:rPr>
          <w:rFonts w:cs="Times New Roman"/>
          <w:w w:val="105"/>
        </w:rPr>
        <w:t>pozornosti</w:t>
      </w:r>
      <w:r w:rsidRPr="00E331B0">
        <w:rPr>
          <w:rFonts w:cs="Times New Roman"/>
          <w:spacing w:val="24"/>
          <w:w w:val="105"/>
        </w:rPr>
        <w:t xml:space="preserve"> </w:t>
      </w:r>
      <w:r w:rsidRPr="00E331B0">
        <w:rPr>
          <w:rFonts w:cs="Times New Roman"/>
          <w:w w:val="105"/>
        </w:rPr>
        <w:t>týmové</w:t>
      </w:r>
      <w:r w:rsidRPr="00E331B0">
        <w:rPr>
          <w:rFonts w:cs="Times New Roman"/>
          <w:spacing w:val="20"/>
          <w:w w:val="105"/>
        </w:rPr>
        <w:t xml:space="preserve"> </w:t>
      </w:r>
      <w:r w:rsidRPr="00E331B0">
        <w:rPr>
          <w:rFonts w:cs="Times New Roman"/>
          <w:w w:val="105"/>
        </w:rPr>
        <w:t>supervize.</w:t>
      </w:r>
      <w:r w:rsidRPr="00E331B0">
        <w:rPr>
          <w:rFonts w:cs="Times New Roman"/>
          <w:spacing w:val="12"/>
          <w:w w:val="105"/>
        </w:rPr>
        <w:t xml:space="preserve"> </w:t>
      </w:r>
      <w:r w:rsidRPr="00E331B0">
        <w:rPr>
          <w:rFonts w:cs="Times New Roman"/>
          <w:w w:val="105"/>
        </w:rPr>
        <w:t>Supervize</w:t>
      </w:r>
      <w:r w:rsidRPr="00E331B0">
        <w:rPr>
          <w:rFonts w:cs="Times New Roman"/>
          <w:spacing w:val="17"/>
          <w:w w:val="105"/>
        </w:rPr>
        <w:t xml:space="preserve"> </w:t>
      </w:r>
      <w:r w:rsidRPr="00E331B0">
        <w:rPr>
          <w:rFonts w:cs="Times New Roman"/>
          <w:w w:val="105"/>
        </w:rPr>
        <w:t>„týmu“</w:t>
      </w:r>
      <w:r w:rsidRPr="00E331B0">
        <w:rPr>
          <w:rFonts w:cs="Times New Roman"/>
          <w:spacing w:val="19"/>
          <w:w w:val="105"/>
        </w:rPr>
        <w:t xml:space="preserve"> </w:t>
      </w:r>
      <w:r w:rsidRPr="00E331B0">
        <w:rPr>
          <w:rFonts w:cs="Times New Roman"/>
          <w:w w:val="105"/>
        </w:rPr>
        <w:t>označuje</w:t>
      </w:r>
      <w:r w:rsidRPr="00E331B0">
        <w:rPr>
          <w:rFonts w:cs="Times New Roman"/>
          <w:spacing w:val="15"/>
          <w:w w:val="105"/>
        </w:rPr>
        <w:t xml:space="preserve"> </w:t>
      </w:r>
      <w:r w:rsidRPr="00E331B0">
        <w:rPr>
          <w:rFonts w:cs="Times New Roman"/>
          <w:w w:val="105"/>
        </w:rPr>
        <w:t>zaměření</w:t>
      </w:r>
      <w:r w:rsidRPr="00E331B0">
        <w:rPr>
          <w:rFonts w:cs="Times New Roman"/>
          <w:w w:val="104"/>
        </w:rPr>
        <w:t xml:space="preserve"> </w:t>
      </w:r>
      <w:r w:rsidRPr="00E331B0">
        <w:rPr>
          <w:rFonts w:cs="Times New Roman"/>
          <w:w w:val="105"/>
        </w:rPr>
        <w:t>na</w:t>
      </w:r>
      <w:r w:rsidRPr="00E331B0">
        <w:rPr>
          <w:rFonts w:cs="Times New Roman"/>
          <w:spacing w:val="9"/>
          <w:w w:val="105"/>
        </w:rPr>
        <w:t xml:space="preserve"> </w:t>
      </w:r>
      <w:r w:rsidRPr="00E331B0">
        <w:rPr>
          <w:rFonts w:cs="Times New Roman"/>
          <w:w w:val="105"/>
        </w:rPr>
        <w:t>vztahy</w:t>
      </w:r>
      <w:r w:rsidRPr="00E331B0">
        <w:rPr>
          <w:rFonts w:cs="Times New Roman"/>
          <w:spacing w:val="18"/>
          <w:w w:val="105"/>
        </w:rPr>
        <w:t xml:space="preserve"> </w:t>
      </w:r>
      <w:r w:rsidRPr="00E331B0">
        <w:rPr>
          <w:rFonts w:cs="Times New Roman"/>
          <w:w w:val="105"/>
        </w:rPr>
        <w:t>a</w:t>
      </w:r>
      <w:r w:rsidRPr="00E331B0">
        <w:rPr>
          <w:rFonts w:cs="Times New Roman"/>
          <w:spacing w:val="11"/>
          <w:w w:val="105"/>
        </w:rPr>
        <w:t xml:space="preserve"> </w:t>
      </w:r>
      <w:r w:rsidRPr="00E331B0">
        <w:rPr>
          <w:rFonts w:cs="Times New Roman"/>
          <w:w w:val="105"/>
        </w:rPr>
        <w:t>uspořádání</w:t>
      </w:r>
      <w:r w:rsidRPr="00E331B0">
        <w:rPr>
          <w:rFonts w:cs="Times New Roman"/>
          <w:spacing w:val="33"/>
          <w:w w:val="105"/>
        </w:rPr>
        <w:t xml:space="preserve"> </w:t>
      </w:r>
      <w:r w:rsidRPr="00E331B0">
        <w:rPr>
          <w:rFonts w:cs="Times New Roman"/>
          <w:w w:val="105"/>
        </w:rPr>
        <w:t>rolí</w:t>
      </w:r>
      <w:r w:rsidRPr="00E331B0">
        <w:rPr>
          <w:rFonts w:cs="Times New Roman"/>
          <w:spacing w:val="13"/>
          <w:w w:val="105"/>
        </w:rPr>
        <w:t xml:space="preserve"> </w:t>
      </w:r>
      <w:r w:rsidRPr="00E331B0">
        <w:rPr>
          <w:rFonts w:cs="Times New Roman"/>
          <w:w w:val="105"/>
        </w:rPr>
        <w:t>na</w:t>
      </w:r>
      <w:r w:rsidRPr="00E331B0">
        <w:rPr>
          <w:rFonts w:cs="Times New Roman"/>
          <w:spacing w:val="13"/>
          <w:w w:val="105"/>
        </w:rPr>
        <w:t xml:space="preserve"> </w:t>
      </w:r>
      <w:r w:rsidRPr="00E331B0">
        <w:rPr>
          <w:rFonts w:cs="Times New Roman"/>
          <w:w w:val="105"/>
        </w:rPr>
        <w:t>pracovišti,</w:t>
      </w:r>
      <w:r w:rsidRPr="00E331B0">
        <w:rPr>
          <w:rFonts w:cs="Times New Roman"/>
          <w:spacing w:val="30"/>
          <w:w w:val="105"/>
        </w:rPr>
        <w:t xml:space="preserve"> </w:t>
      </w:r>
      <w:r w:rsidRPr="00E331B0">
        <w:rPr>
          <w:rFonts w:cs="Times New Roman"/>
          <w:w w:val="105"/>
        </w:rPr>
        <w:t>kompetence</w:t>
      </w:r>
      <w:r w:rsidRPr="00E331B0">
        <w:rPr>
          <w:rFonts w:cs="Times New Roman"/>
          <w:spacing w:val="16"/>
          <w:w w:val="105"/>
        </w:rPr>
        <w:t xml:space="preserve"> </w:t>
      </w:r>
      <w:r w:rsidRPr="00E331B0">
        <w:rPr>
          <w:rFonts w:cs="Times New Roman"/>
          <w:w w:val="105"/>
        </w:rPr>
        <w:t>jednotlivých</w:t>
      </w:r>
      <w:r w:rsidRPr="00E331B0">
        <w:rPr>
          <w:rFonts w:cs="Times New Roman"/>
          <w:spacing w:val="47"/>
          <w:w w:val="105"/>
        </w:rPr>
        <w:t xml:space="preserve"> </w:t>
      </w:r>
      <w:r w:rsidRPr="00E331B0">
        <w:rPr>
          <w:rFonts w:cs="Times New Roman"/>
          <w:w w:val="105"/>
        </w:rPr>
        <w:t>kolegů,</w:t>
      </w:r>
      <w:r w:rsidRPr="00E331B0">
        <w:rPr>
          <w:rFonts w:cs="Times New Roman"/>
          <w:spacing w:val="23"/>
          <w:w w:val="105"/>
        </w:rPr>
        <w:t xml:space="preserve"> </w:t>
      </w:r>
      <w:r w:rsidRPr="00E331B0">
        <w:rPr>
          <w:rFonts w:cs="Times New Roman"/>
          <w:w w:val="105"/>
        </w:rPr>
        <w:t>charakter</w:t>
      </w:r>
      <w:r w:rsidRPr="00E331B0">
        <w:rPr>
          <w:rFonts w:cs="Times New Roman"/>
          <w:w w:val="104"/>
        </w:rPr>
        <w:t xml:space="preserve"> </w:t>
      </w:r>
      <w:r w:rsidRPr="00E331B0">
        <w:rPr>
          <w:rFonts w:cs="Times New Roman"/>
          <w:w w:val="105"/>
        </w:rPr>
        <w:t>řízení,</w:t>
      </w:r>
      <w:r w:rsidRPr="00E331B0">
        <w:rPr>
          <w:rFonts w:cs="Times New Roman"/>
          <w:spacing w:val="18"/>
          <w:w w:val="105"/>
        </w:rPr>
        <w:t xml:space="preserve"> </w:t>
      </w:r>
      <w:r w:rsidRPr="00E331B0">
        <w:rPr>
          <w:rFonts w:cs="Times New Roman"/>
          <w:w w:val="105"/>
        </w:rPr>
        <w:t>mechanismy</w:t>
      </w:r>
      <w:r w:rsidRPr="00E331B0">
        <w:rPr>
          <w:rFonts w:cs="Times New Roman"/>
          <w:spacing w:val="30"/>
          <w:w w:val="105"/>
        </w:rPr>
        <w:t xml:space="preserve"> </w:t>
      </w:r>
      <w:r w:rsidRPr="00E331B0">
        <w:rPr>
          <w:rFonts w:cs="Times New Roman"/>
          <w:w w:val="105"/>
        </w:rPr>
        <w:t>rozhodování</w:t>
      </w:r>
      <w:r w:rsidRPr="00E331B0">
        <w:rPr>
          <w:rFonts w:cs="Times New Roman"/>
          <w:spacing w:val="36"/>
          <w:w w:val="105"/>
        </w:rPr>
        <w:t xml:space="preserve"> </w:t>
      </w:r>
      <w:r w:rsidRPr="00E331B0">
        <w:rPr>
          <w:rFonts w:cs="Times New Roman"/>
          <w:w w:val="105"/>
        </w:rPr>
        <w:t>a</w:t>
      </w:r>
      <w:r w:rsidRPr="00E331B0">
        <w:rPr>
          <w:rFonts w:cs="Times New Roman"/>
          <w:spacing w:val="15"/>
          <w:w w:val="105"/>
        </w:rPr>
        <w:t xml:space="preserve"> </w:t>
      </w:r>
      <w:r w:rsidRPr="00E331B0">
        <w:rPr>
          <w:rFonts w:cs="Times New Roman"/>
          <w:w w:val="105"/>
        </w:rPr>
        <w:t>mnoho</w:t>
      </w:r>
      <w:r w:rsidRPr="00E331B0">
        <w:rPr>
          <w:rFonts w:cs="Times New Roman"/>
          <w:spacing w:val="30"/>
          <w:w w:val="105"/>
        </w:rPr>
        <w:t xml:space="preserve"> </w:t>
      </w:r>
      <w:r w:rsidRPr="00E331B0">
        <w:rPr>
          <w:rFonts w:cs="Times New Roman"/>
          <w:w w:val="105"/>
        </w:rPr>
        <w:t>dalších</w:t>
      </w:r>
      <w:r w:rsidRPr="00E331B0">
        <w:rPr>
          <w:rFonts w:cs="Times New Roman"/>
          <w:spacing w:val="20"/>
          <w:w w:val="105"/>
        </w:rPr>
        <w:t xml:space="preserve"> </w:t>
      </w:r>
      <w:r w:rsidRPr="00E331B0">
        <w:rPr>
          <w:rFonts w:cs="Times New Roman"/>
          <w:w w:val="105"/>
        </w:rPr>
        <w:t>oblastí</w:t>
      </w:r>
      <w:r w:rsidRPr="00E331B0">
        <w:rPr>
          <w:rFonts w:cs="Times New Roman"/>
          <w:spacing w:val="13"/>
          <w:w w:val="105"/>
        </w:rPr>
        <w:t xml:space="preserve"> </w:t>
      </w:r>
      <w:r w:rsidRPr="00E331B0">
        <w:rPr>
          <w:rFonts w:cs="Times New Roman"/>
          <w:w w:val="105"/>
        </w:rPr>
        <w:t>týmové</w:t>
      </w:r>
      <w:r w:rsidRPr="00E331B0">
        <w:rPr>
          <w:rFonts w:cs="Times New Roman"/>
          <w:spacing w:val="25"/>
          <w:w w:val="105"/>
        </w:rPr>
        <w:t xml:space="preserve"> </w:t>
      </w:r>
      <w:r w:rsidRPr="00E331B0">
        <w:rPr>
          <w:rFonts w:cs="Times New Roman"/>
          <w:w w:val="105"/>
        </w:rPr>
        <w:t>práce</w:t>
      </w:r>
      <w:r w:rsidRPr="00E331B0">
        <w:rPr>
          <w:rFonts w:cs="Times New Roman"/>
          <w:spacing w:val="21"/>
          <w:w w:val="105"/>
        </w:rPr>
        <w:t xml:space="preserve"> </w:t>
      </w:r>
      <w:r w:rsidRPr="00E331B0">
        <w:rPr>
          <w:rFonts w:cs="Times New Roman"/>
          <w:w w:val="105"/>
        </w:rPr>
        <w:t>a</w:t>
      </w:r>
      <w:r w:rsidRPr="00E331B0">
        <w:rPr>
          <w:rFonts w:cs="Times New Roman"/>
          <w:spacing w:val="10"/>
          <w:w w:val="105"/>
        </w:rPr>
        <w:t xml:space="preserve"> </w:t>
      </w:r>
      <w:r w:rsidRPr="00E331B0">
        <w:rPr>
          <w:rFonts w:cs="Times New Roman"/>
          <w:w w:val="105"/>
        </w:rPr>
        <w:t>spolupráce.</w:t>
      </w:r>
      <w:r w:rsidRPr="00E331B0">
        <w:rPr>
          <w:rFonts w:cs="Times New Roman"/>
          <w:w w:val="104"/>
        </w:rPr>
        <w:t xml:space="preserve"> </w:t>
      </w:r>
      <w:r w:rsidRPr="00E331B0">
        <w:rPr>
          <w:rFonts w:cs="Times New Roman"/>
          <w:w w:val="105"/>
        </w:rPr>
        <w:t>Ty</w:t>
      </w:r>
      <w:r w:rsidRPr="00E331B0">
        <w:rPr>
          <w:rFonts w:cs="Times New Roman"/>
          <w:spacing w:val="-1"/>
          <w:w w:val="105"/>
        </w:rPr>
        <w:t xml:space="preserve"> </w:t>
      </w:r>
      <w:r w:rsidRPr="00E331B0">
        <w:rPr>
          <w:rFonts w:cs="Times New Roman"/>
          <w:w w:val="105"/>
        </w:rPr>
        <w:t>dohromady</w:t>
      </w:r>
      <w:r w:rsidRPr="00E331B0">
        <w:rPr>
          <w:rFonts w:cs="Times New Roman"/>
          <w:spacing w:val="8"/>
          <w:w w:val="105"/>
        </w:rPr>
        <w:t xml:space="preserve"> </w:t>
      </w:r>
      <w:r w:rsidRPr="00E331B0">
        <w:rPr>
          <w:rFonts w:cs="Times New Roman"/>
          <w:w w:val="105"/>
        </w:rPr>
        <w:t>tvoří</w:t>
      </w:r>
      <w:r w:rsidRPr="00E331B0">
        <w:rPr>
          <w:rFonts w:cs="Times New Roman"/>
          <w:spacing w:val="11"/>
          <w:w w:val="105"/>
        </w:rPr>
        <w:t xml:space="preserve"> </w:t>
      </w:r>
      <w:r w:rsidRPr="00E331B0">
        <w:rPr>
          <w:rFonts w:cs="Times New Roman"/>
          <w:w w:val="105"/>
        </w:rPr>
        <w:t>organismus,</w:t>
      </w:r>
      <w:r w:rsidRPr="00E331B0">
        <w:rPr>
          <w:rFonts w:cs="Times New Roman"/>
          <w:spacing w:val="14"/>
          <w:w w:val="105"/>
        </w:rPr>
        <w:t xml:space="preserve"> </w:t>
      </w:r>
      <w:r w:rsidRPr="00E331B0">
        <w:rPr>
          <w:rFonts w:cs="Times New Roman"/>
          <w:w w:val="105"/>
        </w:rPr>
        <w:t>kterému</w:t>
      </w:r>
      <w:r w:rsidRPr="00E331B0">
        <w:rPr>
          <w:rFonts w:cs="Times New Roman"/>
          <w:spacing w:val="18"/>
          <w:w w:val="105"/>
        </w:rPr>
        <w:t xml:space="preserve"> </w:t>
      </w:r>
      <w:r w:rsidRPr="00E331B0">
        <w:rPr>
          <w:rFonts w:cs="Times New Roman"/>
          <w:w w:val="105"/>
        </w:rPr>
        <w:t>říkáme</w:t>
      </w:r>
      <w:r w:rsidRPr="00E331B0">
        <w:rPr>
          <w:rFonts w:cs="Times New Roman"/>
          <w:spacing w:val="14"/>
          <w:w w:val="105"/>
        </w:rPr>
        <w:t xml:space="preserve"> </w:t>
      </w:r>
      <w:r w:rsidRPr="00E331B0">
        <w:rPr>
          <w:rFonts w:cs="Times New Roman"/>
          <w:w w:val="105"/>
        </w:rPr>
        <w:t>tým.</w:t>
      </w:r>
      <w:r w:rsidRPr="00E331B0">
        <w:rPr>
          <w:rFonts w:cs="Times New Roman"/>
          <w:spacing w:val="3"/>
          <w:w w:val="105"/>
        </w:rPr>
        <w:t xml:space="preserve"> </w:t>
      </w:r>
      <w:r w:rsidRPr="00E331B0">
        <w:rPr>
          <w:rFonts w:cs="Times New Roman"/>
          <w:w w:val="105"/>
        </w:rPr>
        <w:t>V</w:t>
      </w:r>
      <w:r w:rsidRPr="00E331B0">
        <w:rPr>
          <w:rFonts w:cs="Times New Roman"/>
          <w:spacing w:val="5"/>
          <w:w w:val="105"/>
        </w:rPr>
        <w:t xml:space="preserve"> </w:t>
      </w:r>
      <w:r w:rsidRPr="00E331B0">
        <w:rPr>
          <w:rFonts w:cs="Times New Roman"/>
          <w:w w:val="105"/>
        </w:rPr>
        <w:t>supervizi</w:t>
      </w:r>
      <w:r w:rsidRPr="00E331B0">
        <w:rPr>
          <w:rFonts w:cs="Times New Roman"/>
          <w:spacing w:val="8"/>
          <w:w w:val="105"/>
        </w:rPr>
        <w:t xml:space="preserve"> </w:t>
      </w:r>
      <w:r w:rsidRPr="00E331B0">
        <w:rPr>
          <w:rFonts w:cs="Times New Roman"/>
          <w:w w:val="105"/>
        </w:rPr>
        <w:t xml:space="preserve">„v </w:t>
      </w:r>
      <w:r w:rsidRPr="00E331B0">
        <w:rPr>
          <w:rFonts w:cs="Times New Roman"/>
          <w:spacing w:val="15"/>
          <w:w w:val="105"/>
        </w:rPr>
        <w:t>týmu</w:t>
      </w:r>
      <w:r w:rsidRPr="00E331B0">
        <w:rPr>
          <w:rFonts w:cs="Times New Roman"/>
          <w:w w:val="105"/>
        </w:rPr>
        <w:t>“</w:t>
      </w:r>
      <w:r w:rsidRPr="00E331B0">
        <w:rPr>
          <w:rFonts w:cs="Times New Roman"/>
          <w:spacing w:val="3"/>
          <w:w w:val="105"/>
        </w:rPr>
        <w:t xml:space="preserve"> </w:t>
      </w:r>
      <w:r w:rsidRPr="00E331B0">
        <w:rPr>
          <w:rFonts w:cs="Times New Roman"/>
          <w:w w:val="105"/>
        </w:rPr>
        <w:t>jde</w:t>
      </w:r>
      <w:r w:rsidRPr="00E331B0">
        <w:rPr>
          <w:rFonts w:cs="Times New Roman"/>
          <w:spacing w:val="18"/>
          <w:w w:val="105"/>
        </w:rPr>
        <w:t xml:space="preserve"> </w:t>
      </w:r>
      <w:r w:rsidRPr="00E331B0">
        <w:rPr>
          <w:rFonts w:cs="Times New Roman"/>
          <w:w w:val="105"/>
        </w:rPr>
        <w:t>vlast</w:t>
      </w:r>
      <w:r w:rsidRPr="00E331B0">
        <w:rPr>
          <w:rFonts w:cs="Times New Roman"/>
          <w:w w:val="105"/>
        </w:rPr>
        <w:softHyphen/>
        <w:t>ně</w:t>
      </w:r>
      <w:r w:rsidRPr="00E331B0">
        <w:rPr>
          <w:rFonts w:cs="Times New Roman"/>
          <w:spacing w:val="2"/>
          <w:w w:val="105"/>
        </w:rPr>
        <w:t xml:space="preserve"> </w:t>
      </w:r>
      <w:r w:rsidRPr="00E331B0">
        <w:rPr>
          <w:rFonts w:cs="Times New Roman"/>
          <w:w w:val="105"/>
        </w:rPr>
        <w:t>o</w:t>
      </w:r>
      <w:r w:rsidRPr="00E331B0">
        <w:rPr>
          <w:rFonts w:cs="Times New Roman"/>
          <w:spacing w:val="-10"/>
          <w:w w:val="105"/>
        </w:rPr>
        <w:t xml:space="preserve"> </w:t>
      </w:r>
      <w:r w:rsidRPr="00E331B0">
        <w:rPr>
          <w:rFonts w:cs="Times New Roman"/>
          <w:w w:val="105"/>
        </w:rPr>
        <w:t>využití</w:t>
      </w:r>
      <w:r w:rsidRPr="00E331B0">
        <w:rPr>
          <w:rFonts w:cs="Times New Roman"/>
          <w:spacing w:val="10"/>
          <w:w w:val="105"/>
        </w:rPr>
        <w:t xml:space="preserve"> </w:t>
      </w:r>
      <w:r w:rsidRPr="00E331B0">
        <w:rPr>
          <w:rFonts w:cs="Times New Roman"/>
          <w:w w:val="105"/>
        </w:rPr>
        <w:t>týmu</w:t>
      </w:r>
      <w:r w:rsidRPr="00E331B0">
        <w:rPr>
          <w:rFonts w:cs="Times New Roman"/>
          <w:spacing w:val="-1"/>
          <w:w w:val="105"/>
        </w:rPr>
        <w:t xml:space="preserve"> </w:t>
      </w:r>
      <w:r w:rsidRPr="00E331B0">
        <w:rPr>
          <w:rFonts w:cs="Times New Roman"/>
          <w:w w:val="105"/>
        </w:rPr>
        <w:t>jako</w:t>
      </w:r>
      <w:r w:rsidRPr="00E331B0">
        <w:rPr>
          <w:rFonts w:cs="Times New Roman"/>
          <w:spacing w:val="26"/>
          <w:w w:val="105"/>
        </w:rPr>
        <w:t xml:space="preserve"> </w:t>
      </w:r>
      <w:r w:rsidRPr="00E331B0">
        <w:rPr>
          <w:rFonts w:cs="Times New Roman"/>
          <w:w w:val="105"/>
        </w:rPr>
        <w:lastRenderedPageBreak/>
        <w:t>supervizní</w:t>
      </w:r>
      <w:r w:rsidRPr="00E331B0">
        <w:rPr>
          <w:rFonts w:cs="Times New Roman"/>
          <w:spacing w:val="11"/>
          <w:w w:val="105"/>
        </w:rPr>
        <w:t xml:space="preserve"> </w:t>
      </w:r>
      <w:r w:rsidRPr="00E331B0">
        <w:rPr>
          <w:rFonts w:cs="Times New Roman"/>
          <w:w w:val="105"/>
        </w:rPr>
        <w:t>skupiny,</w:t>
      </w:r>
      <w:r w:rsidRPr="00E331B0">
        <w:rPr>
          <w:rFonts w:cs="Times New Roman"/>
          <w:spacing w:val="-2"/>
          <w:w w:val="105"/>
        </w:rPr>
        <w:t xml:space="preserve"> </w:t>
      </w:r>
      <w:r w:rsidRPr="00E331B0">
        <w:rPr>
          <w:rFonts w:cs="Times New Roman"/>
          <w:w w:val="105"/>
        </w:rPr>
        <w:t>která</w:t>
      </w:r>
      <w:r w:rsidRPr="00E331B0">
        <w:rPr>
          <w:rFonts w:cs="Times New Roman"/>
          <w:spacing w:val="6"/>
          <w:w w:val="105"/>
        </w:rPr>
        <w:t xml:space="preserve"> </w:t>
      </w:r>
      <w:r w:rsidRPr="00E331B0">
        <w:rPr>
          <w:rFonts w:cs="Times New Roman"/>
          <w:w w:val="105"/>
        </w:rPr>
        <w:t>pracuje</w:t>
      </w:r>
      <w:r w:rsidRPr="00E331B0">
        <w:rPr>
          <w:rFonts w:cs="Times New Roman"/>
          <w:spacing w:val="19"/>
          <w:w w:val="105"/>
        </w:rPr>
        <w:t xml:space="preserve"> </w:t>
      </w:r>
      <w:r w:rsidRPr="00E331B0">
        <w:rPr>
          <w:rFonts w:cs="Times New Roman"/>
          <w:w w:val="105"/>
        </w:rPr>
        <w:t>na</w:t>
      </w:r>
      <w:r w:rsidRPr="00E331B0">
        <w:rPr>
          <w:rFonts w:cs="Times New Roman"/>
          <w:spacing w:val="9"/>
          <w:w w:val="105"/>
        </w:rPr>
        <w:t xml:space="preserve"> </w:t>
      </w:r>
      <w:r w:rsidRPr="00E331B0">
        <w:rPr>
          <w:rFonts w:cs="Times New Roman"/>
          <w:w w:val="105"/>
        </w:rPr>
        <w:t>reflexi</w:t>
      </w:r>
      <w:r w:rsidRPr="00E331B0">
        <w:rPr>
          <w:rFonts w:cs="Times New Roman"/>
          <w:spacing w:val="4"/>
          <w:w w:val="105"/>
        </w:rPr>
        <w:t xml:space="preserve"> </w:t>
      </w:r>
      <w:r w:rsidRPr="00E331B0">
        <w:rPr>
          <w:rFonts w:cs="Times New Roman"/>
          <w:w w:val="105"/>
        </w:rPr>
        <w:t>případu</w:t>
      </w:r>
      <w:r w:rsidRPr="00E331B0">
        <w:rPr>
          <w:rFonts w:cs="Times New Roman"/>
          <w:spacing w:val="15"/>
          <w:w w:val="105"/>
        </w:rPr>
        <w:t xml:space="preserve"> </w:t>
      </w:r>
      <w:r w:rsidRPr="00E331B0">
        <w:rPr>
          <w:rFonts w:cs="Times New Roman"/>
          <w:w w:val="105"/>
        </w:rPr>
        <w:t>práce</w:t>
      </w:r>
      <w:r w:rsidRPr="00E331B0">
        <w:rPr>
          <w:rFonts w:cs="Times New Roman"/>
          <w:spacing w:val="13"/>
          <w:w w:val="105"/>
        </w:rPr>
        <w:t xml:space="preserve"> </w:t>
      </w:r>
      <w:r w:rsidRPr="00E331B0">
        <w:rPr>
          <w:rFonts w:cs="Times New Roman"/>
          <w:spacing w:val="13"/>
          <w:w w:val="105"/>
        </w:rPr>
        <w:br/>
      </w:r>
      <w:r w:rsidRPr="00E331B0">
        <w:rPr>
          <w:rFonts w:cs="Times New Roman"/>
          <w:w w:val="105"/>
        </w:rPr>
        <w:t>s</w:t>
      </w:r>
      <w:r w:rsidRPr="00E331B0">
        <w:rPr>
          <w:rFonts w:cs="Times New Roman"/>
          <w:spacing w:val="-8"/>
          <w:w w:val="105"/>
        </w:rPr>
        <w:t xml:space="preserve"> </w:t>
      </w:r>
      <w:r w:rsidRPr="00E331B0">
        <w:rPr>
          <w:rFonts w:cs="Times New Roman"/>
          <w:w w:val="105"/>
        </w:rPr>
        <w:t>klientem.</w:t>
      </w:r>
      <w:r w:rsidRPr="00E331B0">
        <w:rPr>
          <w:rFonts w:cs="Times New Roman"/>
          <w:spacing w:val="-3"/>
          <w:w w:val="105"/>
        </w:rPr>
        <w:t xml:space="preserve"> </w:t>
      </w:r>
      <w:r w:rsidRPr="00E331B0">
        <w:rPr>
          <w:rFonts w:cs="Times New Roman"/>
          <w:w w:val="105"/>
        </w:rPr>
        <w:t>V</w:t>
      </w:r>
      <w:r w:rsidRPr="00E331B0">
        <w:rPr>
          <w:rFonts w:cs="Times New Roman"/>
          <w:spacing w:val="1"/>
          <w:w w:val="105"/>
        </w:rPr>
        <w:t xml:space="preserve"> </w:t>
      </w:r>
      <w:r w:rsidRPr="00E331B0">
        <w:rPr>
          <w:rFonts w:cs="Times New Roman"/>
          <w:w w:val="105"/>
        </w:rPr>
        <w:t>praxi</w:t>
      </w:r>
      <w:r w:rsidRPr="00E331B0">
        <w:rPr>
          <w:rFonts w:cs="Times New Roman"/>
          <w:spacing w:val="11"/>
          <w:w w:val="105"/>
        </w:rPr>
        <w:t xml:space="preserve"> </w:t>
      </w:r>
      <w:r w:rsidRPr="00E331B0">
        <w:rPr>
          <w:rFonts w:cs="Times New Roman"/>
          <w:w w:val="105"/>
        </w:rPr>
        <w:t>se</w:t>
      </w:r>
      <w:r w:rsidRPr="00E331B0">
        <w:rPr>
          <w:rFonts w:cs="Times New Roman"/>
          <w:spacing w:val="50"/>
          <w:w w:val="105"/>
        </w:rPr>
        <w:t xml:space="preserve"> </w:t>
      </w:r>
      <w:r w:rsidRPr="00E331B0">
        <w:rPr>
          <w:rFonts w:cs="Times New Roman"/>
          <w:w w:val="105"/>
        </w:rPr>
        <w:t>můžeme</w:t>
      </w:r>
      <w:r w:rsidRPr="00E331B0">
        <w:rPr>
          <w:rFonts w:cs="Times New Roman"/>
          <w:spacing w:val="21"/>
          <w:w w:val="105"/>
        </w:rPr>
        <w:t xml:space="preserve"> </w:t>
      </w:r>
      <w:r w:rsidRPr="00E331B0">
        <w:rPr>
          <w:rFonts w:cs="Times New Roman"/>
          <w:w w:val="105"/>
        </w:rPr>
        <w:t>setkat</w:t>
      </w:r>
      <w:r w:rsidRPr="00E331B0">
        <w:rPr>
          <w:rFonts w:cs="Times New Roman"/>
          <w:spacing w:val="15"/>
          <w:w w:val="105"/>
        </w:rPr>
        <w:t xml:space="preserve"> </w:t>
      </w:r>
      <w:r w:rsidRPr="00E331B0">
        <w:rPr>
          <w:rFonts w:cs="Times New Roman"/>
          <w:w w:val="105"/>
        </w:rPr>
        <w:t>s oběma</w:t>
      </w:r>
      <w:r w:rsidRPr="00E331B0">
        <w:rPr>
          <w:rFonts w:cs="Times New Roman"/>
          <w:spacing w:val="9"/>
          <w:w w:val="105"/>
        </w:rPr>
        <w:t xml:space="preserve"> </w:t>
      </w:r>
      <w:r w:rsidRPr="00E331B0">
        <w:rPr>
          <w:rFonts w:cs="Times New Roman"/>
          <w:w w:val="105"/>
        </w:rPr>
        <w:t>typy</w:t>
      </w:r>
      <w:r w:rsidRPr="00E331B0">
        <w:rPr>
          <w:rFonts w:cs="Times New Roman"/>
          <w:spacing w:val="5"/>
          <w:w w:val="105"/>
        </w:rPr>
        <w:t xml:space="preserve"> </w:t>
      </w:r>
      <w:r w:rsidRPr="00E331B0">
        <w:rPr>
          <w:rFonts w:cs="Times New Roman"/>
          <w:w w:val="105"/>
        </w:rPr>
        <w:t>zaměření. Hajný ve svojí práci (2008) rozpracovává následující oblasti, kterými se mohou obě tato zaměření věnovat.</w:t>
      </w:r>
    </w:p>
    <w:p w:rsidR="001239DC" w:rsidRPr="00E331B0" w:rsidRDefault="001239DC" w:rsidP="002154B3">
      <w:pPr>
        <w:pStyle w:val="Zkladntext"/>
        <w:spacing w:line="360" w:lineRule="auto"/>
        <w:ind w:left="0" w:right="1" w:firstLine="0"/>
        <w:jc w:val="both"/>
        <w:rPr>
          <w:rFonts w:cs="Times New Roman"/>
          <w:b/>
          <w:w w:val="105"/>
        </w:rPr>
      </w:pPr>
      <w:r w:rsidRPr="00E331B0">
        <w:rPr>
          <w:rFonts w:cs="Times New Roman"/>
          <w:b/>
          <w:w w:val="105"/>
        </w:rPr>
        <w:t xml:space="preserve">Supervize týmu </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Co</w:t>
      </w:r>
      <w:r w:rsidRPr="00E331B0">
        <w:rPr>
          <w:rFonts w:cs="Times New Roman"/>
          <w:spacing w:val="-22"/>
          <w:w w:val="105"/>
        </w:rPr>
        <w:t xml:space="preserve"> </w:t>
      </w:r>
      <w:r w:rsidRPr="00E331B0">
        <w:rPr>
          <w:rFonts w:cs="Times New Roman"/>
          <w:w w:val="105"/>
        </w:rPr>
        <w:t>kdo</w:t>
      </w:r>
      <w:r w:rsidRPr="00E331B0">
        <w:rPr>
          <w:rFonts w:cs="Times New Roman"/>
          <w:spacing w:val="-17"/>
          <w:w w:val="105"/>
        </w:rPr>
        <w:t xml:space="preserve"> </w:t>
      </w:r>
      <w:r w:rsidRPr="00E331B0">
        <w:rPr>
          <w:rFonts w:cs="Times New Roman"/>
          <w:w w:val="105"/>
        </w:rPr>
        <w:t>v</w:t>
      </w:r>
      <w:r w:rsidRPr="00E331B0">
        <w:rPr>
          <w:rFonts w:cs="Times New Roman"/>
          <w:spacing w:val="-23"/>
          <w:w w:val="105"/>
        </w:rPr>
        <w:t xml:space="preserve"> </w:t>
      </w:r>
      <w:r w:rsidRPr="00E331B0">
        <w:rPr>
          <w:rFonts w:cs="Times New Roman"/>
          <w:w w:val="105"/>
        </w:rPr>
        <w:t>týmu</w:t>
      </w:r>
      <w:r w:rsidRPr="00E331B0">
        <w:rPr>
          <w:rFonts w:cs="Times New Roman"/>
          <w:spacing w:val="-9"/>
          <w:w w:val="105"/>
        </w:rPr>
        <w:t xml:space="preserve"> </w:t>
      </w:r>
      <w:r w:rsidRPr="00E331B0">
        <w:rPr>
          <w:rFonts w:cs="Times New Roman"/>
          <w:w w:val="105"/>
        </w:rPr>
        <w:t>dělá?</w:t>
      </w:r>
      <w:r w:rsidRPr="00E331B0">
        <w:rPr>
          <w:rFonts w:cs="Times New Roman"/>
          <w:spacing w:val="-8"/>
          <w:w w:val="105"/>
        </w:rPr>
        <w:t xml:space="preserve"> </w:t>
      </w:r>
      <w:r w:rsidRPr="00E331B0">
        <w:rPr>
          <w:rFonts w:cs="Times New Roman"/>
          <w:w w:val="105"/>
        </w:rPr>
        <w:t>(Zpřehlednění</w:t>
      </w:r>
      <w:r w:rsidRPr="00E331B0">
        <w:rPr>
          <w:rFonts w:cs="Times New Roman"/>
          <w:spacing w:val="-6"/>
          <w:w w:val="105"/>
        </w:rPr>
        <w:t xml:space="preserve"> </w:t>
      </w:r>
      <w:r w:rsidRPr="00E331B0">
        <w:rPr>
          <w:rFonts w:cs="Times New Roman"/>
          <w:w w:val="105"/>
        </w:rPr>
        <w:t>kompetencí</w:t>
      </w:r>
      <w:r w:rsidRPr="00E331B0">
        <w:rPr>
          <w:rFonts w:cs="Times New Roman"/>
          <w:spacing w:val="-5"/>
          <w:w w:val="105"/>
        </w:rPr>
        <w:t xml:space="preserve"> </w:t>
      </w:r>
      <w:r w:rsidRPr="00E331B0">
        <w:rPr>
          <w:rFonts w:cs="Times New Roman"/>
          <w:w w:val="105"/>
        </w:rPr>
        <w:t>pracovníků,</w:t>
      </w:r>
      <w:r w:rsidRPr="00E331B0">
        <w:rPr>
          <w:rFonts w:cs="Times New Roman"/>
          <w:spacing w:val="-8"/>
          <w:w w:val="105"/>
        </w:rPr>
        <w:t xml:space="preserve"> </w:t>
      </w:r>
      <w:r w:rsidRPr="00E331B0">
        <w:rPr>
          <w:rFonts w:cs="Times New Roman"/>
          <w:w w:val="105"/>
        </w:rPr>
        <w:t>jejich</w:t>
      </w:r>
      <w:r w:rsidRPr="00E331B0">
        <w:rPr>
          <w:rFonts w:cs="Times New Roman"/>
          <w:spacing w:val="1"/>
          <w:w w:val="105"/>
        </w:rPr>
        <w:t xml:space="preserve"> </w:t>
      </w:r>
      <w:r w:rsidRPr="00E331B0">
        <w:rPr>
          <w:rFonts w:cs="Times New Roman"/>
          <w:w w:val="105"/>
        </w:rPr>
        <w:t>náplní</w:t>
      </w:r>
      <w:r w:rsidRPr="00E331B0">
        <w:rPr>
          <w:rFonts w:cs="Times New Roman"/>
          <w:spacing w:val="-15"/>
          <w:w w:val="105"/>
        </w:rPr>
        <w:t xml:space="preserve"> </w:t>
      </w:r>
      <w:r w:rsidRPr="00E331B0">
        <w:rPr>
          <w:rFonts w:cs="Times New Roman"/>
          <w:w w:val="105"/>
        </w:rPr>
        <w:t>práce,</w:t>
      </w:r>
      <w:r w:rsidRPr="00E331B0">
        <w:rPr>
          <w:rFonts w:cs="Times New Roman"/>
          <w:spacing w:val="-7"/>
          <w:w w:val="105"/>
        </w:rPr>
        <w:t xml:space="preserve"> </w:t>
      </w:r>
      <w:r w:rsidRPr="00E331B0">
        <w:rPr>
          <w:rFonts w:cs="Times New Roman"/>
          <w:w w:val="105"/>
        </w:rPr>
        <w:t>stejně</w:t>
      </w:r>
      <w:r w:rsidRPr="00E331B0">
        <w:rPr>
          <w:rFonts w:cs="Times New Roman"/>
          <w:w w:val="103"/>
        </w:rPr>
        <w:t xml:space="preserve"> </w:t>
      </w:r>
      <w:r w:rsidRPr="00E331B0">
        <w:rPr>
          <w:rFonts w:cs="Times New Roman"/>
          <w:w w:val="105"/>
        </w:rPr>
        <w:t>jako</w:t>
      </w:r>
      <w:r w:rsidRPr="00E331B0">
        <w:rPr>
          <w:rFonts w:cs="Times New Roman"/>
          <w:spacing w:val="-1"/>
          <w:w w:val="105"/>
        </w:rPr>
        <w:t xml:space="preserve"> </w:t>
      </w:r>
      <w:r w:rsidRPr="00E331B0">
        <w:rPr>
          <w:rFonts w:cs="Times New Roman"/>
          <w:w w:val="105"/>
        </w:rPr>
        <w:t>postoje</w:t>
      </w:r>
      <w:r w:rsidRPr="00E331B0">
        <w:rPr>
          <w:rFonts w:cs="Times New Roman"/>
          <w:spacing w:val="-16"/>
          <w:w w:val="105"/>
        </w:rPr>
        <w:t xml:space="preserve"> </w:t>
      </w:r>
      <w:r w:rsidRPr="00E331B0">
        <w:rPr>
          <w:rFonts w:cs="Times New Roman"/>
          <w:w w:val="105"/>
        </w:rPr>
        <w:t>jednotlivých</w:t>
      </w:r>
      <w:r w:rsidRPr="00E331B0">
        <w:rPr>
          <w:rFonts w:cs="Times New Roman"/>
          <w:spacing w:val="17"/>
          <w:w w:val="105"/>
        </w:rPr>
        <w:t xml:space="preserve"> </w:t>
      </w:r>
      <w:r w:rsidRPr="00E331B0">
        <w:rPr>
          <w:rFonts w:cs="Times New Roman"/>
          <w:w w:val="105"/>
        </w:rPr>
        <w:t>členů</w:t>
      </w:r>
      <w:r w:rsidRPr="00E331B0">
        <w:rPr>
          <w:rFonts w:cs="Times New Roman"/>
          <w:spacing w:val="-16"/>
          <w:w w:val="105"/>
        </w:rPr>
        <w:t xml:space="preserve"> </w:t>
      </w:r>
      <w:r w:rsidRPr="00E331B0">
        <w:rPr>
          <w:rFonts w:cs="Times New Roman"/>
          <w:w w:val="105"/>
        </w:rPr>
        <w:t>týmu</w:t>
      </w:r>
      <w:r w:rsidRPr="00E331B0">
        <w:rPr>
          <w:rFonts w:cs="Times New Roman"/>
          <w:spacing w:val="-9"/>
          <w:w w:val="105"/>
        </w:rPr>
        <w:t xml:space="preserve"> </w:t>
      </w:r>
      <w:r w:rsidRPr="00E331B0">
        <w:rPr>
          <w:rFonts w:cs="Times New Roman"/>
          <w:w w:val="105"/>
        </w:rPr>
        <w:t>k</w:t>
      </w:r>
      <w:r w:rsidRPr="00E331B0">
        <w:rPr>
          <w:rFonts w:cs="Times New Roman"/>
          <w:spacing w:val="-21"/>
          <w:w w:val="105"/>
        </w:rPr>
        <w:t xml:space="preserve"> </w:t>
      </w:r>
      <w:r w:rsidRPr="00E331B0">
        <w:rPr>
          <w:rFonts w:cs="Times New Roman"/>
          <w:w w:val="105"/>
        </w:rPr>
        <w:t>jejich</w:t>
      </w:r>
      <w:r w:rsidRPr="00E331B0">
        <w:rPr>
          <w:rFonts w:cs="Times New Roman"/>
          <w:spacing w:val="5"/>
          <w:w w:val="105"/>
        </w:rPr>
        <w:t xml:space="preserve"> </w:t>
      </w:r>
      <w:r w:rsidRPr="00E331B0">
        <w:rPr>
          <w:rFonts w:cs="Times New Roman"/>
          <w:w w:val="105"/>
        </w:rPr>
        <w:t>práci</w:t>
      </w:r>
      <w:r w:rsidRPr="00E331B0">
        <w:rPr>
          <w:rFonts w:cs="Times New Roman"/>
          <w:w w:val="160"/>
        </w:rPr>
        <w:t>-</w:t>
      </w:r>
      <w:r w:rsidRPr="00E331B0">
        <w:rPr>
          <w:rFonts w:cs="Times New Roman"/>
          <w:w w:val="105"/>
        </w:rPr>
        <w:t>do</w:t>
      </w:r>
      <w:r w:rsidRPr="00E331B0">
        <w:rPr>
          <w:rFonts w:cs="Times New Roman"/>
          <w:spacing w:val="-10"/>
          <w:w w:val="105"/>
        </w:rPr>
        <w:t xml:space="preserve"> </w:t>
      </w:r>
      <w:r w:rsidRPr="00E331B0">
        <w:rPr>
          <w:rFonts w:cs="Times New Roman"/>
          <w:w w:val="105"/>
        </w:rPr>
        <w:t>co</w:t>
      </w:r>
      <w:r w:rsidRPr="00E331B0">
        <w:rPr>
          <w:rFonts w:cs="Times New Roman"/>
          <w:spacing w:val="-20"/>
          <w:w w:val="105"/>
        </w:rPr>
        <w:t xml:space="preserve"> </w:t>
      </w:r>
      <w:r w:rsidRPr="00E331B0">
        <w:rPr>
          <w:rFonts w:cs="Times New Roman"/>
          <w:w w:val="105"/>
        </w:rPr>
        <w:t>dělat</w:t>
      </w:r>
      <w:r w:rsidRPr="00E331B0">
        <w:rPr>
          <w:rFonts w:cs="Times New Roman"/>
          <w:spacing w:val="-10"/>
          <w:w w:val="105"/>
        </w:rPr>
        <w:t xml:space="preserve"> </w:t>
      </w:r>
      <w:r w:rsidRPr="00E331B0">
        <w:rPr>
          <w:rFonts w:cs="Times New Roman"/>
          <w:w w:val="105"/>
        </w:rPr>
        <w:t>chce</w:t>
      </w:r>
      <w:r w:rsidRPr="00E331B0">
        <w:rPr>
          <w:rFonts w:cs="Times New Roman"/>
          <w:spacing w:val="-13"/>
          <w:w w:val="105"/>
        </w:rPr>
        <w:t xml:space="preserve"> </w:t>
      </w:r>
      <w:r w:rsidRPr="00E331B0">
        <w:rPr>
          <w:rFonts w:cs="Times New Roman"/>
          <w:spacing w:val="-13"/>
          <w:w w:val="105"/>
        </w:rPr>
        <w:br/>
      </w:r>
      <w:r w:rsidRPr="00E331B0">
        <w:rPr>
          <w:rFonts w:cs="Times New Roman"/>
          <w:w w:val="105"/>
        </w:rPr>
        <w:t>a</w:t>
      </w:r>
      <w:r w:rsidRPr="00E331B0">
        <w:rPr>
          <w:rFonts w:cs="Times New Roman"/>
          <w:spacing w:val="-20"/>
          <w:w w:val="105"/>
        </w:rPr>
        <w:t xml:space="preserve"> </w:t>
      </w:r>
      <w:r w:rsidRPr="00E331B0">
        <w:rPr>
          <w:rFonts w:cs="Times New Roman"/>
          <w:w w:val="105"/>
        </w:rPr>
        <w:t>nechce</w:t>
      </w:r>
      <w:r w:rsidRPr="00E331B0">
        <w:rPr>
          <w:rFonts w:cs="Times New Roman"/>
          <w:spacing w:val="-7"/>
          <w:w w:val="105"/>
        </w:rPr>
        <w:t xml:space="preserve"> </w:t>
      </w:r>
      <w:r w:rsidRPr="00E331B0">
        <w:rPr>
          <w:rFonts w:cs="Times New Roman"/>
          <w:w w:val="105"/>
        </w:rPr>
        <w:t>či</w:t>
      </w:r>
      <w:r w:rsidRPr="00E331B0">
        <w:rPr>
          <w:rFonts w:cs="Times New Roman"/>
          <w:spacing w:val="-19"/>
          <w:w w:val="105"/>
        </w:rPr>
        <w:t xml:space="preserve"> </w:t>
      </w:r>
      <w:r w:rsidRPr="00E331B0">
        <w:rPr>
          <w:rFonts w:cs="Times New Roman"/>
          <w:w w:val="105"/>
        </w:rPr>
        <w:t>umí nebo</w:t>
      </w:r>
      <w:r w:rsidRPr="00E331B0">
        <w:rPr>
          <w:rFonts w:cs="Times New Roman"/>
          <w:spacing w:val="1"/>
          <w:w w:val="105"/>
        </w:rPr>
        <w:t xml:space="preserve"> </w:t>
      </w:r>
      <w:r w:rsidRPr="00E331B0">
        <w:rPr>
          <w:rFonts w:cs="Times New Roman"/>
          <w:w w:val="105"/>
        </w:rPr>
        <w:t>neumí.)</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Jaké</w:t>
      </w:r>
      <w:r w:rsidRPr="00E331B0">
        <w:rPr>
          <w:rFonts w:cs="Times New Roman"/>
          <w:spacing w:val="-24"/>
          <w:w w:val="105"/>
        </w:rPr>
        <w:t xml:space="preserve"> </w:t>
      </w:r>
      <w:r w:rsidRPr="00E331B0">
        <w:rPr>
          <w:rFonts w:cs="Times New Roman"/>
          <w:w w:val="105"/>
        </w:rPr>
        <w:t>jsou</w:t>
      </w:r>
      <w:r w:rsidRPr="00E331B0">
        <w:rPr>
          <w:rFonts w:cs="Times New Roman"/>
          <w:spacing w:val="-3"/>
          <w:w w:val="105"/>
        </w:rPr>
        <w:t xml:space="preserve"> </w:t>
      </w:r>
      <w:r w:rsidRPr="00E331B0">
        <w:rPr>
          <w:rFonts w:cs="Times New Roman"/>
          <w:w w:val="105"/>
        </w:rPr>
        <w:t>v</w:t>
      </w:r>
      <w:r w:rsidRPr="00E331B0">
        <w:rPr>
          <w:rFonts w:cs="Times New Roman"/>
          <w:spacing w:val="-22"/>
          <w:w w:val="105"/>
        </w:rPr>
        <w:t xml:space="preserve"> </w:t>
      </w:r>
      <w:r w:rsidRPr="00E331B0">
        <w:rPr>
          <w:rFonts w:cs="Times New Roman"/>
          <w:w w:val="105"/>
        </w:rPr>
        <w:t>týmu</w:t>
      </w:r>
      <w:r w:rsidRPr="00E331B0">
        <w:rPr>
          <w:rFonts w:cs="Times New Roman"/>
          <w:spacing w:val="-8"/>
          <w:w w:val="105"/>
        </w:rPr>
        <w:t xml:space="preserve"> </w:t>
      </w:r>
      <w:r w:rsidRPr="00E331B0">
        <w:rPr>
          <w:rFonts w:cs="Times New Roman"/>
          <w:w w:val="105"/>
        </w:rPr>
        <w:t>neformální</w:t>
      </w:r>
      <w:r w:rsidRPr="00E331B0">
        <w:rPr>
          <w:rFonts w:cs="Times New Roman"/>
          <w:spacing w:val="-1"/>
          <w:w w:val="105"/>
        </w:rPr>
        <w:t xml:space="preserve"> </w:t>
      </w:r>
      <w:r w:rsidRPr="00E331B0">
        <w:rPr>
          <w:rFonts w:cs="Times New Roman"/>
          <w:w w:val="105"/>
        </w:rPr>
        <w:t>role? (Tvůrčí</w:t>
      </w:r>
      <w:r w:rsidRPr="00E331B0">
        <w:rPr>
          <w:rFonts w:cs="Times New Roman"/>
          <w:spacing w:val="-13"/>
          <w:w w:val="105"/>
        </w:rPr>
        <w:t xml:space="preserve"> </w:t>
      </w:r>
      <w:r w:rsidRPr="00E331B0">
        <w:rPr>
          <w:rFonts w:cs="Times New Roman"/>
          <w:w w:val="105"/>
        </w:rPr>
        <w:t>myslitel,</w:t>
      </w:r>
      <w:r w:rsidRPr="00E331B0">
        <w:rPr>
          <w:rFonts w:cs="Times New Roman"/>
          <w:spacing w:val="-8"/>
          <w:w w:val="105"/>
        </w:rPr>
        <w:t xml:space="preserve"> </w:t>
      </w:r>
      <w:r w:rsidRPr="00E331B0">
        <w:rPr>
          <w:rFonts w:cs="Times New Roman"/>
          <w:w w:val="105"/>
        </w:rPr>
        <w:t>bořitel,</w:t>
      </w:r>
      <w:r w:rsidRPr="00E331B0">
        <w:rPr>
          <w:rFonts w:cs="Times New Roman"/>
          <w:spacing w:val="-4"/>
          <w:w w:val="105"/>
        </w:rPr>
        <w:t xml:space="preserve"> </w:t>
      </w:r>
      <w:r w:rsidRPr="00E331B0">
        <w:rPr>
          <w:rFonts w:cs="Times New Roman"/>
          <w:w w:val="105"/>
        </w:rPr>
        <w:t>skeptik,</w:t>
      </w:r>
      <w:r w:rsidRPr="00E331B0">
        <w:rPr>
          <w:rFonts w:cs="Times New Roman"/>
          <w:spacing w:val="-15"/>
          <w:w w:val="105"/>
        </w:rPr>
        <w:t xml:space="preserve"> </w:t>
      </w:r>
      <w:r w:rsidRPr="00E331B0">
        <w:rPr>
          <w:rFonts w:cs="Times New Roman"/>
          <w:w w:val="105"/>
        </w:rPr>
        <w:t>macho,</w:t>
      </w:r>
      <w:r w:rsidRPr="00E331B0">
        <w:rPr>
          <w:rFonts w:cs="Times New Roman"/>
          <w:spacing w:val="-9"/>
          <w:w w:val="105"/>
        </w:rPr>
        <w:t xml:space="preserve"> </w:t>
      </w:r>
      <w:r w:rsidRPr="00E331B0">
        <w:rPr>
          <w:rFonts w:cs="Times New Roman"/>
          <w:w w:val="105"/>
        </w:rPr>
        <w:t>rozjížděč,</w:t>
      </w:r>
      <w:r w:rsidRPr="00E331B0">
        <w:rPr>
          <w:rFonts w:cs="Times New Roman"/>
        </w:rPr>
        <w:t xml:space="preserve"> </w:t>
      </w:r>
      <w:r w:rsidRPr="00E331B0">
        <w:rPr>
          <w:rFonts w:cs="Times New Roman"/>
          <w:w w:val="105"/>
        </w:rPr>
        <w:t>dotahovač,</w:t>
      </w:r>
      <w:r w:rsidRPr="00E331B0">
        <w:rPr>
          <w:rFonts w:cs="Times New Roman"/>
          <w:spacing w:val="1"/>
          <w:w w:val="105"/>
        </w:rPr>
        <w:t xml:space="preserve"> </w:t>
      </w:r>
      <w:r w:rsidRPr="00E331B0">
        <w:rPr>
          <w:rFonts w:cs="Times New Roman"/>
          <w:w w:val="105"/>
        </w:rPr>
        <w:t>milosrdná</w:t>
      </w:r>
      <w:r w:rsidRPr="00E331B0">
        <w:rPr>
          <w:rFonts w:cs="Times New Roman"/>
          <w:spacing w:val="15"/>
          <w:w w:val="105"/>
        </w:rPr>
        <w:t xml:space="preserve"> </w:t>
      </w:r>
      <w:r w:rsidRPr="00E331B0">
        <w:rPr>
          <w:rFonts w:cs="Times New Roman"/>
          <w:w w:val="105"/>
        </w:rPr>
        <w:t>sestra,</w:t>
      </w:r>
      <w:r w:rsidRPr="00E331B0">
        <w:rPr>
          <w:rFonts w:cs="Times New Roman"/>
          <w:spacing w:val="-7"/>
          <w:w w:val="105"/>
        </w:rPr>
        <w:t xml:space="preserve"> </w:t>
      </w:r>
      <w:r w:rsidRPr="00E331B0">
        <w:rPr>
          <w:rFonts w:cs="Times New Roman"/>
          <w:w w:val="105"/>
        </w:rPr>
        <w:t>anděl</w:t>
      </w:r>
      <w:r w:rsidRPr="00E331B0">
        <w:rPr>
          <w:rFonts w:cs="Times New Roman"/>
          <w:w w:val="160"/>
        </w:rPr>
        <w:t>-</w:t>
      </w:r>
      <w:r w:rsidRPr="00E331B0">
        <w:rPr>
          <w:rFonts w:cs="Times New Roman"/>
          <w:w w:val="105"/>
        </w:rPr>
        <w:t>směsice</w:t>
      </w:r>
      <w:r w:rsidRPr="00E331B0">
        <w:rPr>
          <w:rFonts w:cs="Times New Roman"/>
          <w:spacing w:val="-4"/>
          <w:w w:val="105"/>
        </w:rPr>
        <w:t xml:space="preserve"> </w:t>
      </w:r>
      <w:r w:rsidRPr="00E331B0">
        <w:rPr>
          <w:rFonts w:cs="Times New Roman"/>
          <w:w w:val="105"/>
        </w:rPr>
        <w:t>rolí</w:t>
      </w:r>
      <w:r w:rsidRPr="00E331B0">
        <w:rPr>
          <w:rFonts w:cs="Times New Roman"/>
          <w:spacing w:val="-13"/>
          <w:w w:val="105"/>
        </w:rPr>
        <w:t xml:space="preserve"> </w:t>
      </w:r>
      <w:r w:rsidRPr="00E331B0">
        <w:rPr>
          <w:rFonts w:cs="Times New Roman"/>
          <w:w w:val="105"/>
        </w:rPr>
        <w:t>ve</w:t>
      </w:r>
      <w:r w:rsidRPr="00E331B0">
        <w:rPr>
          <w:rFonts w:cs="Times New Roman"/>
          <w:spacing w:val="-8"/>
          <w:w w:val="105"/>
        </w:rPr>
        <w:t xml:space="preserve"> </w:t>
      </w:r>
      <w:r w:rsidRPr="00E331B0">
        <w:rPr>
          <w:rFonts w:cs="Times New Roman"/>
          <w:w w:val="105"/>
        </w:rPr>
        <w:t>vztahu</w:t>
      </w:r>
      <w:r w:rsidRPr="00E331B0">
        <w:rPr>
          <w:rFonts w:cs="Times New Roman"/>
          <w:spacing w:val="-2"/>
          <w:w w:val="105"/>
        </w:rPr>
        <w:t xml:space="preserve"> </w:t>
      </w:r>
      <w:r w:rsidRPr="00E331B0">
        <w:rPr>
          <w:rFonts w:cs="Times New Roman"/>
          <w:w w:val="105"/>
        </w:rPr>
        <w:t>k</w:t>
      </w:r>
      <w:r w:rsidRPr="00E331B0">
        <w:rPr>
          <w:rFonts w:cs="Times New Roman"/>
          <w:spacing w:val="-12"/>
          <w:w w:val="105"/>
        </w:rPr>
        <w:t xml:space="preserve"> </w:t>
      </w:r>
      <w:r w:rsidRPr="00E331B0">
        <w:rPr>
          <w:rFonts w:cs="Times New Roman"/>
          <w:w w:val="105"/>
        </w:rPr>
        <w:t>práci</w:t>
      </w:r>
      <w:r w:rsidRPr="00E331B0">
        <w:rPr>
          <w:rFonts w:cs="Times New Roman"/>
          <w:spacing w:val="-6"/>
          <w:w w:val="105"/>
        </w:rPr>
        <w:t xml:space="preserve"> </w:t>
      </w:r>
      <w:r w:rsidRPr="00E331B0">
        <w:rPr>
          <w:rFonts w:cs="Times New Roman"/>
          <w:spacing w:val="-6"/>
          <w:w w:val="105"/>
        </w:rPr>
        <w:br/>
      </w:r>
      <w:r w:rsidRPr="00E331B0">
        <w:rPr>
          <w:rFonts w:cs="Times New Roman"/>
          <w:w w:val="105"/>
        </w:rPr>
        <w:t>i</w:t>
      </w:r>
      <w:r w:rsidRPr="00E331B0">
        <w:rPr>
          <w:rFonts w:cs="Times New Roman"/>
          <w:spacing w:val="-10"/>
          <w:w w:val="105"/>
        </w:rPr>
        <w:t xml:space="preserve"> </w:t>
      </w:r>
      <w:r w:rsidRPr="00E331B0">
        <w:rPr>
          <w:rFonts w:cs="Times New Roman"/>
          <w:w w:val="105"/>
        </w:rPr>
        <w:t>osobám).</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Jaká</w:t>
      </w:r>
      <w:r w:rsidRPr="00E331B0">
        <w:rPr>
          <w:rFonts w:cs="Times New Roman"/>
          <w:spacing w:val="-25"/>
          <w:w w:val="105"/>
        </w:rPr>
        <w:t xml:space="preserve"> </w:t>
      </w:r>
      <w:r w:rsidRPr="00E331B0">
        <w:rPr>
          <w:rFonts w:cs="Times New Roman"/>
          <w:w w:val="105"/>
        </w:rPr>
        <w:t>je</w:t>
      </w:r>
      <w:r w:rsidRPr="00E331B0">
        <w:rPr>
          <w:rFonts w:cs="Times New Roman"/>
          <w:spacing w:val="-6"/>
          <w:w w:val="105"/>
        </w:rPr>
        <w:t xml:space="preserve"> </w:t>
      </w:r>
      <w:r w:rsidRPr="00E331B0">
        <w:rPr>
          <w:rFonts w:cs="Times New Roman"/>
          <w:w w:val="105"/>
        </w:rPr>
        <w:t>kvalita</w:t>
      </w:r>
      <w:r w:rsidRPr="00E331B0">
        <w:rPr>
          <w:rFonts w:cs="Times New Roman"/>
          <w:spacing w:val="-10"/>
          <w:w w:val="105"/>
        </w:rPr>
        <w:t xml:space="preserve"> </w:t>
      </w:r>
      <w:r w:rsidRPr="00E331B0">
        <w:rPr>
          <w:rFonts w:cs="Times New Roman"/>
          <w:w w:val="105"/>
        </w:rPr>
        <w:t>a</w:t>
      </w:r>
      <w:r w:rsidRPr="00E331B0">
        <w:rPr>
          <w:rFonts w:cs="Times New Roman"/>
          <w:spacing w:val="-26"/>
          <w:w w:val="105"/>
        </w:rPr>
        <w:t xml:space="preserve"> </w:t>
      </w:r>
      <w:r w:rsidRPr="00E331B0">
        <w:rPr>
          <w:rFonts w:cs="Times New Roman"/>
          <w:w w:val="105"/>
        </w:rPr>
        <w:t>vývoj</w:t>
      </w:r>
      <w:r w:rsidRPr="00E331B0">
        <w:rPr>
          <w:rFonts w:cs="Times New Roman"/>
          <w:spacing w:val="-11"/>
          <w:w w:val="105"/>
        </w:rPr>
        <w:t xml:space="preserve"> </w:t>
      </w:r>
      <w:r w:rsidRPr="00E331B0">
        <w:rPr>
          <w:rFonts w:cs="Times New Roman"/>
          <w:w w:val="105"/>
        </w:rPr>
        <w:t>spolupráce</w:t>
      </w:r>
      <w:r w:rsidRPr="00E331B0">
        <w:rPr>
          <w:rFonts w:cs="Times New Roman"/>
          <w:spacing w:val="-13"/>
          <w:w w:val="105"/>
        </w:rPr>
        <w:t xml:space="preserve"> </w:t>
      </w:r>
      <w:r w:rsidRPr="00E331B0">
        <w:rPr>
          <w:rFonts w:cs="Times New Roman"/>
          <w:w w:val="105"/>
        </w:rPr>
        <w:t>mezi</w:t>
      </w:r>
      <w:r w:rsidRPr="00E331B0">
        <w:rPr>
          <w:rFonts w:cs="Times New Roman"/>
          <w:spacing w:val="-15"/>
          <w:w w:val="105"/>
        </w:rPr>
        <w:t xml:space="preserve"> </w:t>
      </w:r>
      <w:r w:rsidRPr="00E331B0">
        <w:rPr>
          <w:rFonts w:cs="Times New Roman"/>
          <w:w w:val="105"/>
        </w:rPr>
        <w:t>členy</w:t>
      </w:r>
      <w:r w:rsidRPr="00E331B0">
        <w:rPr>
          <w:rFonts w:cs="Times New Roman"/>
          <w:spacing w:val="-21"/>
          <w:w w:val="105"/>
        </w:rPr>
        <w:t xml:space="preserve"> </w:t>
      </w:r>
      <w:r w:rsidRPr="00E331B0">
        <w:rPr>
          <w:rFonts w:cs="Times New Roman"/>
          <w:w w:val="105"/>
        </w:rPr>
        <w:t>týmu?</w:t>
      </w:r>
      <w:r w:rsidRPr="00E331B0">
        <w:rPr>
          <w:rFonts w:cs="Times New Roman"/>
          <w:spacing w:val="-9"/>
          <w:w w:val="105"/>
        </w:rPr>
        <w:t xml:space="preserve"> </w:t>
      </w:r>
      <w:r w:rsidRPr="00E331B0">
        <w:rPr>
          <w:rFonts w:cs="Times New Roman"/>
          <w:w w:val="105"/>
        </w:rPr>
        <w:t>Jak</w:t>
      </w:r>
      <w:r w:rsidRPr="00E331B0">
        <w:rPr>
          <w:rFonts w:cs="Times New Roman"/>
          <w:spacing w:val="-21"/>
          <w:w w:val="105"/>
        </w:rPr>
        <w:t xml:space="preserve"> </w:t>
      </w:r>
      <w:r w:rsidRPr="00E331B0">
        <w:rPr>
          <w:rFonts w:cs="Times New Roman"/>
          <w:w w:val="105"/>
        </w:rPr>
        <w:t>vzniká,</w:t>
      </w:r>
      <w:r w:rsidRPr="00E331B0">
        <w:rPr>
          <w:rFonts w:cs="Times New Roman"/>
          <w:spacing w:val="-23"/>
          <w:w w:val="105"/>
        </w:rPr>
        <w:t xml:space="preserve"> </w:t>
      </w:r>
      <w:r w:rsidRPr="00E331B0">
        <w:rPr>
          <w:rFonts w:cs="Times New Roman"/>
          <w:w w:val="105"/>
        </w:rPr>
        <w:t>jak</w:t>
      </w:r>
      <w:r w:rsidRPr="00E331B0">
        <w:rPr>
          <w:rFonts w:cs="Times New Roman"/>
          <w:spacing w:val="-6"/>
          <w:w w:val="105"/>
        </w:rPr>
        <w:t xml:space="preserve"> </w:t>
      </w:r>
      <w:r w:rsidRPr="00E331B0">
        <w:rPr>
          <w:rFonts w:cs="Times New Roman"/>
          <w:w w:val="105"/>
        </w:rPr>
        <w:t>se</w:t>
      </w:r>
      <w:r w:rsidRPr="00E331B0">
        <w:rPr>
          <w:rFonts w:cs="Times New Roman"/>
          <w:spacing w:val="-21"/>
          <w:w w:val="105"/>
        </w:rPr>
        <w:t xml:space="preserve"> </w:t>
      </w:r>
      <w:r w:rsidRPr="00E331B0">
        <w:rPr>
          <w:rFonts w:cs="Times New Roman"/>
          <w:w w:val="105"/>
        </w:rPr>
        <w:t>hodnotí,</w:t>
      </w:r>
      <w:r w:rsidRPr="00E331B0">
        <w:rPr>
          <w:rFonts w:cs="Times New Roman"/>
          <w:spacing w:val="-12"/>
          <w:w w:val="105"/>
        </w:rPr>
        <w:t xml:space="preserve"> </w:t>
      </w:r>
      <w:r w:rsidRPr="00E331B0">
        <w:rPr>
          <w:rFonts w:cs="Times New Roman"/>
          <w:w w:val="105"/>
        </w:rPr>
        <w:t>nakolik</w:t>
      </w:r>
      <w:r w:rsidRPr="00E331B0">
        <w:rPr>
          <w:rFonts w:cs="Times New Roman"/>
          <w:w w:val="102"/>
        </w:rPr>
        <w:t xml:space="preserve"> </w:t>
      </w:r>
      <w:r w:rsidRPr="00E331B0">
        <w:rPr>
          <w:rFonts w:cs="Times New Roman"/>
          <w:w w:val="105"/>
        </w:rPr>
        <w:t>se</w:t>
      </w:r>
      <w:r w:rsidRPr="00E331B0">
        <w:rPr>
          <w:rFonts w:cs="Times New Roman"/>
          <w:spacing w:val="-14"/>
          <w:w w:val="105"/>
        </w:rPr>
        <w:t xml:space="preserve"> </w:t>
      </w:r>
      <w:r w:rsidRPr="00E331B0">
        <w:rPr>
          <w:rFonts w:cs="Times New Roman"/>
          <w:w w:val="105"/>
        </w:rPr>
        <w:t>o</w:t>
      </w:r>
      <w:r w:rsidRPr="00E331B0">
        <w:rPr>
          <w:rFonts w:cs="Times New Roman"/>
          <w:spacing w:val="-9"/>
          <w:w w:val="105"/>
        </w:rPr>
        <w:t xml:space="preserve"> </w:t>
      </w:r>
      <w:r w:rsidRPr="00E331B0">
        <w:rPr>
          <w:rFonts w:cs="Times New Roman"/>
          <w:w w:val="105"/>
        </w:rPr>
        <w:t>ní</w:t>
      </w:r>
      <w:r w:rsidRPr="00E331B0">
        <w:rPr>
          <w:rFonts w:cs="Times New Roman"/>
          <w:spacing w:val="-7"/>
          <w:w w:val="105"/>
        </w:rPr>
        <w:t xml:space="preserve"> </w:t>
      </w:r>
      <w:r w:rsidRPr="00E331B0">
        <w:rPr>
          <w:rFonts w:cs="Times New Roman"/>
          <w:w w:val="105"/>
        </w:rPr>
        <w:t>komunikuje.</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Převládající</w:t>
      </w:r>
      <w:r w:rsidRPr="00E331B0">
        <w:rPr>
          <w:rFonts w:cs="Times New Roman"/>
          <w:spacing w:val="14"/>
          <w:w w:val="105"/>
        </w:rPr>
        <w:t xml:space="preserve"> </w:t>
      </w:r>
      <w:r w:rsidRPr="00E331B0">
        <w:rPr>
          <w:rFonts w:cs="Times New Roman"/>
          <w:w w:val="105"/>
        </w:rPr>
        <w:t>atmosféra</w:t>
      </w:r>
      <w:r w:rsidRPr="00E331B0">
        <w:rPr>
          <w:rFonts w:cs="Times New Roman"/>
          <w:spacing w:val="8"/>
          <w:w w:val="105"/>
        </w:rPr>
        <w:t xml:space="preserve"> </w:t>
      </w:r>
      <w:r w:rsidRPr="00E331B0">
        <w:rPr>
          <w:rFonts w:cs="Times New Roman"/>
          <w:w w:val="105"/>
        </w:rPr>
        <w:t>v</w:t>
      </w:r>
      <w:r w:rsidRPr="00E331B0">
        <w:rPr>
          <w:rFonts w:cs="Times New Roman"/>
          <w:spacing w:val="-6"/>
          <w:w w:val="105"/>
        </w:rPr>
        <w:t xml:space="preserve"> </w:t>
      </w:r>
      <w:r w:rsidRPr="00E331B0">
        <w:rPr>
          <w:rFonts w:cs="Times New Roman"/>
          <w:w w:val="105"/>
        </w:rPr>
        <w:t>týmu</w:t>
      </w:r>
      <w:r w:rsidRPr="00E331B0">
        <w:rPr>
          <w:rFonts w:cs="Times New Roman"/>
          <w:w w:val="160"/>
        </w:rPr>
        <w:t>-</w:t>
      </w:r>
      <w:r w:rsidRPr="00E331B0">
        <w:rPr>
          <w:rFonts w:cs="Times New Roman"/>
          <w:spacing w:val="-1"/>
          <w:w w:val="105"/>
        </w:rPr>
        <w:t>příčiny</w:t>
      </w:r>
      <w:r w:rsidRPr="00E331B0">
        <w:rPr>
          <w:rFonts w:cs="Times New Roman"/>
          <w:spacing w:val="-2"/>
          <w:w w:val="105"/>
        </w:rPr>
        <w:t>,</w:t>
      </w:r>
      <w:r w:rsidRPr="00E331B0">
        <w:rPr>
          <w:rFonts w:cs="Times New Roman"/>
          <w:spacing w:val="-9"/>
          <w:w w:val="105"/>
        </w:rPr>
        <w:t xml:space="preserve"> </w:t>
      </w:r>
      <w:r w:rsidRPr="00E331B0">
        <w:rPr>
          <w:rFonts w:cs="Times New Roman"/>
          <w:w w:val="105"/>
        </w:rPr>
        <w:t>vliv</w:t>
      </w:r>
      <w:r w:rsidRPr="00E331B0">
        <w:rPr>
          <w:rFonts w:cs="Times New Roman"/>
          <w:spacing w:val="-4"/>
          <w:w w:val="105"/>
        </w:rPr>
        <w:t xml:space="preserve"> </w:t>
      </w:r>
      <w:r w:rsidRPr="00E331B0">
        <w:rPr>
          <w:rFonts w:cs="Times New Roman"/>
          <w:w w:val="105"/>
        </w:rPr>
        <w:t>kontextu,</w:t>
      </w:r>
      <w:r w:rsidRPr="00E331B0">
        <w:rPr>
          <w:rFonts w:cs="Times New Roman"/>
          <w:spacing w:val="7"/>
          <w:w w:val="105"/>
        </w:rPr>
        <w:t xml:space="preserve"> </w:t>
      </w:r>
      <w:r w:rsidRPr="00E331B0">
        <w:rPr>
          <w:rFonts w:cs="Times New Roman"/>
          <w:w w:val="105"/>
        </w:rPr>
        <w:t>paralelní</w:t>
      </w:r>
      <w:r w:rsidRPr="00E331B0">
        <w:rPr>
          <w:rFonts w:cs="Times New Roman"/>
          <w:spacing w:val="7"/>
          <w:w w:val="105"/>
        </w:rPr>
        <w:t xml:space="preserve"> </w:t>
      </w:r>
      <w:r w:rsidRPr="00E331B0">
        <w:rPr>
          <w:rFonts w:cs="Times New Roman"/>
          <w:w w:val="105"/>
        </w:rPr>
        <w:t>procesy.</w:t>
      </w:r>
      <w:r w:rsidRPr="00E331B0">
        <w:rPr>
          <w:rFonts w:cs="Times New Roman"/>
          <w:spacing w:val="17"/>
          <w:w w:val="105"/>
        </w:rPr>
        <w:t xml:space="preserve"> </w:t>
      </w:r>
      <w:r w:rsidRPr="00E331B0">
        <w:rPr>
          <w:rFonts w:cs="Times New Roman"/>
          <w:w w:val="105"/>
        </w:rPr>
        <w:t>(Například</w:t>
      </w:r>
      <w:r w:rsidRPr="00E331B0">
        <w:rPr>
          <w:rFonts w:cs="Times New Roman"/>
          <w:spacing w:val="23"/>
          <w:w w:val="102"/>
        </w:rPr>
        <w:t xml:space="preserve"> </w:t>
      </w:r>
      <w:r w:rsidRPr="00E331B0">
        <w:rPr>
          <w:rFonts w:cs="Times New Roman"/>
          <w:w w:val="105"/>
        </w:rPr>
        <w:t>souběh</w:t>
      </w:r>
      <w:r w:rsidRPr="00E331B0">
        <w:rPr>
          <w:rFonts w:cs="Times New Roman"/>
          <w:spacing w:val="-1"/>
          <w:w w:val="105"/>
        </w:rPr>
        <w:t xml:space="preserve"> </w:t>
      </w:r>
      <w:r w:rsidRPr="00E331B0">
        <w:rPr>
          <w:rFonts w:cs="Times New Roman"/>
          <w:w w:val="105"/>
        </w:rPr>
        <w:t>a</w:t>
      </w:r>
      <w:r w:rsidRPr="00E331B0">
        <w:rPr>
          <w:rFonts w:cs="Times New Roman"/>
          <w:spacing w:val="-17"/>
          <w:w w:val="105"/>
        </w:rPr>
        <w:t xml:space="preserve"> </w:t>
      </w:r>
      <w:r w:rsidRPr="00E331B0">
        <w:rPr>
          <w:rFonts w:cs="Times New Roman"/>
          <w:w w:val="105"/>
        </w:rPr>
        <w:t>vzájemná interakce stavu</w:t>
      </w:r>
      <w:r w:rsidRPr="00E331B0">
        <w:rPr>
          <w:rFonts w:cs="Times New Roman"/>
          <w:spacing w:val="-10"/>
          <w:w w:val="105"/>
        </w:rPr>
        <w:t xml:space="preserve"> </w:t>
      </w:r>
      <w:r w:rsidRPr="00E331B0">
        <w:rPr>
          <w:rFonts w:cs="Times New Roman"/>
          <w:w w:val="105"/>
        </w:rPr>
        <w:t>nálad</w:t>
      </w:r>
      <w:r w:rsidRPr="00E331B0">
        <w:rPr>
          <w:rFonts w:cs="Times New Roman"/>
          <w:spacing w:val="-3"/>
          <w:w w:val="105"/>
        </w:rPr>
        <w:t xml:space="preserve"> </w:t>
      </w:r>
      <w:r w:rsidRPr="00E331B0">
        <w:rPr>
          <w:rFonts w:cs="Times New Roman"/>
          <w:w w:val="105"/>
        </w:rPr>
        <w:t>mezi</w:t>
      </w:r>
      <w:r w:rsidRPr="00E331B0">
        <w:rPr>
          <w:rFonts w:cs="Times New Roman"/>
          <w:spacing w:val="-8"/>
          <w:w w:val="105"/>
        </w:rPr>
        <w:t xml:space="preserve"> </w:t>
      </w:r>
      <w:r w:rsidRPr="00E331B0">
        <w:rPr>
          <w:rFonts w:cs="Times New Roman"/>
          <w:w w:val="105"/>
        </w:rPr>
        <w:t>klienty</w:t>
      </w:r>
      <w:r w:rsidRPr="00E331B0">
        <w:rPr>
          <w:rFonts w:cs="Times New Roman"/>
          <w:spacing w:val="-8"/>
          <w:w w:val="105"/>
        </w:rPr>
        <w:t xml:space="preserve"> </w:t>
      </w:r>
      <w:r w:rsidRPr="00E331B0">
        <w:rPr>
          <w:rFonts w:cs="Times New Roman"/>
          <w:w w:val="105"/>
        </w:rPr>
        <w:t>v</w:t>
      </w:r>
      <w:r w:rsidRPr="00E331B0">
        <w:rPr>
          <w:rFonts w:cs="Times New Roman"/>
          <w:spacing w:val="-14"/>
          <w:w w:val="105"/>
        </w:rPr>
        <w:t xml:space="preserve"> </w:t>
      </w:r>
      <w:r w:rsidRPr="00E331B0">
        <w:rPr>
          <w:rFonts w:cs="Times New Roman"/>
          <w:w w:val="105"/>
        </w:rPr>
        <w:t>zařízení</w:t>
      </w:r>
      <w:r w:rsidRPr="00E331B0">
        <w:rPr>
          <w:rFonts w:cs="Times New Roman"/>
          <w:spacing w:val="-4"/>
          <w:w w:val="105"/>
        </w:rPr>
        <w:t xml:space="preserve"> </w:t>
      </w:r>
      <w:r w:rsidRPr="00E331B0">
        <w:rPr>
          <w:rFonts w:cs="Times New Roman"/>
          <w:w w:val="105"/>
        </w:rPr>
        <w:t>a</w:t>
      </w:r>
      <w:r w:rsidRPr="00E331B0">
        <w:rPr>
          <w:rFonts w:cs="Times New Roman"/>
          <w:spacing w:val="-13"/>
          <w:w w:val="105"/>
        </w:rPr>
        <w:t xml:space="preserve"> </w:t>
      </w:r>
      <w:r w:rsidRPr="00E331B0">
        <w:rPr>
          <w:rFonts w:cs="Times New Roman"/>
          <w:w w:val="105"/>
        </w:rPr>
        <w:t>mezi</w:t>
      </w:r>
      <w:r w:rsidRPr="00E331B0">
        <w:rPr>
          <w:rFonts w:cs="Times New Roman"/>
          <w:spacing w:val="-10"/>
          <w:w w:val="105"/>
        </w:rPr>
        <w:t xml:space="preserve"> </w:t>
      </w:r>
      <w:r w:rsidRPr="00E331B0">
        <w:rPr>
          <w:rFonts w:cs="Times New Roman"/>
          <w:spacing w:val="-2"/>
          <w:w w:val="105"/>
        </w:rPr>
        <w:t>kolegy</w:t>
      </w:r>
      <w:r w:rsidRPr="00E331B0">
        <w:rPr>
          <w:rFonts w:cs="Times New Roman"/>
          <w:spacing w:val="-1"/>
          <w:w w:val="105"/>
        </w:rPr>
        <w:t>.)</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Co</w:t>
      </w:r>
      <w:r w:rsidRPr="00E331B0">
        <w:rPr>
          <w:rFonts w:cs="Times New Roman"/>
          <w:spacing w:val="8"/>
          <w:w w:val="105"/>
        </w:rPr>
        <w:t xml:space="preserve"> </w:t>
      </w:r>
      <w:r w:rsidRPr="00E331B0">
        <w:rPr>
          <w:rFonts w:cs="Times New Roman"/>
          <w:w w:val="105"/>
        </w:rPr>
        <w:t>se</w:t>
      </w:r>
      <w:r w:rsidRPr="00E331B0">
        <w:rPr>
          <w:rFonts w:cs="Times New Roman"/>
          <w:spacing w:val="5"/>
          <w:w w:val="105"/>
        </w:rPr>
        <w:t xml:space="preserve"> </w:t>
      </w:r>
      <w:r w:rsidRPr="00E331B0">
        <w:rPr>
          <w:rFonts w:cs="Times New Roman"/>
          <w:w w:val="105"/>
        </w:rPr>
        <w:t>děje</w:t>
      </w:r>
      <w:r w:rsidRPr="00E331B0">
        <w:rPr>
          <w:rFonts w:cs="Times New Roman"/>
          <w:spacing w:val="8"/>
          <w:w w:val="105"/>
        </w:rPr>
        <w:t xml:space="preserve"> </w:t>
      </w:r>
      <w:r w:rsidRPr="00E331B0">
        <w:rPr>
          <w:rFonts w:cs="Times New Roman"/>
          <w:w w:val="105"/>
        </w:rPr>
        <w:t>na</w:t>
      </w:r>
      <w:r w:rsidRPr="00E331B0">
        <w:rPr>
          <w:rFonts w:cs="Times New Roman"/>
          <w:spacing w:val="14"/>
          <w:w w:val="105"/>
        </w:rPr>
        <w:t xml:space="preserve"> </w:t>
      </w:r>
      <w:r w:rsidRPr="00E331B0">
        <w:rPr>
          <w:rFonts w:cs="Times New Roman"/>
          <w:w w:val="105"/>
        </w:rPr>
        <w:t>rozhraní</w:t>
      </w:r>
      <w:r w:rsidRPr="00E331B0">
        <w:rPr>
          <w:rFonts w:cs="Times New Roman"/>
          <w:spacing w:val="17"/>
          <w:w w:val="105"/>
        </w:rPr>
        <w:t xml:space="preserve"> </w:t>
      </w:r>
      <w:r w:rsidRPr="00E331B0">
        <w:rPr>
          <w:rFonts w:cs="Times New Roman"/>
          <w:w w:val="105"/>
        </w:rPr>
        <w:t>mezi</w:t>
      </w:r>
      <w:r w:rsidRPr="00E331B0">
        <w:rPr>
          <w:rFonts w:cs="Times New Roman"/>
          <w:spacing w:val="15"/>
          <w:w w:val="105"/>
        </w:rPr>
        <w:t xml:space="preserve"> </w:t>
      </w:r>
      <w:r w:rsidRPr="00E331B0">
        <w:rPr>
          <w:rFonts w:cs="Times New Roman"/>
          <w:w w:val="105"/>
        </w:rPr>
        <w:t>týmem</w:t>
      </w:r>
      <w:r w:rsidRPr="00E331B0">
        <w:rPr>
          <w:rFonts w:cs="Times New Roman"/>
          <w:spacing w:val="23"/>
          <w:w w:val="105"/>
        </w:rPr>
        <w:t xml:space="preserve"> </w:t>
      </w:r>
      <w:r w:rsidRPr="00E331B0">
        <w:rPr>
          <w:rFonts w:cs="Times New Roman"/>
          <w:w w:val="105"/>
        </w:rPr>
        <w:t>a</w:t>
      </w:r>
      <w:r w:rsidRPr="00E331B0">
        <w:rPr>
          <w:rFonts w:cs="Times New Roman"/>
          <w:spacing w:val="13"/>
          <w:w w:val="105"/>
        </w:rPr>
        <w:t xml:space="preserve"> </w:t>
      </w:r>
      <w:r w:rsidRPr="00E331B0">
        <w:rPr>
          <w:rFonts w:cs="Times New Roman"/>
          <w:w w:val="105"/>
        </w:rPr>
        <w:t>dalšími</w:t>
      </w:r>
      <w:r w:rsidRPr="00E331B0">
        <w:rPr>
          <w:rFonts w:cs="Times New Roman"/>
          <w:spacing w:val="5"/>
          <w:w w:val="105"/>
        </w:rPr>
        <w:t xml:space="preserve"> </w:t>
      </w:r>
      <w:r w:rsidRPr="00E331B0">
        <w:rPr>
          <w:rFonts w:cs="Times New Roman"/>
          <w:w w:val="105"/>
        </w:rPr>
        <w:t>lidmi</w:t>
      </w:r>
      <w:r w:rsidRPr="00E331B0">
        <w:rPr>
          <w:rFonts w:cs="Times New Roman"/>
          <w:spacing w:val="8"/>
          <w:w w:val="105"/>
        </w:rPr>
        <w:t xml:space="preserve"> </w:t>
      </w:r>
      <w:r w:rsidRPr="00E331B0">
        <w:rPr>
          <w:rFonts w:cs="Times New Roman"/>
          <w:w w:val="105"/>
        </w:rPr>
        <w:t>v</w:t>
      </w:r>
      <w:r w:rsidRPr="00E331B0">
        <w:rPr>
          <w:rFonts w:cs="Times New Roman"/>
          <w:spacing w:val="7"/>
          <w:w w:val="105"/>
        </w:rPr>
        <w:t xml:space="preserve"> </w:t>
      </w:r>
      <w:r w:rsidRPr="00E331B0">
        <w:rPr>
          <w:rFonts w:cs="Times New Roman"/>
          <w:w w:val="105"/>
        </w:rPr>
        <w:t>organizaci</w:t>
      </w:r>
      <w:r w:rsidRPr="00E331B0">
        <w:rPr>
          <w:rFonts w:cs="Times New Roman"/>
          <w:spacing w:val="16"/>
          <w:w w:val="105"/>
        </w:rPr>
        <w:t xml:space="preserve"> </w:t>
      </w:r>
      <w:r w:rsidRPr="00E331B0">
        <w:rPr>
          <w:rFonts w:cs="Times New Roman"/>
          <w:w w:val="105"/>
        </w:rPr>
        <w:t>(dalšími</w:t>
      </w:r>
      <w:r w:rsidRPr="00E331B0">
        <w:rPr>
          <w:rFonts w:cs="Times New Roman"/>
          <w:spacing w:val="10"/>
          <w:w w:val="105"/>
        </w:rPr>
        <w:t xml:space="preserve"> </w:t>
      </w:r>
      <w:r w:rsidRPr="00E331B0">
        <w:rPr>
          <w:rFonts w:cs="Times New Roman"/>
          <w:w w:val="105"/>
        </w:rPr>
        <w:t>programy</w:t>
      </w:r>
      <w:r w:rsidRPr="00E331B0">
        <w:rPr>
          <w:rFonts w:cs="Times New Roman"/>
          <w:w w:val="103"/>
        </w:rPr>
        <w:t xml:space="preserve"> </w:t>
      </w:r>
      <w:r w:rsidRPr="00E331B0">
        <w:rPr>
          <w:rFonts w:cs="Times New Roman"/>
          <w:w w:val="105"/>
        </w:rPr>
        <w:t>a</w:t>
      </w:r>
      <w:r w:rsidRPr="00E331B0">
        <w:rPr>
          <w:rFonts w:cs="Times New Roman"/>
          <w:spacing w:val="-34"/>
          <w:w w:val="105"/>
        </w:rPr>
        <w:t xml:space="preserve"> </w:t>
      </w:r>
      <w:r w:rsidRPr="00E331B0">
        <w:rPr>
          <w:rFonts w:cs="Times New Roman"/>
          <w:w w:val="105"/>
        </w:rPr>
        <w:t>vedením)?</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rPr>
        <w:t xml:space="preserve">Rekapitulace minulosti pracoviště, tradic, hodnot </w:t>
      </w:r>
      <w:r w:rsidRPr="00E331B0">
        <w:rPr>
          <w:rFonts w:cs="Times New Roman"/>
          <w:spacing w:val="17"/>
        </w:rPr>
        <w:t>a hledání</w:t>
      </w:r>
      <w:r w:rsidRPr="00E331B0">
        <w:rPr>
          <w:rFonts w:cs="Times New Roman"/>
        </w:rPr>
        <w:t xml:space="preserve"> </w:t>
      </w:r>
      <w:r w:rsidRPr="00E331B0">
        <w:rPr>
          <w:rFonts w:cs="Times New Roman"/>
          <w:spacing w:val="12"/>
        </w:rPr>
        <w:t>nebo</w:t>
      </w:r>
      <w:r w:rsidRPr="00E331B0">
        <w:rPr>
          <w:rFonts w:cs="Times New Roman"/>
          <w:spacing w:val="47"/>
        </w:rPr>
        <w:t xml:space="preserve"> </w:t>
      </w:r>
      <w:r w:rsidRPr="00E331B0">
        <w:rPr>
          <w:rFonts w:cs="Times New Roman"/>
        </w:rPr>
        <w:t xml:space="preserve">upřesnění </w:t>
      </w:r>
      <w:r w:rsidRPr="00E331B0">
        <w:rPr>
          <w:rFonts w:cs="Times New Roman"/>
          <w:spacing w:val="16"/>
        </w:rPr>
        <w:t>dalšího</w:t>
      </w:r>
      <w:r w:rsidRPr="00E331B0">
        <w:rPr>
          <w:rFonts w:cs="Times New Roman"/>
          <w:w w:val="102"/>
        </w:rPr>
        <w:t xml:space="preserve"> </w:t>
      </w:r>
      <w:r w:rsidRPr="00E331B0">
        <w:rPr>
          <w:rFonts w:cs="Times New Roman"/>
        </w:rPr>
        <w:t>vývoje,</w:t>
      </w:r>
      <w:r w:rsidRPr="00E331B0">
        <w:rPr>
          <w:rFonts w:cs="Times New Roman"/>
          <w:spacing w:val="21"/>
        </w:rPr>
        <w:t xml:space="preserve"> </w:t>
      </w:r>
      <w:r w:rsidRPr="00E331B0">
        <w:rPr>
          <w:rFonts w:cs="Times New Roman"/>
        </w:rPr>
        <w:t>aspirací</w:t>
      </w:r>
      <w:r w:rsidRPr="00E331B0">
        <w:rPr>
          <w:rFonts w:cs="Times New Roman"/>
          <w:spacing w:val="13"/>
        </w:rPr>
        <w:t xml:space="preserve"> </w:t>
      </w:r>
      <w:r w:rsidRPr="00E331B0">
        <w:rPr>
          <w:rFonts w:cs="Times New Roman"/>
        </w:rPr>
        <w:t>a</w:t>
      </w:r>
      <w:r w:rsidRPr="00E331B0">
        <w:rPr>
          <w:rFonts w:cs="Times New Roman"/>
          <w:spacing w:val="3"/>
        </w:rPr>
        <w:t xml:space="preserve"> </w:t>
      </w:r>
      <w:r w:rsidRPr="00E331B0">
        <w:rPr>
          <w:rFonts w:cs="Times New Roman"/>
        </w:rPr>
        <w:t>cílů.</w:t>
      </w:r>
    </w:p>
    <w:p w:rsidR="001239DC" w:rsidRPr="00E331B0" w:rsidRDefault="001239DC" w:rsidP="002154B3">
      <w:pPr>
        <w:pStyle w:val="Zkladn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right="1" w:firstLine="0"/>
        <w:jc w:val="both"/>
        <w:rPr>
          <w:rFonts w:cs="Times New Roman"/>
        </w:rPr>
      </w:pPr>
      <w:r w:rsidRPr="00E331B0">
        <w:rPr>
          <w:rFonts w:cs="Times New Roman"/>
          <w:w w:val="105"/>
        </w:rPr>
        <w:t>Jak</w:t>
      </w:r>
      <w:r w:rsidRPr="00E331B0">
        <w:rPr>
          <w:rFonts w:cs="Times New Roman"/>
          <w:spacing w:val="-18"/>
          <w:w w:val="105"/>
        </w:rPr>
        <w:t xml:space="preserve"> </w:t>
      </w:r>
      <w:r w:rsidRPr="00E331B0">
        <w:rPr>
          <w:rFonts w:cs="Times New Roman"/>
          <w:w w:val="105"/>
        </w:rPr>
        <w:t>probíhá</w:t>
      </w:r>
      <w:r w:rsidRPr="00E331B0">
        <w:rPr>
          <w:rFonts w:cs="Times New Roman"/>
          <w:spacing w:val="3"/>
          <w:w w:val="105"/>
        </w:rPr>
        <w:t xml:space="preserve"> </w:t>
      </w:r>
      <w:r w:rsidRPr="00E331B0">
        <w:rPr>
          <w:rFonts w:cs="Times New Roman"/>
          <w:w w:val="105"/>
        </w:rPr>
        <w:t>péče</w:t>
      </w:r>
      <w:r w:rsidRPr="00E331B0">
        <w:rPr>
          <w:rFonts w:cs="Times New Roman"/>
          <w:spacing w:val="-6"/>
          <w:w w:val="105"/>
        </w:rPr>
        <w:t xml:space="preserve"> </w:t>
      </w:r>
      <w:r w:rsidRPr="00E331B0">
        <w:rPr>
          <w:rFonts w:cs="Times New Roman"/>
          <w:w w:val="105"/>
        </w:rPr>
        <w:t>týmu</w:t>
      </w:r>
      <w:r w:rsidRPr="00E331B0">
        <w:rPr>
          <w:rFonts w:cs="Times New Roman"/>
          <w:spacing w:val="2"/>
          <w:w w:val="105"/>
        </w:rPr>
        <w:t xml:space="preserve"> </w:t>
      </w:r>
      <w:r w:rsidRPr="00E331B0">
        <w:rPr>
          <w:rFonts w:cs="Times New Roman"/>
          <w:w w:val="105"/>
        </w:rPr>
        <w:t>o</w:t>
      </w:r>
      <w:r w:rsidRPr="00E331B0">
        <w:rPr>
          <w:rFonts w:cs="Times New Roman"/>
          <w:spacing w:val="-6"/>
          <w:w w:val="105"/>
        </w:rPr>
        <w:t xml:space="preserve"> </w:t>
      </w:r>
      <w:r w:rsidRPr="00E331B0">
        <w:rPr>
          <w:rFonts w:cs="Times New Roman"/>
          <w:w w:val="105"/>
        </w:rPr>
        <w:t>sebe</w:t>
      </w:r>
      <w:r w:rsidRPr="00E331B0">
        <w:rPr>
          <w:rFonts w:cs="Times New Roman"/>
          <w:w w:val="150"/>
        </w:rPr>
        <w:t>-</w:t>
      </w:r>
      <w:r w:rsidRPr="00E331B0">
        <w:rPr>
          <w:rFonts w:cs="Times New Roman"/>
          <w:w w:val="105"/>
        </w:rPr>
        <w:t>kde</w:t>
      </w:r>
      <w:r w:rsidRPr="00E331B0">
        <w:rPr>
          <w:rFonts w:cs="Times New Roman"/>
          <w:spacing w:val="-2"/>
          <w:w w:val="105"/>
        </w:rPr>
        <w:t xml:space="preserve"> </w:t>
      </w:r>
      <w:r w:rsidRPr="00E331B0">
        <w:rPr>
          <w:rFonts w:cs="Times New Roman"/>
          <w:w w:val="105"/>
        </w:rPr>
        <w:t>lze</w:t>
      </w:r>
      <w:r w:rsidRPr="00E331B0">
        <w:rPr>
          <w:rFonts w:cs="Times New Roman"/>
          <w:spacing w:val="-10"/>
          <w:w w:val="105"/>
        </w:rPr>
        <w:t xml:space="preserve"> </w:t>
      </w:r>
      <w:r w:rsidRPr="00E331B0">
        <w:rPr>
          <w:rFonts w:cs="Times New Roman"/>
          <w:w w:val="105"/>
        </w:rPr>
        <w:t>brát</w:t>
      </w:r>
      <w:r w:rsidRPr="00E331B0">
        <w:rPr>
          <w:rFonts w:cs="Times New Roman"/>
          <w:spacing w:val="-2"/>
          <w:w w:val="105"/>
        </w:rPr>
        <w:t xml:space="preserve"> </w:t>
      </w:r>
      <w:r w:rsidRPr="00E331B0">
        <w:rPr>
          <w:rFonts w:cs="Times New Roman"/>
          <w:w w:val="105"/>
        </w:rPr>
        <w:t>podporu,</w:t>
      </w:r>
      <w:r w:rsidRPr="00E331B0">
        <w:rPr>
          <w:rFonts w:cs="Times New Roman"/>
          <w:spacing w:val="-1"/>
          <w:w w:val="105"/>
        </w:rPr>
        <w:t xml:space="preserve"> </w:t>
      </w:r>
      <w:r w:rsidRPr="00E331B0">
        <w:rPr>
          <w:rFonts w:cs="Times New Roman"/>
          <w:w w:val="105"/>
        </w:rPr>
        <w:t>inspiraci,</w:t>
      </w:r>
      <w:r w:rsidRPr="00E331B0">
        <w:rPr>
          <w:rFonts w:cs="Times New Roman"/>
          <w:spacing w:val="-3"/>
          <w:w w:val="105"/>
        </w:rPr>
        <w:t xml:space="preserve"> </w:t>
      </w:r>
      <w:r w:rsidRPr="00E331B0">
        <w:rPr>
          <w:rFonts w:cs="Times New Roman"/>
          <w:w w:val="105"/>
        </w:rPr>
        <w:t>kontrolu,</w:t>
      </w:r>
      <w:r w:rsidRPr="00E331B0">
        <w:rPr>
          <w:rFonts w:cs="Times New Roman"/>
          <w:spacing w:val="-1"/>
          <w:w w:val="105"/>
        </w:rPr>
        <w:t xml:space="preserve"> </w:t>
      </w:r>
      <w:r w:rsidRPr="00E331B0">
        <w:rPr>
          <w:rFonts w:cs="Times New Roman"/>
          <w:w w:val="105"/>
        </w:rPr>
        <w:t>učení,</w:t>
      </w:r>
      <w:r w:rsidRPr="00E331B0">
        <w:rPr>
          <w:rFonts w:cs="Times New Roman"/>
          <w:spacing w:val="2"/>
          <w:w w:val="105"/>
        </w:rPr>
        <w:t xml:space="preserve"> </w:t>
      </w:r>
      <w:r w:rsidRPr="00E331B0">
        <w:rPr>
          <w:rFonts w:cs="Times New Roman"/>
          <w:w w:val="105"/>
        </w:rPr>
        <w:t>uvol</w:t>
      </w:r>
      <w:r w:rsidRPr="00E331B0">
        <w:rPr>
          <w:rFonts w:cs="Times New Roman"/>
          <w:w w:val="105"/>
        </w:rPr>
        <w:softHyphen/>
        <w:t>nění,</w:t>
      </w:r>
      <w:r w:rsidRPr="00E331B0">
        <w:rPr>
          <w:rFonts w:cs="Times New Roman"/>
          <w:spacing w:val="-15"/>
          <w:w w:val="105"/>
        </w:rPr>
        <w:t xml:space="preserve"> </w:t>
      </w:r>
      <w:r w:rsidRPr="00E331B0">
        <w:rPr>
          <w:rFonts w:cs="Times New Roman"/>
          <w:w w:val="105"/>
        </w:rPr>
        <w:t>ocenění?</w:t>
      </w:r>
    </w:p>
    <w:p w:rsidR="001239DC" w:rsidRPr="00E331B0" w:rsidRDefault="001239DC" w:rsidP="002154B3">
      <w:pPr>
        <w:pStyle w:val="Zkladntext"/>
        <w:spacing w:line="360" w:lineRule="auto"/>
        <w:ind w:left="0" w:right="1" w:firstLine="0"/>
        <w:jc w:val="both"/>
        <w:rPr>
          <w:rFonts w:cs="Times New Roman"/>
          <w:b/>
          <w:w w:val="105"/>
        </w:rPr>
      </w:pPr>
    </w:p>
    <w:p w:rsidR="001239DC" w:rsidRPr="00E331B0" w:rsidRDefault="001239DC" w:rsidP="002154B3">
      <w:pPr>
        <w:pStyle w:val="Zkladntext"/>
        <w:spacing w:line="360" w:lineRule="auto"/>
        <w:ind w:left="0" w:right="1" w:firstLine="0"/>
        <w:jc w:val="both"/>
        <w:rPr>
          <w:rFonts w:cs="Times New Roman"/>
          <w:b/>
          <w:w w:val="105"/>
        </w:rPr>
      </w:pPr>
      <w:r w:rsidRPr="00E331B0">
        <w:rPr>
          <w:rFonts w:cs="Times New Roman"/>
          <w:b/>
          <w:w w:val="105"/>
        </w:rPr>
        <w:t>Supervize v týmu</w:t>
      </w:r>
    </w:p>
    <w:p w:rsidR="001239DC" w:rsidRPr="00E331B0" w:rsidRDefault="001239DC" w:rsidP="002154B3">
      <w:pPr>
        <w:pStyle w:val="Zkladn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firstLine="0"/>
        <w:jc w:val="both"/>
        <w:rPr>
          <w:rFonts w:cs="Times New Roman"/>
        </w:rPr>
      </w:pPr>
      <w:r w:rsidRPr="00E331B0">
        <w:rPr>
          <w:rFonts w:cs="Times New Roman"/>
          <w:w w:val="110"/>
        </w:rPr>
        <w:t>Společný</w:t>
      </w:r>
      <w:r w:rsidRPr="00E331B0">
        <w:rPr>
          <w:rFonts w:cs="Times New Roman"/>
          <w:spacing w:val="-36"/>
          <w:w w:val="110"/>
        </w:rPr>
        <w:t xml:space="preserve"> </w:t>
      </w:r>
      <w:r w:rsidRPr="00E331B0">
        <w:rPr>
          <w:rFonts w:cs="Times New Roman"/>
          <w:w w:val="110"/>
        </w:rPr>
        <w:t>rozbor</w:t>
      </w:r>
      <w:r w:rsidRPr="00E331B0">
        <w:rPr>
          <w:rFonts w:cs="Times New Roman"/>
          <w:spacing w:val="-33"/>
          <w:w w:val="110"/>
        </w:rPr>
        <w:t xml:space="preserve"> </w:t>
      </w:r>
      <w:r w:rsidRPr="00E331B0">
        <w:rPr>
          <w:rFonts w:cs="Times New Roman"/>
          <w:w w:val="110"/>
        </w:rPr>
        <w:t>případu</w:t>
      </w:r>
      <w:r w:rsidRPr="00E331B0">
        <w:rPr>
          <w:rFonts w:cs="Times New Roman"/>
          <w:w w:val="160"/>
        </w:rPr>
        <w:t>-</w:t>
      </w:r>
      <w:r w:rsidRPr="00E331B0">
        <w:rPr>
          <w:rFonts w:cs="Times New Roman"/>
          <w:w w:val="110"/>
        </w:rPr>
        <w:t>dlouhodobé</w:t>
      </w:r>
      <w:r w:rsidRPr="00E331B0">
        <w:rPr>
          <w:rFonts w:cs="Times New Roman"/>
          <w:spacing w:val="-31"/>
          <w:w w:val="110"/>
        </w:rPr>
        <w:t xml:space="preserve"> </w:t>
      </w:r>
      <w:r w:rsidRPr="00E331B0">
        <w:rPr>
          <w:rFonts w:cs="Times New Roman"/>
          <w:w w:val="110"/>
        </w:rPr>
        <w:t>práce</w:t>
      </w:r>
      <w:r w:rsidRPr="00E331B0">
        <w:rPr>
          <w:rFonts w:cs="Times New Roman"/>
          <w:spacing w:val="-34"/>
          <w:w w:val="110"/>
        </w:rPr>
        <w:t xml:space="preserve"> </w:t>
      </w:r>
      <w:r w:rsidRPr="00E331B0">
        <w:rPr>
          <w:rFonts w:cs="Times New Roman"/>
          <w:w w:val="110"/>
        </w:rPr>
        <w:t>pracovníka</w:t>
      </w:r>
      <w:r w:rsidRPr="00E331B0">
        <w:rPr>
          <w:rFonts w:cs="Times New Roman"/>
          <w:spacing w:val="-28"/>
          <w:w w:val="110"/>
        </w:rPr>
        <w:t xml:space="preserve"> </w:t>
      </w:r>
      <w:r w:rsidRPr="00E331B0">
        <w:rPr>
          <w:rFonts w:cs="Times New Roman"/>
          <w:w w:val="110"/>
        </w:rPr>
        <w:t>s</w:t>
      </w:r>
      <w:r w:rsidRPr="00E331B0">
        <w:rPr>
          <w:rFonts w:cs="Times New Roman"/>
          <w:spacing w:val="-41"/>
          <w:w w:val="110"/>
        </w:rPr>
        <w:t xml:space="preserve"> </w:t>
      </w:r>
      <w:r w:rsidRPr="00E331B0">
        <w:rPr>
          <w:rFonts w:cs="Times New Roman"/>
          <w:w w:val="110"/>
        </w:rPr>
        <w:t>klientem.</w:t>
      </w:r>
    </w:p>
    <w:p w:rsidR="001239DC" w:rsidRPr="00E331B0" w:rsidRDefault="001239DC" w:rsidP="002154B3">
      <w:pPr>
        <w:pStyle w:val="Zkladn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firstLine="0"/>
        <w:jc w:val="both"/>
        <w:rPr>
          <w:rFonts w:cs="Times New Roman"/>
        </w:rPr>
      </w:pPr>
      <w:r w:rsidRPr="00E331B0">
        <w:rPr>
          <w:rFonts w:cs="Times New Roman"/>
          <w:w w:val="105"/>
        </w:rPr>
        <w:t>Diskuse</w:t>
      </w:r>
      <w:r w:rsidRPr="00E331B0">
        <w:rPr>
          <w:rFonts w:cs="Times New Roman"/>
          <w:spacing w:val="-6"/>
          <w:w w:val="105"/>
        </w:rPr>
        <w:t xml:space="preserve"> </w:t>
      </w:r>
      <w:r w:rsidRPr="00E331B0">
        <w:rPr>
          <w:rFonts w:cs="Times New Roman"/>
          <w:w w:val="105"/>
        </w:rPr>
        <w:t>nebo</w:t>
      </w:r>
      <w:r w:rsidRPr="00E331B0">
        <w:rPr>
          <w:rFonts w:cs="Times New Roman"/>
          <w:spacing w:val="-2"/>
          <w:w w:val="105"/>
        </w:rPr>
        <w:t xml:space="preserve"> </w:t>
      </w:r>
      <w:r w:rsidRPr="00E331B0">
        <w:rPr>
          <w:rFonts w:cs="Times New Roman"/>
          <w:w w:val="105"/>
        </w:rPr>
        <w:t>strukturovaná</w:t>
      </w:r>
      <w:r w:rsidRPr="00E331B0">
        <w:rPr>
          <w:rFonts w:cs="Times New Roman"/>
          <w:spacing w:val="4"/>
          <w:w w:val="105"/>
        </w:rPr>
        <w:t xml:space="preserve"> </w:t>
      </w:r>
      <w:r w:rsidRPr="00E331B0">
        <w:rPr>
          <w:rFonts w:cs="Times New Roman"/>
          <w:w w:val="105"/>
        </w:rPr>
        <w:t>reflexe</w:t>
      </w:r>
      <w:r w:rsidRPr="00E331B0">
        <w:rPr>
          <w:rFonts w:cs="Times New Roman"/>
          <w:spacing w:val="-6"/>
          <w:w w:val="105"/>
        </w:rPr>
        <w:t xml:space="preserve"> </w:t>
      </w:r>
      <w:r w:rsidRPr="00E331B0">
        <w:rPr>
          <w:rFonts w:cs="Times New Roman"/>
          <w:w w:val="105"/>
        </w:rPr>
        <w:t>průběhu</w:t>
      </w:r>
      <w:r w:rsidRPr="00E331B0">
        <w:rPr>
          <w:rFonts w:cs="Times New Roman"/>
          <w:spacing w:val="1"/>
          <w:w w:val="105"/>
        </w:rPr>
        <w:t xml:space="preserve"> </w:t>
      </w:r>
      <w:r w:rsidRPr="00E331B0">
        <w:rPr>
          <w:rFonts w:cs="Times New Roman"/>
          <w:w w:val="105"/>
        </w:rPr>
        <w:t>konzultace</w:t>
      </w:r>
      <w:r w:rsidRPr="00E331B0">
        <w:rPr>
          <w:rFonts w:cs="Times New Roman"/>
          <w:spacing w:val="9"/>
          <w:w w:val="105"/>
        </w:rPr>
        <w:t xml:space="preserve"> </w:t>
      </w:r>
      <w:r w:rsidRPr="00E331B0">
        <w:rPr>
          <w:rFonts w:cs="Times New Roman"/>
          <w:w w:val="105"/>
        </w:rPr>
        <w:t>s</w:t>
      </w:r>
      <w:r w:rsidRPr="00E331B0">
        <w:rPr>
          <w:rFonts w:cs="Times New Roman"/>
          <w:spacing w:val="-17"/>
          <w:w w:val="105"/>
        </w:rPr>
        <w:t xml:space="preserve"> </w:t>
      </w:r>
      <w:r w:rsidRPr="00E331B0">
        <w:rPr>
          <w:rFonts w:cs="Times New Roman"/>
          <w:w w:val="105"/>
        </w:rPr>
        <w:t>klientem</w:t>
      </w:r>
      <w:r w:rsidRPr="00E331B0">
        <w:rPr>
          <w:rFonts w:cs="Times New Roman"/>
          <w:spacing w:val="2"/>
          <w:w w:val="105"/>
        </w:rPr>
        <w:t xml:space="preserve"> </w:t>
      </w:r>
      <w:r w:rsidRPr="00E331B0">
        <w:rPr>
          <w:rFonts w:cs="Times New Roman"/>
          <w:w w:val="105"/>
        </w:rPr>
        <w:t>a</w:t>
      </w:r>
      <w:r w:rsidRPr="00E331B0">
        <w:rPr>
          <w:rFonts w:cs="Times New Roman"/>
          <w:spacing w:val="-13"/>
          <w:w w:val="105"/>
        </w:rPr>
        <w:t xml:space="preserve"> </w:t>
      </w:r>
      <w:r w:rsidRPr="00E331B0">
        <w:rPr>
          <w:rFonts w:cs="Times New Roman"/>
          <w:w w:val="105"/>
        </w:rPr>
        <w:t>zpětná</w:t>
      </w:r>
      <w:r w:rsidRPr="00E331B0">
        <w:rPr>
          <w:rFonts w:cs="Times New Roman"/>
          <w:spacing w:val="-8"/>
          <w:w w:val="105"/>
        </w:rPr>
        <w:t xml:space="preserve"> </w:t>
      </w:r>
      <w:r w:rsidRPr="00E331B0">
        <w:rPr>
          <w:rFonts w:cs="Times New Roman"/>
          <w:w w:val="105"/>
        </w:rPr>
        <w:t>vazba.</w:t>
      </w:r>
    </w:p>
    <w:p w:rsidR="001239DC" w:rsidRPr="00E331B0" w:rsidRDefault="001239DC" w:rsidP="002154B3">
      <w:pPr>
        <w:pStyle w:val="Zkladn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firstLine="0"/>
        <w:jc w:val="both"/>
        <w:rPr>
          <w:rFonts w:cs="Times New Roman"/>
        </w:rPr>
      </w:pPr>
      <w:r w:rsidRPr="00E331B0">
        <w:rPr>
          <w:rFonts w:cs="Times New Roman"/>
          <w:w w:val="105"/>
        </w:rPr>
        <w:t>Reflexe vedení určitého programu nebo aktivity s klienty (vstupní rozhovor, diagnostika, volnočasové aktivity).</w:t>
      </w:r>
    </w:p>
    <w:p w:rsidR="001239DC" w:rsidRPr="00E331B0" w:rsidRDefault="001239DC" w:rsidP="002154B3">
      <w:pPr>
        <w:pStyle w:val="Zkladn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firstLine="0"/>
        <w:jc w:val="both"/>
        <w:rPr>
          <w:rFonts w:cs="Times New Roman"/>
        </w:rPr>
      </w:pPr>
      <w:r w:rsidRPr="00E331B0">
        <w:rPr>
          <w:rFonts w:cs="Times New Roman"/>
        </w:rPr>
        <w:t>Rozbor</w:t>
      </w:r>
      <w:r w:rsidRPr="00E331B0">
        <w:rPr>
          <w:rFonts w:cs="Times New Roman"/>
          <w:spacing w:val="-16"/>
        </w:rPr>
        <w:t xml:space="preserve"> </w:t>
      </w:r>
      <w:r w:rsidRPr="00E331B0">
        <w:rPr>
          <w:rFonts w:cs="Times New Roman"/>
        </w:rPr>
        <w:t>vzniku</w:t>
      </w:r>
      <w:r w:rsidRPr="00E331B0">
        <w:rPr>
          <w:rFonts w:cs="Times New Roman"/>
          <w:spacing w:val="-4"/>
        </w:rPr>
        <w:t xml:space="preserve"> </w:t>
      </w:r>
      <w:r w:rsidRPr="00E331B0">
        <w:rPr>
          <w:rFonts w:cs="Times New Roman"/>
        </w:rPr>
        <w:t>zátěžové,</w:t>
      </w:r>
      <w:r w:rsidRPr="00E331B0">
        <w:rPr>
          <w:rFonts w:cs="Times New Roman"/>
          <w:spacing w:val="-17"/>
        </w:rPr>
        <w:t xml:space="preserve"> </w:t>
      </w:r>
      <w:r w:rsidRPr="00E331B0">
        <w:rPr>
          <w:rFonts w:cs="Times New Roman"/>
        </w:rPr>
        <w:t>krizové</w:t>
      </w:r>
      <w:r w:rsidRPr="00E331B0">
        <w:rPr>
          <w:rFonts w:cs="Times New Roman"/>
          <w:spacing w:val="-12"/>
        </w:rPr>
        <w:t xml:space="preserve"> </w:t>
      </w:r>
      <w:r w:rsidRPr="00E331B0">
        <w:rPr>
          <w:rFonts w:cs="Times New Roman"/>
        </w:rPr>
        <w:t>situace</w:t>
      </w:r>
      <w:r w:rsidRPr="00E331B0">
        <w:rPr>
          <w:rFonts w:cs="Times New Roman"/>
          <w:spacing w:val="-16"/>
        </w:rPr>
        <w:t xml:space="preserve"> </w:t>
      </w:r>
      <w:r w:rsidRPr="00E331B0">
        <w:rPr>
          <w:rFonts w:cs="Times New Roman"/>
        </w:rPr>
        <w:t>s</w:t>
      </w:r>
      <w:r w:rsidRPr="00E331B0">
        <w:rPr>
          <w:rFonts w:cs="Times New Roman"/>
          <w:spacing w:val="-29"/>
        </w:rPr>
        <w:t xml:space="preserve"> </w:t>
      </w:r>
      <w:r w:rsidRPr="00E331B0">
        <w:rPr>
          <w:rFonts w:cs="Times New Roman"/>
          <w:spacing w:val="-1"/>
        </w:rPr>
        <w:t>klienty.</w:t>
      </w:r>
    </w:p>
    <w:p w:rsidR="001239DC" w:rsidRPr="00E331B0" w:rsidRDefault="001239DC" w:rsidP="002154B3">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9" w:line="360" w:lineRule="auto"/>
        <w:ind w:left="0" w:firstLine="0"/>
        <w:jc w:val="both"/>
        <w:rPr>
          <w:rFonts w:cs="Times New Roman"/>
          <w:spacing w:val="-1"/>
        </w:rPr>
      </w:pPr>
    </w:p>
    <w:p w:rsidR="001239DC" w:rsidRPr="00E331B0" w:rsidRDefault="001239DC" w:rsidP="002154B3">
      <w:pPr>
        <w:pStyle w:val="Nadpis2"/>
        <w:spacing w:line="360" w:lineRule="auto"/>
        <w:rPr>
          <w:rFonts w:ascii="Times New Roman" w:hAnsi="Times New Roman" w:cs="Times New Roman"/>
        </w:rPr>
      </w:pPr>
      <w:bookmarkStart w:id="32" w:name="_Toc402694247"/>
      <w:bookmarkStart w:id="33" w:name="_Toc63762093"/>
      <w:r w:rsidRPr="00E331B0">
        <w:rPr>
          <w:rFonts w:ascii="Times New Roman" w:hAnsi="Times New Roman" w:cs="Times New Roman"/>
        </w:rPr>
        <w:t>Balintovské skupiny</w:t>
      </w:r>
      <w:bookmarkEnd w:id="32"/>
      <w:bookmarkEnd w:id="33"/>
    </w:p>
    <w:p w:rsidR="001239DC" w:rsidRPr="00E331B0" w:rsidRDefault="001239DC" w:rsidP="002154B3">
      <w:pPr>
        <w:shd w:val="clear" w:color="auto" w:fill="FFFFFF"/>
        <w:spacing w:line="360" w:lineRule="auto"/>
        <w:jc w:val="both"/>
        <w:rPr>
          <w:rFonts w:cs="Times New Roman"/>
        </w:rPr>
      </w:pPr>
      <w:r w:rsidRPr="00E331B0">
        <w:rPr>
          <w:rFonts w:cs="Times New Roman"/>
        </w:rPr>
        <w:t>Jedním z prvních systematických postupů předjímajících současné pojetí su</w:t>
      </w:r>
      <w:r w:rsidRPr="00E331B0">
        <w:rPr>
          <w:rFonts w:cs="Times New Roman"/>
        </w:rPr>
        <w:softHyphen/>
        <w:t xml:space="preserve">pervize </w:t>
      </w:r>
      <w:r w:rsidRPr="00E331B0">
        <w:rPr>
          <w:rFonts w:cs="Times New Roman"/>
        </w:rPr>
        <w:br/>
        <w:t>v západním světě byly tzv. balintovské skupiny. Zmíníme je podrobněji zejména proto, že</w:t>
      </w:r>
      <w:r w:rsidRPr="00E331B0">
        <w:rPr>
          <w:rFonts w:cs="Times New Roman"/>
        </w:rPr>
        <w:br/>
        <w:t xml:space="preserve">i řada českých supervizorů původně prošla balintovským výcvikem. </w:t>
      </w:r>
    </w:p>
    <w:p w:rsidR="001239DC" w:rsidRPr="00E331B0" w:rsidRDefault="001239DC" w:rsidP="002154B3">
      <w:pPr>
        <w:shd w:val="clear" w:color="auto" w:fill="FFFFFF"/>
        <w:spacing w:line="360" w:lineRule="auto"/>
        <w:jc w:val="both"/>
        <w:rPr>
          <w:rFonts w:cs="Times New Roman"/>
        </w:rPr>
      </w:pPr>
      <w:r w:rsidRPr="00E331B0">
        <w:rPr>
          <w:rFonts w:cs="Times New Roman"/>
        </w:rPr>
        <w:lastRenderedPageBreak/>
        <w:t>„</w:t>
      </w:r>
      <w:r w:rsidRPr="00E331B0">
        <w:rPr>
          <w:rFonts w:cs="Times New Roman"/>
          <w:i/>
        </w:rPr>
        <w:t>Sejde-li</w:t>
      </w:r>
      <w:r w:rsidRPr="00E331B0">
        <w:rPr>
          <w:rFonts w:cs="Times New Roman"/>
          <w:i/>
          <w:spacing w:val="41"/>
        </w:rPr>
        <w:t xml:space="preserve"> </w:t>
      </w:r>
      <w:r w:rsidRPr="00E331B0">
        <w:rPr>
          <w:rFonts w:cs="Times New Roman"/>
          <w:i/>
        </w:rPr>
        <w:t>se</w:t>
      </w:r>
      <w:r w:rsidRPr="00E331B0">
        <w:rPr>
          <w:rFonts w:cs="Times New Roman"/>
          <w:i/>
          <w:spacing w:val="14"/>
        </w:rPr>
        <w:t xml:space="preserve"> </w:t>
      </w:r>
      <w:r w:rsidRPr="00E331B0">
        <w:rPr>
          <w:rFonts w:cs="Times New Roman"/>
          <w:i/>
        </w:rPr>
        <w:t>několik</w:t>
      </w:r>
      <w:r w:rsidRPr="00E331B0">
        <w:rPr>
          <w:rFonts w:cs="Times New Roman"/>
          <w:i/>
          <w:spacing w:val="28"/>
        </w:rPr>
        <w:t xml:space="preserve"> </w:t>
      </w:r>
      <w:r w:rsidRPr="00E331B0">
        <w:rPr>
          <w:rFonts w:cs="Times New Roman"/>
          <w:i/>
        </w:rPr>
        <w:t>lidí</w:t>
      </w:r>
      <w:r w:rsidRPr="00E331B0">
        <w:rPr>
          <w:rFonts w:cs="Times New Roman"/>
          <w:i/>
          <w:spacing w:val="29"/>
        </w:rPr>
        <w:t xml:space="preserve"> </w:t>
      </w:r>
      <w:r w:rsidRPr="00E331B0">
        <w:rPr>
          <w:rFonts w:cs="Times New Roman"/>
          <w:i/>
        </w:rPr>
        <w:t>dohromady</w:t>
      </w:r>
      <w:r w:rsidRPr="00E331B0">
        <w:rPr>
          <w:rFonts w:cs="Times New Roman"/>
          <w:i/>
          <w:spacing w:val="37"/>
        </w:rPr>
        <w:t xml:space="preserve"> </w:t>
      </w:r>
      <w:r w:rsidRPr="00E331B0">
        <w:rPr>
          <w:rFonts w:cs="Times New Roman"/>
          <w:i/>
        </w:rPr>
        <w:t>a</w:t>
      </w:r>
      <w:r w:rsidRPr="00E331B0">
        <w:rPr>
          <w:rFonts w:cs="Times New Roman"/>
          <w:i/>
          <w:spacing w:val="22"/>
        </w:rPr>
        <w:t xml:space="preserve"> </w:t>
      </w:r>
      <w:r w:rsidRPr="00E331B0">
        <w:rPr>
          <w:rFonts w:cs="Times New Roman"/>
          <w:i/>
        </w:rPr>
        <w:t>mají-li</w:t>
      </w:r>
      <w:r w:rsidRPr="00E331B0">
        <w:rPr>
          <w:rFonts w:cs="Times New Roman"/>
          <w:i/>
          <w:spacing w:val="32"/>
        </w:rPr>
        <w:t xml:space="preserve"> </w:t>
      </w:r>
      <w:r w:rsidRPr="00E331B0">
        <w:rPr>
          <w:rFonts w:cs="Times New Roman"/>
          <w:i/>
        </w:rPr>
        <w:t>volnost</w:t>
      </w:r>
      <w:r w:rsidRPr="00E331B0">
        <w:rPr>
          <w:rFonts w:cs="Times New Roman"/>
          <w:i/>
          <w:spacing w:val="37"/>
        </w:rPr>
        <w:t xml:space="preserve"> </w:t>
      </w:r>
      <w:r w:rsidRPr="00E331B0">
        <w:rPr>
          <w:rFonts w:cs="Times New Roman"/>
          <w:i/>
        </w:rPr>
        <w:t>v</w:t>
      </w:r>
      <w:r w:rsidRPr="00E331B0">
        <w:rPr>
          <w:rFonts w:cs="Times New Roman"/>
          <w:i/>
          <w:spacing w:val="21"/>
        </w:rPr>
        <w:t xml:space="preserve"> </w:t>
      </w:r>
      <w:r w:rsidRPr="00E331B0">
        <w:rPr>
          <w:rFonts w:cs="Times New Roman"/>
          <w:i/>
        </w:rPr>
        <w:t>projevu</w:t>
      </w:r>
      <w:r w:rsidRPr="00E331B0">
        <w:rPr>
          <w:rFonts w:cs="Times New Roman"/>
          <w:i/>
          <w:spacing w:val="47"/>
        </w:rPr>
        <w:t xml:space="preserve"> </w:t>
      </w:r>
      <w:r w:rsidRPr="00E331B0">
        <w:rPr>
          <w:rFonts w:cs="Times New Roman"/>
          <w:i/>
        </w:rPr>
        <w:t>i</w:t>
      </w:r>
      <w:r w:rsidRPr="00E331B0">
        <w:rPr>
          <w:rFonts w:cs="Times New Roman"/>
          <w:i/>
          <w:spacing w:val="22"/>
        </w:rPr>
        <w:t xml:space="preserve"> </w:t>
      </w:r>
      <w:r w:rsidRPr="00E331B0">
        <w:rPr>
          <w:rFonts w:cs="Times New Roman"/>
          <w:i/>
        </w:rPr>
        <w:t>názoru</w:t>
      </w:r>
      <w:r w:rsidRPr="00E331B0">
        <w:rPr>
          <w:rFonts w:cs="Times New Roman"/>
          <w:i/>
          <w:spacing w:val="42"/>
        </w:rPr>
        <w:t xml:space="preserve"> </w:t>
      </w:r>
      <w:r w:rsidRPr="00E331B0">
        <w:rPr>
          <w:rFonts w:cs="Times New Roman"/>
          <w:i/>
        </w:rPr>
        <w:t>na</w:t>
      </w:r>
      <w:r w:rsidRPr="00E331B0">
        <w:rPr>
          <w:rFonts w:cs="Times New Roman"/>
          <w:i/>
          <w:spacing w:val="31"/>
        </w:rPr>
        <w:t xml:space="preserve"> </w:t>
      </w:r>
      <w:r w:rsidRPr="00E331B0">
        <w:rPr>
          <w:rFonts w:cs="Times New Roman"/>
          <w:i/>
        </w:rPr>
        <w:t>společnou</w:t>
      </w:r>
      <w:r w:rsidRPr="00E331B0">
        <w:rPr>
          <w:rFonts w:cs="Times New Roman"/>
          <w:i/>
          <w:w w:val="103"/>
        </w:rPr>
        <w:t xml:space="preserve"> </w:t>
      </w:r>
      <w:r w:rsidRPr="00E331B0">
        <w:rPr>
          <w:rFonts w:cs="Times New Roman"/>
          <w:i/>
        </w:rPr>
        <w:t>věc</w:t>
      </w:r>
      <w:r w:rsidRPr="00E331B0">
        <w:rPr>
          <w:rFonts w:cs="Times New Roman"/>
          <w:i/>
          <w:spacing w:val="4"/>
        </w:rPr>
        <w:t xml:space="preserve"> </w:t>
      </w:r>
      <w:r w:rsidRPr="00E331B0">
        <w:rPr>
          <w:rFonts w:cs="Times New Roman"/>
          <w:i/>
        </w:rPr>
        <w:t>a</w:t>
      </w:r>
      <w:r w:rsidRPr="00E331B0">
        <w:rPr>
          <w:rFonts w:cs="Times New Roman"/>
          <w:i/>
          <w:spacing w:val="4"/>
        </w:rPr>
        <w:t xml:space="preserve"> </w:t>
      </w:r>
      <w:r w:rsidRPr="00E331B0">
        <w:rPr>
          <w:rFonts w:cs="Times New Roman"/>
          <w:i/>
        </w:rPr>
        <w:t>svobodu</w:t>
      </w:r>
      <w:r w:rsidRPr="00E331B0">
        <w:rPr>
          <w:rFonts w:cs="Times New Roman"/>
          <w:i/>
          <w:spacing w:val="15"/>
        </w:rPr>
        <w:t xml:space="preserve"> </w:t>
      </w:r>
      <w:r w:rsidRPr="00E331B0">
        <w:rPr>
          <w:rFonts w:cs="Times New Roman"/>
          <w:i/>
        </w:rPr>
        <w:t>volných</w:t>
      </w:r>
      <w:r w:rsidRPr="00E331B0">
        <w:rPr>
          <w:rFonts w:cs="Times New Roman"/>
          <w:i/>
          <w:spacing w:val="24"/>
        </w:rPr>
        <w:t xml:space="preserve"> </w:t>
      </w:r>
      <w:r w:rsidRPr="00E331B0">
        <w:rPr>
          <w:rFonts w:cs="Times New Roman"/>
          <w:i/>
        </w:rPr>
        <w:t>asociací,</w:t>
      </w:r>
      <w:r w:rsidRPr="00E331B0">
        <w:rPr>
          <w:rFonts w:cs="Times New Roman"/>
          <w:i/>
          <w:spacing w:val="15"/>
        </w:rPr>
        <w:t xml:space="preserve"> </w:t>
      </w:r>
      <w:r w:rsidRPr="00E331B0">
        <w:rPr>
          <w:rFonts w:cs="Times New Roman"/>
          <w:i/>
        </w:rPr>
        <w:t>přijdou</w:t>
      </w:r>
      <w:r w:rsidRPr="00E331B0">
        <w:rPr>
          <w:rFonts w:cs="Times New Roman"/>
          <w:i/>
          <w:spacing w:val="22"/>
        </w:rPr>
        <w:t xml:space="preserve"> </w:t>
      </w:r>
      <w:r w:rsidRPr="00E331B0">
        <w:rPr>
          <w:rFonts w:cs="Times New Roman"/>
          <w:i/>
        </w:rPr>
        <w:t>i</w:t>
      </w:r>
      <w:r w:rsidRPr="00E331B0">
        <w:rPr>
          <w:rFonts w:cs="Times New Roman"/>
          <w:i/>
          <w:spacing w:val="1"/>
        </w:rPr>
        <w:t xml:space="preserve"> </w:t>
      </w:r>
      <w:r w:rsidRPr="00E331B0">
        <w:rPr>
          <w:rFonts w:cs="Times New Roman"/>
          <w:i/>
        </w:rPr>
        <w:t>na</w:t>
      </w:r>
      <w:r w:rsidRPr="00E331B0">
        <w:rPr>
          <w:rFonts w:cs="Times New Roman"/>
          <w:i/>
          <w:spacing w:val="9"/>
        </w:rPr>
        <w:t xml:space="preserve"> </w:t>
      </w:r>
      <w:r w:rsidRPr="00E331B0">
        <w:rPr>
          <w:rFonts w:cs="Times New Roman"/>
          <w:i/>
        </w:rPr>
        <w:t>věci,</w:t>
      </w:r>
      <w:r w:rsidRPr="00E331B0">
        <w:rPr>
          <w:rFonts w:cs="Times New Roman"/>
          <w:i/>
          <w:spacing w:val="7"/>
        </w:rPr>
        <w:t xml:space="preserve"> </w:t>
      </w:r>
      <w:r w:rsidRPr="00E331B0">
        <w:rPr>
          <w:rFonts w:cs="Times New Roman"/>
          <w:i/>
        </w:rPr>
        <w:t>kterých</w:t>
      </w:r>
      <w:r w:rsidRPr="00E331B0">
        <w:rPr>
          <w:rFonts w:cs="Times New Roman"/>
          <w:i/>
          <w:spacing w:val="15"/>
        </w:rPr>
        <w:t xml:space="preserve"> </w:t>
      </w:r>
      <w:r w:rsidRPr="00E331B0">
        <w:rPr>
          <w:rFonts w:cs="Times New Roman"/>
          <w:i/>
        </w:rPr>
        <w:t>by</w:t>
      </w:r>
      <w:r w:rsidRPr="00E331B0">
        <w:rPr>
          <w:rFonts w:cs="Times New Roman"/>
          <w:i/>
          <w:spacing w:val="10"/>
        </w:rPr>
        <w:t xml:space="preserve"> </w:t>
      </w:r>
      <w:r w:rsidRPr="00E331B0">
        <w:rPr>
          <w:rFonts w:cs="Times New Roman"/>
          <w:i/>
        </w:rPr>
        <w:t>si</w:t>
      </w:r>
      <w:r w:rsidRPr="00E331B0">
        <w:rPr>
          <w:rFonts w:cs="Times New Roman"/>
          <w:i/>
          <w:spacing w:val="-15"/>
        </w:rPr>
        <w:t xml:space="preserve"> </w:t>
      </w:r>
      <w:r w:rsidRPr="00E331B0">
        <w:rPr>
          <w:rFonts w:cs="Times New Roman"/>
          <w:i/>
        </w:rPr>
        <w:t>jeden</w:t>
      </w:r>
      <w:r w:rsidRPr="00E331B0">
        <w:rPr>
          <w:rFonts w:cs="Times New Roman"/>
          <w:i/>
          <w:spacing w:val="33"/>
        </w:rPr>
        <w:t xml:space="preserve"> </w:t>
      </w:r>
      <w:r w:rsidRPr="00E331B0">
        <w:rPr>
          <w:rFonts w:cs="Times New Roman"/>
          <w:i/>
        </w:rPr>
        <w:t>nebyl</w:t>
      </w:r>
      <w:r w:rsidRPr="00E331B0">
        <w:rPr>
          <w:rFonts w:cs="Times New Roman"/>
          <w:i/>
          <w:spacing w:val="12"/>
        </w:rPr>
        <w:t xml:space="preserve"> </w:t>
      </w:r>
      <w:r w:rsidRPr="00E331B0">
        <w:rPr>
          <w:rFonts w:cs="Times New Roman"/>
          <w:i/>
        </w:rPr>
        <w:t>s to</w:t>
      </w:r>
      <w:r w:rsidRPr="00E331B0">
        <w:rPr>
          <w:rFonts w:cs="Times New Roman"/>
          <w:i/>
          <w:spacing w:val="9"/>
        </w:rPr>
        <w:t xml:space="preserve"> </w:t>
      </w:r>
      <w:r w:rsidRPr="00E331B0">
        <w:rPr>
          <w:rFonts w:cs="Times New Roman"/>
          <w:i/>
        </w:rPr>
        <w:t>nikdy</w:t>
      </w:r>
      <w:r w:rsidRPr="00E331B0">
        <w:rPr>
          <w:rFonts w:cs="Times New Roman"/>
          <w:i/>
          <w:w w:val="102"/>
        </w:rPr>
        <w:t xml:space="preserve"> </w:t>
      </w:r>
      <w:r w:rsidRPr="00E331B0">
        <w:rPr>
          <w:rFonts w:cs="Times New Roman"/>
          <w:i/>
        </w:rPr>
        <w:t>povšimnout</w:t>
      </w:r>
      <w:r w:rsidRPr="00E331B0">
        <w:rPr>
          <w:rFonts w:cs="Times New Roman"/>
          <w:i/>
          <w:spacing w:val="47"/>
        </w:rPr>
        <w:t xml:space="preserve"> </w:t>
      </w:r>
      <w:r w:rsidRPr="00E331B0">
        <w:rPr>
          <w:rFonts w:cs="Times New Roman"/>
          <w:i/>
        </w:rPr>
        <w:t>nebo</w:t>
      </w:r>
      <w:r w:rsidRPr="00E331B0">
        <w:rPr>
          <w:rFonts w:cs="Times New Roman"/>
          <w:i/>
          <w:spacing w:val="20"/>
        </w:rPr>
        <w:t xml:space="preserve"> </w:t>
      </w:r>
      <w:r w:rsidRPr="00E331B0">
        <w:rPr>
          <w:rFonts w:cs="Times New Roman"/>
          <w:i/>
        </w:rPr>
        <w:t>je</w:t>
      </w:r>
      <w:r w:rsidRPr="00E331B0">
        <w:rPr>
          <w:rFonts w:cs="Times New Roman"/>
          <w:i/>
          <w:spacing w:val="38"/>
        </w:rPr>
        <w:t xml:space="preserve"> </w:t>
      </w:r>
      <w:r w:rsidRPr="00E331B0">
        <w:rPr>
          <w:rFonts w:cs="Times New Roman"/>
          <w:i/>
        </w:rPr>
        <w:t>vymyslet.</w:t>
      </w:r>
      <w:r w:rsidRPr="00E331B0">
        <w:rPr>
          <w:rFonts w:cs="Times New Roman"/>
          <w:i/>
          <w:spacing w:val="32"/>
        </w:rPr>
        <w:t xml:space="preserve"> </w:t>
      </w:r>
      <w:r w:rsidRPr="00E331B0">
        <w:rPr>
          <w:rFonts w:cs="Times New Roman"/>
          <w:i/>
        </w:rPr>
        <w:t>Vnímavost</w:t>
      </w:r>
      <w:r w:rsidRPr="00E331B0">
        <w:rPr>
          <w:rFonts w:cs="Times New Roman"/>
          <w:i/>
          <w:spacing w:val="38"/>
        </w:rPr>
        <w:t xml:space="preserve"> </w:t>
      </w:r>
      <w:r w:rsidRPr="00E331B0">
        <w:rPr>
          <w:rFonts w:cs="Times New Roman"/>
          <w:i/>
        </w:rPr>
        <w:t>lidí</w:t>
      </w:r>
      <w:r w:rsidRPr="00E331B0">
        <w:rPr>
          <w:rFonts w:cs="Times New Roman"/>
          <w:i/>
          <w:spacing w:val="4"/>
        </w:rPr>
        <w:t xml:space="preserve"> </w:t>
      </w:r>
      <w:r w:rsidRPr="00E331B0">
        <w:rPr>
          <w:rFonts w:cs="Times New Roman"/>
          <w:i/>
        </w:rPr>
        <w:t>je</w:t>
      </w:r>
      <w:r w:rsidRPr="00E331B0">
        <w:rPr>
          <w:rFonts w:cs="Times New Roman"/>
          <w:i/>
          <w:spacing w:val="39"/>
        </w:rPr>
        <w:t xml:space="preserve"> </w:t>
      </w:r>
      <w:r w:rsidRPr="00E331B0">
        <w:rPr>
          <w:rFonts w:cs="Times New Roman"/>
          <w:i/>
        </w:rPr>
        <w:t>nesmírná.</w:t>
      </w:r>
      <w:r w:rsidRPr="00E331B0">
        <w:rPr>
          <w:rFonts w:cs="Times New Roman"/>
          <w:i/>
          <w:spacing w:val="30"/>
        </w:rPr>
        <w:t xml:space="preserve"> </w:t>
      </w:r>
      <w:r w:rsidRPr="00E331B0">
        <w:rPr>
          <w:rFonts w:cs="Times New Roman"/>
          <w:i/>
        </w:rPr>
        <w:t>Nápady,</w:t>
      </w:r>
      <w:r w:rsidRPr="00E331B0">
        <w:rPr>
          <w:rFonts w:cs="Times New Roman"/>
          <w:i/>
          <w:spacing w:val="20"/>
        </w:rPr>
        <w:t xml:space="preserve"> </w:t>
      </w:r>
      <w:r w:rsidRPr="00E331B0">
        <w:rPr>
          <w:rFonts w:cs="Times New Roman"/>
          <w:i/>
        </w:rPr>
        <w:t>často</w:t>
      </w:r>
      <w:r w:rsidRPr="00E331B0">
        <w:rPr>
          <w:rFonts w:cs="Times New Roman"/>
          <w:i/>
          <w:spacing w:val="24"/>
        </w:rPr>
        <w:t xml:space="preserve"> </w:t>
      </w:r>
      <w:r w:rsidRPr="00E331B0">
        <w:rPr>
          <w:rFonts w:cs="Times New Roman"/>
          <w:i/>
        </w:rPr>
        <w:t>antagonistic</w:t>
      </w:r>
      <w:r w:rsidRPr="00E331B0">
        <w:rPr>
          <w:rFonts w:cs="Times New Roman"/>
          <w:i/>
        </w:rPr>
        <w:softHyphen/>
        <w:t>ké</w:t>
      </w:r>
      <w:r w:rsidRPr="00E331B0">
        <w:rPr>
          <w:rFonts w:cs="Times New Roman"/>
          <w:i/>
          <w:spacing w:val="23"/>
        </w:rPr>
        <w:t xml:space="preserve"> </w:t>
      </w:r>
      <w:r w:rsidRPr="00E331B0">
        <w:rPr>
          <w:rFonts w:cs="Times New Roman"/>
          <w:i/>
        </w:rPr>
        <w:t>se</w:t>
      </w:r>
      <w:r w:rsidRPr="00E331B0">
        <w:rPr>
          <w:rFonts w:cs="Times New Roman"/>
          <w:i/>
          <w:spacing w:val="14"/>
        </w:rPr>
        <w:t xml:space="preserve"> </w:t>
      </w:r>
      <w:r w:rsidRPr="00E331B0">
        <w:rPr>
          <w:rFonts w:cs="Times New Roman"/>
          <w:i/>
        </w:rPr>
        <w:t>najednou</w:t>
      </w:r>
      <w:r w:rsidRPr="00E331B0">
        <w:rPr>
          <w:rFonts w:cs="Times New Roman"/>
          <w:i/>
          <w:spacing w:val="35"/>
        </w:rPr>
        <w:t xml:space="preserve"> </w:t>
      </w:r>
      <w:r w:rsidRPr="00E331B0">
        <w:rPr>
          <w:rFonts w:cs="Times New Roman"/>
          <w:i/>
        </w:rPr>
        <w:t>smysluplně</w:t>
      </w:r>
      <w:r w:rsidRPr="00E331B0">
        <w:rPr>
          <w:rFonts w:cs="Times New Roman"/>
          <w:i/>
          <w:spacing w:val="30"/>
        </w:rPr>
        <w:t xml:space="preserve"> </w:t>
      </w:r>
      <w:r w:rsidRPr="00E331B0">
        <w:rPr>
          <w:rFonts w:cs="Times New Roman"/>
          <w:i/>
        </w:rPr>
        <w:t>doplňují,</w:t>
      </w:r>
      <w:r w:rsidRPr="00E331B0">
        <w:rPr>
          <w:rFonts w:cs="Times New Roman"/>
          <w:i/>
          <w:spacing w:val="27"/>
        </w:rPr>
        <w:t xml:space="preserve"> </w:t>
      </w:r>
      <w:r w:rsidRPr="00E331B0">
        <w:rPr>
          <w:rFonts w:cs="Times New Roman"/>
          <w:i/>
        </w:rPr>
        <w:t>podporují.“</w:t>
      </w:r>
      <w:r w:rsidRPr="00E331B0">
        <w:rPr>
          <w:rFonts w:cs="Times New Roman"/>
        </w:rPr>
        <w:t xml:space="preserve"> (Eis, 1995, s. 27). </w:t>
      </w:r>
    </w:p>
    <w:p w:rsidR="001239DC" w:rsidRPr="00E331B0" w:rsidRDefault="001239DC" w:rsidP="002154B3">
      <w:pPr>
        <w:shd w:val="clear" w:color="auto" w:fill="FFFFFF"/>
        <w:spacing w:line="360" w:lineRule="auto"/>
        <w:jc w:val="both"/>
        <w:rPr>
          <w:rFonts w:cs="Times New Roman"/>
        </w:rPr>
      </w:pPr>
      <w:r w:rsidRPr="00E331B0">
        <w:rPr>
          <w:rFonts w:cs="Times New Roman"/>
        </w:rPr>
        <w:t xml:space="preserve">Autorem takových setkání, která jsou založena na tvořivém psychoterapeutickém přístupu </w:t>
      </w:r>
      <w:r w:rsidRPr="00E331B0">
        <w:rPr>
          <w:rFonts w:cs="Times New Roman"/>
        </w:rPr>
        <w:br/>
        <w:t>a specifické struktuře a která jsou zaměřena na vzájemném vztahu lékaře a pacienta je Michael Balint.</w:t>
      </w:r>
    </w:p>
    <w:p w:rsidR="001239DC" w:rsidRPr="00E331B0" w:rsidRDefault="001239DC" w:rsidP="002154B3">
      <w:pPr>
        <w:shd w:val="clear" w:color="auto" w:fill="FFFFFF"/>
        <w:spacing w:line="360" w:lineRule="auto"/>
        <w:jc w:val="both"/>
        <w:rPr>
          <w:rFonts w:cs="Times New Roman"/>
        </w:rPr>
      </w:pPr>
      <w:r w:rsidRPr="00E331B0">
        <w:rPr>
          <w:rFonts w:cs="Times New Roman"/>
        </w:rPr>
        <w:t xml:space="preserve">Balintovská skupina umožňuje v neohrožující atmosféře dát prostor všem zúčastněným vyjádřit své názory a pocity a zároveň napomoci tomu, kdo referuje, najít na problém nové možnosti pohledu či řešení. Skupina umožňuje získání vlastního náhledu na jednání s klientem (pacientem, kolegou, podřízeným atd.), vztahu k němu i své vlastní role v problému (případu, konfliktu). Umožňuje získat i nové zkušenosti v mezilidské komunikaci. </w:t>
      </w:r>
    </w:p>
    <w:p w:rsidR="001239DC" w:rsidRPr="00E331B0" w:rsidRDefault="001239DC" w:rsidP="002154B3">
      <w:pPr>
        <w:pStyle w:val="Zkladntextodsazen2"/>
        <w:spacing w:line="360" w:lineRule="auto"/>
        <w:ind w:left="0"/>
        <w:jc w:val="both"/>
      </w:pPr>
      <w:r w:rsidRPr="00E331B0">
        <w:t xml:space="preserve">Balintovské skupiny začal u nás pro lékaře a psychology organizovat od roku 1979 známý alkoholog doc. MUDr. Jaroslav Skála, CSc. Přínosem Balintovských skupin je nejen řešení </w:t>
      </w:r>
      <w:r w:rsidRPr="00E331B0">
        <w:br/>
        <w:t xml:space="preserve">a supervize problémových situací, ale tyto skupiny zároveň kultivují komunikaci, učí hovořit k tématu, pomáhají řešit problémy, které by mohly zůstat nevysloveny a také vyjadřovat kritiku </w:t>
      </w:r>
      <w:r w:rsidR="00993B27" w:rsidRPr="00E331B0">
        <w:br/>
      </w:r>
      <w:r w:rsidRPr="00E331B0">
        <w:t>i kritice naslouchat (Tošner, nedatováno).</w:t>
      </w:r>
    </w:p>
    <w:p w:rsidR="001239DC" w:rsidRPr="00E331B0" w:rsidRDefault="001239DC" w:rsidP="002154B3">
      <w:pPr>
        <w:pStyle w:val="Zkladntextodsazen2"/>
        <w:spacing w:line="360" w:lineRule="auto"/>
        <w:ind w:left="0"/>
        <w:jc w:val="both"/>
        <w:rPr>
          <w:b/>
        </w:rPr>
      </w:pPr>
    </w:p>
    <w:p w:rsidR="001239DC" w:rsidRPr="00E331B0" w:rsidRDefault="001239DC" w:rsidP="002154B3">
      <w:pPr>
        <w:pStyle w:val="Zkladntextodsazen2"/>
        <w:spacing w:after="0" w:line="360" w:lineRule="auto"/>
        <w:ind w:left="0"/>
        <w:jc w:val="both"/>
        <w:rPr>
          <w:b/>
        </w:rPr>
      </w:pPr>
      <w:r w:rsidRPr="00E331B0">
        <w:rPr>
          <w:b/>
        </w:rPr>
        <w:t>Michael Balint</w:t>
      </w:r>
    </w:p>
    <w:p w:rsidR="001239DC" w:rsidRPr="00E331B0" w:rsidRDefault="001239DC" w:rsidP="002154B3">
      <w:pPr>
        <w:pStyle w:val="Zkladntextodsazen2"/>
        <w:spacing w:after="0" w:line="360" w:lineRule="auto"/>
        <w:ind w:left="0"/>
        <w:jc w:val="both"/>
        <w:rPr>
          <w:b/>
        </w:rPr>
      </w:pPr>
      <w:r w:rsidRPr="00E331B0">
        <w:t>Vztah</w:t>
      </w:r>
      <w:r w:rsidRPr="00E331B0">
        <w:rPr>
          <w:spacing w:val="10"/>
        </w:rPr>
        <w:t xml:space="preserve"> </w:t>
      </w:r>
      <w:r w:rsidRPr="00E331B0">
        <w:t>k</w:t>
      </w:r>
      <w:r w:rsidRPr="00E331B0">
        <w:rPr>
          <w:spacing w:val="5"/>
        </w:rPr>
        <w:t xml:space="preserve"> </w:t>
      </w:r>
      <w:r w:rsidRPr="00E331B0">
        <w:t>medicíně</w:t>
      </w:r>
      <w:r w:rsidRPr="00E331B0">
        <w:rPr>
          <w:spacing w:val="15"/>
        </w:rPr>
        <w:t xml:space="preserve"> </w:t>
      </w:r>
      <w:r w:rsidRPr="00E331B0">
        <w:t>získal</w:t>
      </w:r>
      <w:r w:rsidRPr="00E331B0">
        <w:rPr>
          <w:spacing w:val="-3"/>
        </w:rPr>
        <w:t xml:space="preserve"> </w:t>
      </w:r>
      <w:r w:rsidRPr="00E331B0">
        <w:t>po</w:t>
      </w:r>
      <w:r w:rsidRPr="00E331B0">
        <w:rPr>
          <w:spacing w:val="5"/>
        </w:rPr>
        <w:t xml:space="preserve"> </w:t>
      </w:r>
      <w:r w:rsidRPr="00E331B0">
        <w:t>otci,</w:t>
      </w:r>
      <w:r w:rsidRPr="00E331B0">
        <w:rPr>
          <w:spacing w:val="1"/>
        </w:rPr>
        <w:t xml:space="preserve"> </w:t>
      </w:r>
      <w:r w:rsidRPr="00E331B0">
        <w:t>medi</w:t>
      </w:r>
      <w:r w:rsidRPr="00E331B0">
        <w:softHyphen/>
        <w:t>cínu</w:t>
      </w:r>
      <w:r w:rsidRPr="00E331B0">
        <w:rPr>
          <w:spacing w:val="5"/>
        </w:rPr>
        <w:t xml:space="preserve"> </w:t>
      </w:r>
      <w:r w:rsidRPr="00E331B0">
        <w:t>začal</w:t>
      </w:r>
      <w:r w:rsidRPr="00E331B0">
        <w:rPr>
          <w:spacing w:val="14"/>
        </w:rPr>
        <w:t xml:space="preserve"> </w:t>
      </w:r>
      <w:r w:rsidRPr="00E331B0">
        <w:t>studovat</w:t>
      </w:r>
      <w:r w:rsidRPr="00E331B0">
        <w:rPr>
          <w:spacing w:val="19"/>
        </w:rPr>
        <w:t xml:space="preserve"> </w:t>
      </w:r>
      <w:r w:rsidRPr="00E331B0">
        <w:t>před</w:t>
      </w:r>
      <w:r w:rsidRPr="00E331B0">
        <w:rPr>
          <w:spacing w:val="15"/>
        </w:rPr>
        <w:t xml:space="preserve"> </w:t>
      </w:r>
      <w:r w:rsidRPr="00E331B0">
        <w:t>první</w:t>
      </w:r>
      <w:r w:rsidRPr="00E331B0">
        <w:rPr>
          <w:spacing w:val="10"/>
        </w:rPr>
        <w:t xml:space="preserve"> </w:t>
      </w:r>
      <w:r w:rsidRPr="00E331B0">
        <w:t>světovou</w:t>
      </w:r>
      <w:r w:rsidRPr="00E331B0">
        <w:rPr>
          <w:spacing w:val="1"/>
        </w:rPr>
        <w:t xml:space="preserve"> </w:t>
      </w:r>
      <w:r w:rsidRPr="00E331B0">
        <w:t>válku</w:t>
      </w:r>
      <w:r w:rsidRPr="00E331B0">
        <w:rPr>
          <w:spacing w:val="13"/>
        </w:rPr>
        <w:t xml:space="preserve"> </w:t>
      </w:r>
      <w:r w:rsidRPr="00E331B0">
        <w:t>a</w:t>
      </w:r>
      <w:r w:rsidRPr="00E331B0">
        <w:rPr>
          <w:spacing w:val="-6"/>
        </w:rPr>
        <w:t xml:space="preserve"> </w:t>
      </w:r>
      <w:r w:rsidRPr="00E331B0">
        <w:t>po</w:t>
      </w:r>
      <w:r w:rsidRPr="00E331B0">
        <w:rPr>
          <w:spacing w:val="-2"/>
        </w:rPr>
        <w:t xml:space="preserve"> </w:t>
      </w:r>
      <w:r w:rsidRPr="00E331B0">
        <w:t>válce</w:t>
      </w:r>
      <w:r w:rsidRPr="00E331B0">
        <w:rPr>
          <w:spacing w:val="-9"/>
        </w:rPr>
        <w:t xml:space="preserve"> </w:t>
      </w:r>
      <w:r w:rsidRPr="00E331B0">
        <w:t>ji</w:t>
      </w:r>
      <w:r w:rsidRPr="00E331B0">
        <w:rPr>
          <w:spacing w:val="18"/>
        </w:rPr>
        <w:t xml:space="preserve"> </w:t>
      </w:r>
      <w:r w:rsidRPr="00E331B0">
        <w:t>dokončil.</w:t>
      </w:r>
      <w:r w:rsidRPr="00E331B0">
        <w:rPr>
          <w:spacing w:val="5"/>
        </w:rPr>
        <w:t xml:space="preserve"> </w:t>
      </w:r>
      <w:r w:rsidRPr="00E331B0">
        <w:rPr>
          <w:spacing w:val="-4"/>
        </w:rPr>
        <w:t>Vedle</w:t>
      </w:r>
      <w:r w:rsidRPr="00E331B0">
        <w:rPr>
          <w:spacing w:val="2"/>
        </w:rPr>
        <w:t xml:space="preserve"> </w:t>
      </w:r>
      <w:r w:rsidRPr="00E331B0">
        <w:t>dalšího</w:t>
      </w:r>
      <w:r w:rsidRPr="00E331B0">
        <w:rPr>
          <w:spacing w:val="11"/>
        </w:rPr>
        <w:t xml:space="preserve"> </w:t>
      </w:r>
      <w:r w:rsidRPr="00E331B0">
        <w:t>studia</w:t>
      </w:r>
      <w:r w:rsidRPr="00E331B0">
        <w:rPr>
          <w:spacing w:val="23"/>
          <w:w w:val="104"/>
        </w:rPr>
        <w:t xml:space="preserve"> </w:t>
      </w:r>
      <w:r w:rsidRPr="00E331B0">
        <w:t>biochemie</w:t>
      </w:r>
      <w:r w:rsidRPr="00E331B0">
        <w:rPr>
          <w:spacing w:val="2"/>
        </w:rPr>
        <w:t xml:space="preserve"> </w:t>
      </w:r>
      <w:r w:rsidRPr="00E331B0">
        <w:t>započal</w:t>
      </w:r>
      <w:r w:rsidRPr="00E331B0">
        <w:rPr>
          <w:spacing w:val="27"/>
        </w:rPr>
        <w:t xml:space="preserve"> </w:t>
      </w:r>
      <w:r w:rsidRPr="00E331B0">
        <w:t>psychoterapeutický</w:t>
      </w:r>
      <w:r w:rsidRPr="00E331B0">
        <w:rPr>
          <w:spacing w:val="41"/>
        </w:rPr>
        <w:t xml:space="preserve"> </w:t>
      </w:r>
      <w:r w:rsidRPr="00E331B0">
        <w:t>výcvik.</w:t>
      </w:r>
      <w:r w:rsidRPr="00E331B0">
        <w:rPr>
          <w:spacing w:val="37"/>
        </w:rPr>
        <w:t xml:space="preserve"> </w:t>
      </w:r>
      <w:r w:rsidRPr="00E331B0">
        <w:t>Potřeba</w:t>
      </w:r>
      <w:r w:rsidRPr="00E331B0">
        <w:rPr>
          <w:spacing w:val="42"/>
        </w:rPr>
        <w:t xml:space="preserve"> </w:t>
      </w:r>
      <w:r w:rsidRPr="00E331B0">
        <w:t>rozumět</w:t>
      </w:r>
      <w:r w:rsidRPr="00E331B0">
        <w:rPr>
          <w:spacing w:val="37"/>
        </w:rPr>
        <w:t xml:space="preserve"> </w:t>
      </w:r>
      <w:r w:rsidRPr="00E331B0">
        <w:t>věcem</w:t>
      </w:r>
      <w:r w:rsidRPr="00E331B0">
        <w:rPr>
          <w:spacing w:val="36"/>
        </w:rPr>
        <w:t xml:space="preserve"> </w:t>
      </w:r>
      <w:r w:rsidRPr="00E331B0">
        <w:t>v</w:t>
      </w:r>
      <w:r w:rsidRPr="00E331B0">
        <w:rPr>
          <w:spacing w:val="23"/>
        </w:rPr>
        <w:t xml:space="preserve"> </w:t>
      </w:r>
      <w:r w:rsidRPr="00E331B0">
        <w:t>souvislostech ho</w:t>
      </w:r>
      <w:r w:rsidRPr="00E331B0">
        <w:rPr>
          <w:spacing w:val="8"/>
        </w:rPr>
        <w:t xml:space="preserve"> </w:t>
      </w:r>
      <w:r w:rsidRPr="00E331B0">
        <w:t>vedla</w:t>
      </w:r>
      <w:r w:rsidRPr="00E331B0">
        <w:rPr>
          <w:spacing w:val="19"/>
        </w:rPr>
        <w:t xml:space="preserve"> </w:t>
      </w:r>
      <w:r w:rsidRPr="00E331B0">
        <w:t>k</w:t>
      </w:r>
      <w:r w:rsidRPr="00E331B0">
        <w:rPr>
          <w:spacing w:val="10"/>
        </w:rPr>
        <w:t xml:space="preserve"> </w:t>
      </w:r>
      <w:r w:rsidRPr="00E331B0">
        <w:t>tomu,</w:t>
      </w:r>
      <w:r w:rsidRPr="00E331B0">
        <w:rPr>
          <w:spacing w:val="26"/>
        </w:rPr>
        <w:t xml:space="preserve"> </w:t>
      </w:r>
      <w:r w:rsidRPr="00E331B0">
        <w:t>že</w:t>
      </w:r>
      <w:r w:rsidRPr="00E331B0">
        <w:rPr>
          <w:spacing w:val="14"/>
        </w:rPr>
        <w:t xml:space="preserve"> </w:t>
      </w:r>
      <w:r w:rsidRPr="00E331B0">
        <w:t>při</w:t>
      </w:r>
      <w:r w:rsidRPr="00E331B0">
        <w:rPr>
          <w:spacing w:val="15"/>
        </w:rPr>
        <w:t xml:space="preserve"> </w:t>
      </w:r>
      <w:r w:rsidRPr="00E331B0">
        <w:t>práci</w:t>
      </w:r>
      <w:r w:rsidRPr="00E331B0">
        <w:rPr>
          <w:spacing w:val="24"/>
        </w:rPr>
        <w:t xml:space="preserve"> </w:t>
      </w:r>
      <w:r w:rsidRPr="00E331B0">
        <w:t>na</w:t>
      </w:r>
      <w:r w:rsidRPr="00E331B0">
        <w:rPr>
          <w:spacing w:val="17"/>
        </w:rPr>
        <w:t xml:space="preserve"> </w:t>
      </w:r>
      <w:r w:rsidRPr="00E331B0">
        <w:t>oddělení</w:t>
      </w:r>
      <w:r w:rsidRPr="00E331B0">
        <w:rPr>
          <w:spacing w:val="19"/>
        </w:rPr>
        <w:t xml:space="preserve"> </w:t>
      </w:r>
      <w:r w:rsidRPr="00E331B0">
        <w:t>interní</w:t>
      </w:r>
      <w:r w:rsidRPr="00E331B0">
        <w:rPr>
          <w:spacing w:val="18"/>
        </w:rPr>
        <w:t xml:space="preserve"> </w:t>
      </w:r>
      <w:r w:rsidRPr="00E331B0">
        <w:t>medicíny</w:t>
      </w:r>
      <w:r w:rsidRPr="00E331B0">
        <w:rPr>
          <w:spacing w:val="25"/>
        </w:rPr>
        <w:t xml:space="preserve"> </w:t>
      </w:r>
      <w:r w:rsidRPr="00E331B0">
        <w:t>začal</w:t>
      </w:r>
      <w:r w:rsidRPr="00E331B0">
        <w:rPr>
          <w:spacing w:val="28"/>
        </w:rPr>
        <w:t xml:space="preserve"> </w:t>
      </w:r>
      <w:r w:rsidRPr="00E331B0">
        <w:t>s</w:t>
      </w:r>
      <w:r w:rsidRPr="00E331B0">
        <w:rPr>
          <w:spacing w:val="2"/>
        </w:rPr>
        <w:t xml:space="preserve"> </w:t>
      </w:r>
      <w:r w:rsidRPr="00E331B0">
        <w:t>výzkumy</w:t>
      </w:r>
      <w:r w:rsidRPr="00E331B0">
        <w:rPr>
          <w:spacing w:val="19"/>
        </w:rPr>
        <w:t xml:space="preserve"> </w:t>
      </w:r>
      <w:r w:rsidRPr="00E331B0">
        <w:t>psychotera</w:t>
      </w:r>
      <w:r w:rsidRPr="00E331B0">
        <w:softHyphen/>
        <w:t>peutické</w:t>
      </w:r>
      <w:r w:rsidRPr="00E331B0">
        <w:rPr>
          <w:spacing w:val="23"/>
        </w:rPr>
        <w:t xml:space="preserve"> </w:t>
      </w:r>
      <w:r w:rsidRPr="00E331B0">
        <w:t>léčby</w:t>
      </w:r>
      <w:r w:rsidRPr="00E331B0">
        <w:rPr>
          <w:spacing w:val="5"/>
        </w:rPr>
        <w:t xml:space="preserve"> </w:t>
      </w:r>
      <w:r w:rsidRPr="00E331B0">
        <w:t>v</w:t>
      </w:r>
      <w:r w:rsidRPr="00E331B0">
        <w:rPr>
          <w:spacing w:val="4"/>
        </w:rPr>
        <w:t xml:space="preserve"> </w:t>
      </w:r>
      <w:r w:rsidRPr="00E331B0">
        <w:t>psychosomatické</w:t>
      </w:r>
      <w:r w:rsidRPr="00E331B0">
        <w:rPr>
          <w:spacing w:val="3"/>
        </w:rPr>
        <w:t xml:space="preserve"> </w:t>
      </w:r>
      <w:r w:rsidRPr="00E331B0">
        <w:t>medicíně,</w:t>
      </w:r>
      <w:r w:rsidRPr="00E331B0">
        <w:rPr>
          <w:spacing w:val="25"/>
        </w:rPr>
        <w:t xml:space="preserve"> </w:t>
      </w:r>
      <w:r w:rsidRPr="00E331B0">
        <w:t>následovaly</w:t>
      </w:r>
      <w:r w:rsidRPr="00E331B0">
        <w:rPr>
          <w:spacing w:val="23"/>
        </w:rPr>
        <w:t xml:space="preserve"> </w:t>
      </w:r>
      <w:r w:rsidRPr="00E331B0">
        <w:t>tréninkové</w:t>
      </w:r>
      <w:r w:rsidRPr="00E331B0">
        <w:rPr>
          <w:spacing w:val="34"/>
        </w:rPr>
        <w:t xml:space="preserve"> </w:t>
      </w:r>
      <w:r w:rsidRPr="00E331B0">
        <w:t>semináře</w:t>
      </w:r>
      <w:r w:rsidRPr="00E331B0">
        <w:rPr>
          <w:spacing w:val="18"/>
        </w:rPr>
        <w:t xml:space="preserve"> </w:t>
      </w:r>
      <w:r w:rsidRPr="00E331B0">
        <w:t>pro</w:t>
      </w:r>
      <w:r w:rsidRPr="00E331B0">
        <w:rPr>
          <w:spacing w:val="28"/>
        </w:rPr>
        <w:t xml:space="preserve"> </w:t>
      </w:r>
      <w:r w:rsidRPr="00E331B0">
        <w:t>prak</w:t>
      </w:r>
      <w:r w:rsidRPr="00E331B0">
        <w:softHyphen/>
        <w:t>tické</w:t>
      </w:r>
      <w:r w:rsidRPr="00E331B0">
        <w:rPr>
          <w:spacing w:val="3"/>
        </w:rPr>
        <w:t xml:space="preserve"> </w:t>
      </w:r>
      <w:r w:rsidRPr="00E331B0">
        <w:t>lékaře,</w:t>
      </w:r>
      <w:r w:rsidRPr="00E331B0">
        <w:rPr>
          <w:spacing w:val="1"/>
        </w:rPr>
        <w:t xml:space="preserve"> </w:t>
      </w:r>
      <w:r w:rsidRPr="00E331B0">
        <w:t>ve</w:t>
      </w:r>
      <w:r w:rsidRPr="00E331B0">
        <w:rPr>
          <w:spacing w:val="4"/>
        </w:rPr>
        <w:t xml:space="preserve"> </w:t>
      </w:r>
      <w:r w:rsidRPr="00E331B0">
        <w:t>kterých</w:t>
      </w:r>
      <w:r w:rsidRPr="00E331B0">
        <w:rPr>
          <w:spacing w:val="11"/>
        </w:rPr>
        <w:t xml:space="preserve"> </w:t>
      </w:r>
      <w:r w:rsidRPr="00E331B0">
        <w:t>pokračoval</w:t>
      </w:r>
      <w:r w:rsidRPr="00E331B0">
        <w:rPr>
          <w:spacing w:val="18"/>
        </w:rPr>
        <w:t xml:space="preserve"> </w:t>
      </w:r>
      <w:r w:rsidRPr="00E331B0">
        <w:t>v</w:t>
      </w:r>
      <w:r w:rsidRPr="00E331B0">
        <w:rPr>
          <w:spacing w:val="-4"/>
        </w:rPr>
        <w:t xml:space="preserve"> </w:t>
      </w:r>
      <w:r w:rsidRPr="00E331B0">
        <w:t>emigraci</w:t>
      </w:r>
      <w:r w:rsidRPr="00E331B0">
        <w:rPr>
          <w:spacing w:val="6"/>
        </w:rPr>
        <w:t xml:space="preserve"> </w:t>
      </w:r>
      <w:r w:rsidRPr="00E331B0">
        <w:t>v</w:t>
      </w:r>
      <w:r w:rsidRPr="00E331B0">
        <w:rPr>
          <w:spacing w:val="-9"/>
        </w:rPr>
        <w:t xml:space="preserve"> </w:t>
      </w:r>
      <w:r w:rsidRPr="00E331B0">
        <w:t xml:space="preserve">Anglii.  Se svojí manželkou zahájil jako první v roce 1949 na Tavistocké klinice v Londýně semináře, na nichž se měli praktičtí lékaři seznamovat s psychologickými potřebami svých nemocných a také se svými vlastními reakcemi na psychické aspekty tělesných nemocí. </w:t>
      </w:r>
      <w:r w:rsidRPr="00E331B0">
        <w:rPr>
          <w:spacing w:val="-2"/>
        </w:rPr>
        <w:t>T</w:t>
      </w:r>
      <w:r w:rsidRPr="00E331B0">
        <w:rPr>
          <w:spacing w:val="-3"/>
        </w:rPr>
        <w:t>avistocké</w:t>
      </w:r>
      <w:r w:rsidRPr="00E331B0">
        <w:rPr>
          <w:spacing w:val="1"/>
        </w:rPr>
        <w:t xml:space="preserve"> </w:t>
      </w:r>
      <w:r w:rsidRPr="00E331B0">
        <w:t>semináře</w:t>
      </w:r>
      <w:r w:rsidRPr="00E331B0">
        <w:rPr>
          <w:spacing w:val="35"/>
        </w:rPr>
        <w:t xml:space="preserve"> </w:t>
      </w:r>
      <w:r w:rsidRPr="00E331B0">
        <w:t>vedl</w:t>
      </w:r>
      <w:r w:rsidRPr="00E331B0">
        <w:rPr>
          <w:spacing w:val="38"/>
        </w:rPr>
        <w:t xml:space="preserve"> </w:t>
      </w:r>
      <w:r w:rsidRPr="00E331B0">
        <w:t>pak</w:t>
      </w:r>
      <w:r w:rsidRPr="00E331B0">
        <w:rPr>
          <w:spacing w:val="37"/>
        </w:rPr>
        <w:t xml:space="preserve"> </w:t>
      </w:r>
      <w:r w:rsidRPr="00E331B0">
        <w:t>po</w:t>
      </w:r>
      <w:r w:rsidRPr="00E331B0">
        <w:rPr>
          <w:spacing w:val="40"/>
        </w:rPr>
        <w:t xml:space="preserve"> </w:t>
      </w:r>
      <w:r w:rsidR="00993B27" w:rsidRPr="00E331B0">
        <w:t>léta,</w:t>
      </w:r>
      <w:r w:rsidRPr="00E331B0">
        <w:rPr>
          <w:spacing w:val="39"/>
        </w:rPr>
        <w:t xml:space="preserve"> </w:t>
      </w:r>
      <w:r w:rsidRPr="00E331B0">
        <w:t>a</w:t>
      </w:r>
      <w:r w:rsidRPr="00E331B0">
        <w:rPr>
          <w:spacing w:val="28"/>
        </w:rPr>
        <w:t xml:space="preserve"> </w:t>
      </w:r>
      <w:r w:rsidRPr="00E331B0">
        <w:t>ještě</w:t>
      </w:r>
      <w:r w:rsidRPr="00E331B0">
        <w:rPr>
          <w:spacing w:val="47"/>
        </w:rPr>
        <w:t xml:space="preserve"> </w:t>
      </w:r>
      <w:r w:rsidRPr="00E331B0">
        <w:t>je</w:t>
      </w:r>
      <w:r w:rsidRPr="00E331B0">
        <w:rPr>
          <w:spacing w:val="5"/>
        </w:rPr>
        <w:t xml:space="preserve"> </w:t>
      </w:r>
      <w:r w:rsidRPr="00E331B0">
        <w:t>zintenzivnil,</w:t>
      </w:r>
      <w:r w:rsidRPr="00E331B0">
        <w:rPr>
          <w:spacing w:val="6"/>
        </w:rPr>
        <w:t xml:space="preserve"> </w:t>
      </w:r>
      <w:r w:rsidRPr="00E331B0">
        <w:t>když</w:t>
      </w:r>
      <w:r w:rsidRPr="00E331B0">
        <w:rPr>
          <w:spacing w:val="40"/>
        </w:rPr>
        <w:t xml:space="preserve"> </w:t>
      </w:r>
      <w:r w:rsidRPr="00E331B0">
        <w:t>roku</w:t>
      </w:r>
      <w:r w:rsidRPr="00E331B0">
        <w:rPr>
          <w:spacing w:val="19"/>
        </w:rPr>
        <w:t xml:space="preserve"> </w:t>
      </w:r>
      <w:r w:rsidRPr="00E331B0">
        <w:t>1961</w:t>
      </w:r>
      <w:r w:rsidRPr="00E331B0">
        <w:rPr>
          <w:spacing w:val="17"/>
        </w:rPr>
        <w:t xml:space="preserve"> </w:t>
      </w:r>
      <w:r w:rsidRPr="00E331B0">
        <w:t>začal</w:t>
      </w:r>
      <w:r w:rsidRPr="00E331B0">
        <w:rPr>
          <w:spacing w:val="21"/>
          <w:w w:val="99"/>
        </w:rPr>
        <w:t xml:space="preserve"> </w:t>
      </w:r>
      <w:r w:rsidRPr="00E331B0">
        <w:t>pracovat</w:t>
      </w:r>
      <w:r w:rsidRPr="00E331B0">
        <w:rPr>
          <w:spacing w:val="42"/>
        </w:rPr>
        <w:t xml:space="preserve"> </w:t>
      </w:r>
      <w:r w:rsidRPr="00E331B0">
        <w:t>na</w:t>
      </w:r>
      <w:r w:rsidRPr="00E331B0">
        <w:rPr>
          <w:spacing w:val="19"/>
        </w:rPr>
        <w:t xml:space="preserve"> </w:t>
      </w:r>
      <w:r w:rsidRPr="00E331B0">
        <w:t>katedře</w:t>
      </w:r>
      <w:r w:rsidRPr="00E331B0">
        <w:rPr>
          <w:spacing w:val="23"/>
        </w:rPr>
        <w:t xml:space="preserve"> </w:t>
      </w:r>
      <w:r w:rsidRPr="00E331B0">
        <w:t>psychologické</w:t>
      </w:r>
      <w:r w:rsidRPr="00E331B0">
        <w:rPr>
          <w:spacing w:val="42"/>
        </w:rPr>
        <w:t xml:space="preserve"> </w:t>
      </w:r>
      <w:r w:rsidRPr="00E331B0">
        <w:t>medicíny</w:t>
      </w:r>
      <w:r w:rsidRPr="00E331B0">
        <w:rPr>
          <w:spacing w:val="21"/>
        </w:rPr>
        <w:t xml:space="preserve"> </w:t>
      </w:r>
      <w:r w:rsidRPr="00E331B0">
        <w:t>v</w:t>
      </w:r>
      <w:r w:rsidRPr="00E331B0">
        <w:rPr>
          <w:spacing w:val="15"/>
        </w:rPr>
        <w:t xml:space="preserve"> </w:t>
      </w:r>
      <w:r w:rsidRPr="00E331B0">
        <w:t>univerzitní</w:t>
      </w:r>
      <w:r w:rsidRPr="00E331B0">
        <w:rPr>
          <w:spacing w:val="34"/>
        </w:rPr>
        <w:t xml:space="preserve"> </w:t>
      </w:r>
      <w:r w:rsidRPr="00E331B0">
        <w:t>nemocnici</w:t>
      </w:r>
      <w:r w:rsidRPr="00E331B0">
        <w:rPr>
          <w:spacing w:val="34"/>
        </w:rPr>
        <w:t xml:space="preserve"> </w:t>
      </w:r>
      <w:r w:rsidRPr="00E331B0">
        <w:t>v</w:t>
      </w:r>
      <w:r w:rsidRPr="00E331B0">
        <w:rPr>
          <w:spacing w:val="15"/>
        </w:rPr>
        <w:t xml:space="preserve"> </w:t>
      </w:r>
      <w:r w:rsidRPr="00E331B0">
        <w:t>Londýně.</w:t>
      </w:r>
      <w:r w:rsidRPr="00E331B0">
        <w:rPr>
          <w:spacing w:val="37"/>
        </w:rPr>
        <w:t xml:space="preserve"> </w:t>
      </w:r>
      <w:r w:rsidRPr="00E331B0">
        <w:t>Právě</w:t>
      </w:r>
      <w:r w:rsidRPr="00E331B0">
        <w:rPr>
          <w:w w:val="99"/>
        </w:rPr>
        <w:t xml:space="preserve"> </w:t>
      </w:r>
      <w:r w:rsidRPr="00E331B0">
        <w:t>z</w:t>
      </w:r>
      <w:r w:rsidRPr="00E331B0">
        <w:rPr>
          <w:spacing w:val="21"/>
        </w:rPr>
        <w:t xml:space="preserve"> </w:t>
      </w:r>
      <w:r w:rsidRPr="00E331B0">
        <w:t>těchto</w:t>
      </w:r>
      <w:r w:rsidRPr="00E331B0">
        <w:rPr>
          <w:spacing w:val="28"/>
        </w:rPr>
        <w:t xml:space="preserve"> </w:t>
      </w:r>
      <w:r w:rsidRPr="00E331B0">
        <w:t>výzkumných a</w:t>
      </w:r>
      <w:r w:rsidRPr="00E331B0">
        <w:rPr>
          <w:spacing w:val="22"/>
        </w:rPr>
        <w:t xml:space="preserve"> </w:t>
      </w:r>
      <w:r w:rsidRPr="00E331B0">
        <w:t>výcvikových seminářů</w:t>
      </w:r>
      <w:r w:rsidRPr="00E331B0">
        <w:rPr>
          <w:spacing w:val="29"/>
        </w:rPr>
        <w:t xml:space="preserve"> </w:t>
      </w:r>
      <w:r w:rsidRPr="00E331B0">
        <w:t>pak</w:t>
      </w:r>
      <w:r w:rsidRPr="00E331B0">
        <w:rPr>
          <w:spacing w:val="25"/>
        </w:rPr>
        <w:t xml:space="preserve"> </w:t>
      </w:r>
      <w:r w:rsidRPr="00E331B0">
        <w:t>vznikly</w:t>
      </w:r>
      <w:r w:rsidRPr="00E331B0">
        <w:rPr>
          <w:spacing w:val="35"/>
        </w:rPr>
        <w:t xml:space="preserve"> </w:t>
      </w:r>
      <w:r w:rsidRPr="00E331B0">
        <w:t xml:space="preserve">balintovské </w:t>
      </w:r>
      <w:r w:rsidRPr="00E331B0">
        <w:rPr>
          <w:spacing w:val="-2"/>
        </w:rPr>
        <w:t>sku</w:t>
      </w:r>
      <w:r w:rsidRPr="00E331B0">
        <w:t>piny, jak</w:t>
      </w:r>
      <w:r w:rsidRPr="00E331B0">
        <w:rPr>
          <w:spacing w:val="35"/>
        </w:rPr>
        <w:t xml:space="preserve"> </w:t>
      </w:r>
      <w:r w:rsidRPr="00E331B0">
        <w:rPr>
          <w:noProof/>
        </w:rPr>
        <mc:AlternateContent>
          <mc:Choice Requires="wps">
            <w:drawing>
              <wp:anchor distT="0" distB="0" distL="114300" distR="114300" simplePos="0" relativeHeight="251659264" behindDoc="1" locked="0" layoutInCell="1" allowOverlap="1" wp14:anchorId="2CB25710" wp14:editId="50C2CFA3">
                <wp:simplePos x="0" y="0"/>
                <wp:positionH relativeFrom="page">
                  <wp:posOffset>1694815</wp:posOffset>
                </wp:positionH>
                <wp:positionV relativeFrom="paragraph">
                  <wp:posOffset>53340</wp:posOffset>
                </wp:positionV>
                <wp:extent cx="17145" cy="76200"/>
                <wp:effectExtent l="0" t="0" r="2540" b="381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700" w:rsidRDefault="00D92700" w:rsidP="001239DC">
                            <w:pPr>
                              <w:spacing w:line="120" w:lineRule="exact"/>
                              <w:rPr>
                                <w:sz w:val="12"/>
                                <w:szCs w:val="12"/>
                              </w:rPr>
                            </w:pPr>
                            <w:r>
                              <w:rPr>
                                <w:w w:val="6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5710" id="Textové pole 5" o:spid="_x0000_s1026" type="#_x0000_t202" style="position:absolute;left:0;text-align:left;margin-left:133.45pt;margin-top:4.2pt;width:1.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G2tQIAALIFAAAOAAAAZHJzL2Uyb0RvYy54bWysVO1umzAU/T9p72D5PwUyQgIqmdoQpknd&#10;h9TuARwwwRrYnu0EumkPtOfYi+3ahDRtNWnaxg/rYl+f+3GO7+XroWvRgSrNBM9weBFgRHkpKsZ3&#10;Gf50V3hLjLQhvCKt4DTD91Tj16uXLy57mdKZaERbUYUAhOu0lxlujJGp7+uyoR3RF0JSDoe1UB0x&#10;8Kt2fqVID+hd68+CIPZ7oSqpREm1ht18PMQrh1/XtDQf6lpTg9oMQ27GrcqtW7v6q0uS7hSRDSuP&#10;aZC/yKIjjEPQE1RODEF7xZ5BdaxUQovaXJSi80Vds5K6GqCaMHhSzW1DJHW1QHO0PLVJ/z/Y8v3h&#10;o0KsyvAcI046oOiODkYcfv5AUrQUzW2LeqlT8LyV4GuGazEA1a5cLW9E+VkjLtYN4Tt6pZToG0oq&#10;SDG0N/2zqyOOtiDb/p2oIBbZG+GAhlp1tn/QEQToQNX9iR7IB5U25CKMIMsSThYxkO/wSTpdlUqb&#10;N1R0yBoZVsC9gyaHG21sKiSdXGwkLgrWto7/lj/aAMdxBwLDVXtmU3B0fkuCZLPcLCMvmsUbLwry&#10;3Lsq1pEXF+Finr/K1+s8/G7jhlHasKqi3IaZpBVGf0bdUeSjKE7i0qJllYWzKWm1265bhQ4EpF24&#10;79iQMzf/cRquCVDLk5LCWRRczxKviJcLLyqiuZcsgqUXhMl1EgdREuXF45JuGKf/XhLqM5zMZ/NR&#10;Sb+tLXDf89pI2jEDw6NlXYaXJyeSWv1teOWoNYS1o33WCpv+QyuA7olop1Yr0FGqZtgO7m3ENrpV&#10;8lZU9yBfJUBgoFEYfGA0Qn3FqIchkmH9ZU8Uxah9y+EJ2IkzGWoytpNBeAlXM2wwGs21GSfTXiq2&#10;awB5fGRcXMEzqZkT8UMWx8cFg8HVchxidvKc/zuvh1G7+gUAAP//AwBQSwMEFAAGAAgAAAAhALyO&#10;Pf/eAAAACAEAAA8AAABkcnMvZG93bnJldi54bWxMj8FOwzAQRO9I/IO1SNyoTVRZTYhTVQhOSIg0&#10;PXB0YjexGq9D7Lbh71lOcJvVjGbeltvFj+xi5+gCKnhcCWAWu2Ac9goOzevDBlhMGo0eA1oF3zbC&#10;trq9KXVhwhVre9mnnlEJxkIrGFKaCs5jN1iv4ypMFsk7htnrROfcczPrK5X7kWdCSO61Q1oY9GSf&#10;B9ud9mevYPeJ9Yv7em8/6mPtmiYX+CZPSt3fLbsnYMku6S8Mv/iEDhUxteGMJrJRQSZlTlEFmzUw&#10;8jOZS2AtCbEGXpX8/wPVDwAAAP//AwBQSwECLQAUAAYACAAAACEAtoM4kv4AAADhAQAAEwAAAAAA&#10;AAAAAAAAAAAAAAAAW0NvbnRlbnRfVHlwZXNdLnhtbFBLAQItABQABgAIAAAAIQA4/SH/1gAAAJQB&#10;AAALAAAAAAAAAAAAAAAAAC8BAABfcmVscy8ucmVsc1BLAQItABQABgAIAAAAIQC16rG2tQIAALIF&#10;AAAOAAAAAAAAAAAAAAAAAC4CAABkcnMvZTJvRG9jLnhtbFBLAQItABQABgAIAAAAIQC8jj3/3gAA&#10;AAgBAAAPAAAAAAAAAAAAAAAAAA8FAABkcnMvZG93bnJldi54bWxQSwUGAAAAAAQABADzAAAAGgYA&#10;AAAA&#10;" filled="f" stroked="f">
                <v:textbox inset="0,0,0,0">
                  <w:txbxContent>
                    <w:p w:rsidR="00D92700" w:rsidRDefault="00D92700" w:rsidP="001239DC">
                      <w:pPr>
                        <w:spacing w:line="120" w:lineRule="exact"/>
                        <w:rPr>
                          <w:sz w:val="12"/>
                          <w:szCs w:val="12"/>
                        </w:rPr>
                      </w:pPr>
                      <w:r>
                        <w:rPr>
                          <w:w w:val="60"/>
                          <w:sz w:val="12"/>
                          <w:szCs w:val="12"/>
                        </w:rPr>
                        <w:t>•</w:t>
                      </w:r>
                    </w:p>
                  </w:txbxContent>
                </v:textbox>
                <w10:wrap anchorx="page"/>
              </v:shape>
            </w:pict>
          </mc:Fallback>
        </mc:AlternateContent>
      </w:r>
      <w:r w:rsidRPr="00E331B0">
        <w:t>známe</w:t>
      </w:r>
      <w:r w:rsidRPr="00E331B0">
        <w:rPr>
          <w:spacing w:val="-1"/>
        </w:rPr>
        <w:t xml:space="preserve"> </w:t>
      </w:r>
      <w:r w:rsidRPr="00E331B0">
        <w:t xml:space="preserve">dnes (Pačesová, 2004). </w:t>
      </w:r>
    </w:p>
    <w:p w:rsidR="001239DC" w:rsidRPr="00E331B0" w:rsidRDefault="001239DC" w:rsidP="002154B3">
      <w:pPr>
        <w:pStyle w:val="FormtovanvHTML"/>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 xml:space="preserve">V roce 1957 vydal základní práci </w:t>
      </w:r>
      <w:r w:rsidRPr="00E331B0">
        <w:rPr>
          <w:rFonts w:ascii="Times New Roman" w:hAnsi="Times New Roman" w:cs="Times New Roman"/>
          <w:i/>
          <w:iCs/>
          <w:sz w:val="24"/>
          <w:szCs w:val="24"/>
        </w:rPr>
        <w:t>Lékař, jeho pacient a nemoc</w:t>
      </w:r>
      <w:r w:rsidRPr="00E331B0">
        <w:rPr>
          <w:rFonts w:ascii="Times New Roman" w:hAnsi="Times New Roman" w:cs="Times New Roman"/>
          <w:iCs/>
          <w:sz w:val="24"/>
          <w:szCs w:val="24"/>
        </w:rPr>
        <w:t xml:space="preserve">, </w:t>
      </w:r>
      <w:r w:rsidRPr="00E331B0">
        <w:rPr>
          <w:rFonts w:ascii="Times New Roman" w:hAnsi="Times New Roman" w:cs="Times New Roman"/>
          <w:sz w:val="24"/>
          <w:szCs w:val="24"/>
        </w:rPr>
        <w:t>která byla v roce 2002 vydána v českém překladu.</w:t>
      </w:r>
    </w:p>
    <w:p w:rsidR="001239DC" w:rsidRPr="00E331B0" w:rsidRDefault="001239DC" w:rsidP="002154B3">
      <w:pPr>
        <w:pStyle w:val="FormtovanvHTML"/>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lastRenderedPageBreak/>
        <w:t>M.</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Balint</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byl</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lékař</w:t>
      </w:r>
      <w:r w:rsidRPr="00E331B0">
        <w:rPr>
          <w:rFonts w:ascii="Times New Roman" w:hAnsi="Times New Roman" w:cs="Times New Roman"/>
          <w:spacing w:val="11"/>
          <w:sz w:val="24"/>
          <w:szCs w:val="24"/>
        </w:rPr>
        <w:t xml:space="preserve"> </w:t>
      </w:r>
      <w:r w:rsidRPr="00E331B0">
        <w:rPr>
          <w:rFonts w:ascii="Times New Roman" w:hAnsi="Times New Roman" w:cs="Times New Roman"/>
          <w:sz w:val="24"/>
          <w:szCs w:val="24"/>
        </w:rPr>
        <w:t>a</w:t>
      </w:r>
      <w:r w:rsidRPr="00E331B0">
        <w:rPr>
          <w:rFonts w:ascii="Times New Roman" w:hAnsi="Times New Roman" w:cs="Times New Roman"/>
          <w:spacing w:val="-16"/>
          <w:sz w:val="24"/>
          <w:szCs w:val="24"/>
        </w:rPr>
        <w:t xml:space="preserve"> </w:t>
      </w:r>
      <w:r w:rsidRPr="00E331B0">
        <w:rPr>
          <w:rFonts w:ascii="Times New Roman" w:hAnsi="Times New Roman" w:cs="Times New Roman"/>
          <w:sz w:val="24"/>
          <w:szCs w:val="24"/>
        </w:rPr>
        <w:t>psychoterapeut,</w:t>
      </w:r>
      <w:r w:rsidRPr="00E331B0">
        <w:rPr>
          <w:rFonts w:ascii="Times New Roman" w:hAnsi="Times New Roman" w:cs="Times New Roman"/>
          <w:spacing w:val="18"/>
          <w:sz w:val="24"/>
          <w:szCs w:val="24"/>
        </w:rPr>
        <w:t xml:space="preserve"> </w:t>
      </w:r>
      <w:r w:rsidRPr="00E331B0">
        <w:rPr>
          <w:rFonts w:ascii="Times New Roman" w:hAnsi="Times New Roman" w:cs="Times New Roman"/>
          <w:sz w:val="24"/>
          <w:szCs w:val="24"/>
        </w:rPr>
        <w:t>všestranně</w:t>
      </w:r>
      <w:r w:rsidRPr="00E331B0">
        <w:rPr>
          <w:rFonts w:ascii="Times New Roman" w:hAnsi="Times New Roman" w:cs="Times New Roman"/>
          <w:spacing w:val="18"/>
          <w:sz w:val="24"/>
          <w:szCs w:val="24"/>
        </w:rPr>
        <w:t xml:space="preserve"> </w:t>
      </w:r>
      <w:r w:rsidRPr="00E331B0">
        <w:rPr>
          <w:rFonts w:ascii="Times New Roman" w:hAnsi="Times New Roman" w:cs="Times New Roman"/>
          <w:sz w:val="24"/>
          <w:szCs w:val="24"/>
        </w:rPr>
        <w:t>nadaný</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a</w:t>
      </w:r>
      <w:r w:rsidRPr="00E331B0">
        <w:rPr>
          <w:rFonts w:ascii="Times New Roman" w:hAnsi="Times New Roman" w:cs="Times New Roman"/>
          <w:spacing w:val="-4"/>
          <w:sz w:val="24"/>
          <w:szCs w:val="24"/>
        </w:rPr>
        <w:t xml:space="preserve"> </w:t>
      </w:r>
      <w:r w:rsidRPr="00E331B0">
        <w:rPr>
          <w:rFonts w:ascii="Times New Roman" w:hAnsi="Times New Roman" w:cs="Times New Roman"/>
          <w:sz w:val="24"/>
          <w:szCs w:val="24"/>
        </w:rPr>
        <w:t xml:space="preserve">tvůrčí člověk. Lékařská praxe </w:t>
      </w:r>
      <w:r w:rsidRPr="00E331B0">
        <w:rPr>
          <w:rFonts w:ascii="Times New Roman" w:hAnsi="Times New Roman" w:cs="Times New Roman"/>
          <w:sz w:val="24"/>
          <w:szCs w:val="24"/>
        </w:rPr>
        <w:br/>
        <w:t>a psychoterapeutické vzdělání ho přiměly zabývat se vztahem lékaře a pacienta a jeho vlivem na úspěšnost léčby. Uvědomil si, že nejdůležitějším medikamentem je</w:t>
      </w:r>
      <w:r w:rsidRPr="00E331B0">
        <w:rPr>
          <w:rFonts w:ascii="Times New Roman" w:hAnsi="Times New Roman" w:cs="Times New Roman"/>
          <w:spacing w:val="34"/>
          <w:sz w:val="24"/>
          <w:szCs w:val="24"/>
        </w:rPr>
        <w:t xml:space="preserve"> </w:t>
      </w:r>
      <w:r w:rsidRPr="00E331B0">
        <w:rPr>
          <w:rFonts w:ascii="Times New Roman" w:hAnsi="Times New Roman" w:cs="Times New Roman"/>
          <w:sz w:val="24"/>
          <w:szCs w:val="24"/>
        </w:rPr>
        <w:t>lékař</w:t>
      </w:r>
      <w:r w:rsidRPr="00E331B0">
        <w:rPr>
          <w:rFonts w:ascii="Times New Roman" w:hAnsi="Times New Roman" w:cs="Times New Roman"/>
          <w:spacing w:val="20"/>
          <w:sz w:val="24"/>
          <w:szCs w:val="24"/>
        </w:rPr>
        <w:t xml:space="preserve"> </w:t>
      </w:r>
      <w:r w:rsidRPr="00E331B0">
        <w:rPr>
          <w:rFonts w:ascii="Times New Roman" w:hAnsi="Times New Roman" w:cs="Times New Roman"/>
          <w:sz w:val="24"/>
          <w:szCs w:val="24"/>
        </w:rPr>
        <w:t>sám,</w:t>
      </w:r>
      <w:r w:rsidRPr="00E331B0">
        <w:rPr>
          <w:rFonts w:ascii="Times New Roman" w:hAnsi="Times New Roman" w:cs="Times New Roman"/>
          <w:spacing w:val="6"/>
          <w:sz w:val="24"/>
          <w:szCs w:val="24"/>
        </w:rPr>
        <w:t xml:space="preserve"> </w:t>
      </w:r>
      <w:r w:rsidRPr="00E331B0">
        <w:rPr>
          <w:rFonts w:ascii="Times New Roman" w:hAnsi="Times New Roman" w:cs="Times New Roman"/>
          <w:sz w:val="24"/>
          <w:szCs w:val="24"/>
        </w:rPr>
        <w:t>a</w:t>
      </w:r>
      <w:r w:rsidRPr="00E331B0">
        <w:rPr>
          <w:rFonts w:ascii="Times New Roman" w:hAnsi="Times New Roman" w:cs="Times New Roman"/>
          <w:spacing w:val="11"/>
          <w:sz w:val="24"/>
          <w:szCs w:val="24"/>
        </w:rPr>
        <w:t xml:space="preserve"> </w:t>
      </w:r>
      <w:r w:rsidRPr="00E331B0">
        <w:rPr>
          <w:rFonts w:ascii="Times New Roman" w:hAnsi="Times New Roman" w:cs="Times New Roman"/>
          <w:sz w:val="24"/>
          <w:szCs w:val="24"/>
        </w:rPr>
        <w:t>snažil</w:t>
      </w:r>
      <w:r w:rsidRPr="00E331B0">
        <w:rPr>
          <w:rFonts w:ascii="Times New Roman" w:hAnsi="Times New Roman" w:cs="Times New Roman"/>
          <w:spacing w:val="17"/>
          <w:sz w:val="24"/>
          <w:szCs w:val="24"/>
        </w:rPr>
        <w:t xml:space="preserve"> </w:t>
      </w:r>
      <w:r w:rsidRPr="00E331B0">
        <w:rPr>
          <w:rFonts w:ascii="Times New Roman" w:hAnsi="Times New Roman" w:cs="Times New Roman"/>
          <w:sz w:val="24"/>
          <w:szCs w:val="24"/>
        </w:rPr>
        <w:t>se</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učit</w:t>
      </w:r>
      <w:r w:rsidRPr="00E331B0">
        <w:rPr>
          <w:rFonts w:ascii="Times New Roman" w:hAnsi="Times New Roman" w:cs="Times New Roman"/>
          <w:spacing w:val="19"/>
          <w:sz w:val="24"/>
          <w:szCs w:val="24"/>
        </w:rPr>
        <w:t xml:space="preserve"> </w:t>
      </w:r>
      <w:r w:rsidRPr="00E331B0">
        <w:rPr>
          <w:rFonts w:ascii="Times New Roman" w:hAnsi="Times New Roman" w:cs="Times New Roman"/>
          <w:sz w:val="24"/>
          <w:szCs w:val="24"/>
        </w:rPr>
        <w:t>lékaře,</w:t>
      </w:r>
      <w:r w:rsidRPr="00E331B0">
        <w:rPr>
          <w:rFonts w:ascii="Times New Roman" w:hAnsi="Times New Roman" w:cs="Times New Roman"/>
          <w:spacing w:val="21"/>
          <w:sz w:val="24"/>
          <w:szCs w:val="24"/>
        </w:rPr>
        <w:t xml:space="preserve"> </w:t>
      </w:r>
      <w:r w:rsidRPr="00E331B0">
        <w:rPr>
          <w:rFonts w:ascii="Times New Roman" w:hAnsi="Times New Roman" w:cs="Times New Roman"/>
          <w:sz w:val="24"/>
          <w:szCs w:val="24"/>
        </w:rPr>
        <w:t>aby</w:t>
      </w:r>
      <w:r w:rsidRPr="00E331B0">
        <w:rPr>
          <w:rFonts w:ascii="Times New Roman" w:hAnsi="Times New Roman" w:cs="Times New Roman"/>
          <w:spacing w:val="9"/>
          <w:sz w:val="24"/>
          <w:szCs w:val="24"/>
        </w:rPr>
        <w:t xml:space="preserve"> </w:t>
      </w:r>
      <w:r w:rsidRPr="00E331B0">
        <w:rPr>
          <w:rFonts w:ascii="Times New Roman" w:hAnsi="Times New Roman" w:cs="Times New Roman"/>
          <w:sz w:val="24"/>
          <w:szCs w:val="24"/>
        </w:rPr>
        <w:t>svou</w:t>
      </w:r>
      <w:r w:rsidRPr="00E331B0">
        <w:rPr>
          <w:rFonts w:ascii="Times New Roman" w:hAnsi="Times New Roman" w:cs="Times New Roman"/>
          <w:spacing w:val="15"/>
          <w:sz w:val="24"/>
          <w:szCs w:val="24"/>
        </w:rPr>
        <w:t xml:space="preserve"> </w:t>
      </w:r>
      <w:r w:rsidRPr="00E331B0">
        <w:rPr>
          <w:rFonts w:ascii="Times New Roman" w:hAnsi="Times New Roman" w:cs="Times New Roman"/>
          <w:sz w:val="24"/>
          <w:szCs w:val="24"/>
        </w:rPr>
        <w:t>osobnost</w:t>
      </w:r>
      <w:r w:rsidRPr="00E331B0">
        <w:rPr>
          <w:rFonts w:ascii="Times New Roman" w:hAnsi="Times New Roman" w:cs="Times New Roman"/>
          <w:spacing w:val="28"/>
          <w:sz w:val="24"/>
          <w:szCs w:val="24"/>
        </w:rPr>
        <w:t xml:space="preserve"> </w:t>
      </w:r>
      <w:r w:rsidRPr="00E331B0">
        <w:rPr>
          <w:rFonts w:ascii="Times New Roman" w:hAnsi="Times New Roman" w:cs="Times New Roman"/>
          <w:sz w:val="24"/>
          <w:szCs w:val="24"/>
        </w:rPr>
        <w:t>používali</w:t>
      </w:r>
      <w:r w:rsidRPr="00E331B0">
        <w:rPr>
          <w:rFonts w:ascii="Times New Roman" w:hAnsi="Times New Roman" w:cs="Times New Roman"/>
          <w:spacing w:val="22"/>
          <w:sz w:val="24"/>
          <w:szCs w:val="24"/>
        </w:rPr>
        <w:t xml:space="preserve"> </w:t>
      </w:r>
      <w:r w:rsidRPr="00E331B0">
        <w:rPr>
          <w:rFonts w:ascii="Times New Roman" w:hAnsi="Times New Roman" w:cs="Times New Roman"/>
          <w:sz w:val="24"/>
          <w:szCs w:val="24"/>
        </w:rPr>
        <w:t>ve</w:t>
      </w:r>
      <w:r w:rsidRPr="00E331B0">
        <w:rPr>
          <w:rFonts w:ascii="Times New Roman" w:hAnsi="Times New Roman" w:cs="Times New Roman"/>
          <w:spacing w:val="13"/>
          <w:sz w:val="24"/>
          <w:szCs w:val="24"/>
        </w:rPr>
        <w:t xml:space="preserve"> </w:t>
      </w:r>
      <w:r w:rsidRPr="00E331B0">
        <w:rPr>
          <w:rFonts w:ascii="Times New Roman" w:hAnsi="Times New Roman" w:cs="Times New Roman"/>
          <w:sz w:val="24"/>
          <w:szCs w:val="24"/>
        </w:rPr>
        <w:t>prospěch,</w:t>
      </w:r>
      <w:r w:rsidRPr="00E331B0">
        <w:rPr>
          <w:rFonts w:ascii="Times New Roman" w:hAnsi="Times New Roman" w:cs="Times New Roman"/>
          <w:spacing w:val="47"/>
          <w:sz w:val="24"/>
          <w:szCs w:val="24"/>
        </w:rPr>
        <w:t xml:space="preserve"> </w:t>
      </w:r>
      <w:r w:rsidRPr="00E331B0">
        <w:rPr>
          <w:rFonts w:ascii="Times New Roman" w:hAnsi="Times New Roman" w:cs="Times New Roman"/>
          <w:sz w:val="24"/>
          <w:szCs w:val="24"/>
        </w:rPr>
        <w:t>a</w:t>
      </w:r>
      <w:r w:rsidRPr="00E331B0">
        <w:rPr>
          <w:rFonts w:ascii="Times New Roman" w:hAnsi="Times New Roman" w:cs="Times New Roman"/>
          <w:spacing w:val="23"/>
          <w:sz w:val="24"/>
          <w:szCs w:val="24"/>
        </w:rPr>
        <w:t xml:space="preserve"> </w:t>
      </w:r>
      <w:r w:rsidRPr="00E331B0">
        <w:rPr>
          <w:rFonts w:ascii="Times New Roman" w:hAnsi="Times New Roman" w:cs="Times New Roman"/>
          <w:sz w:val="24"/>
          <w:szCs w:val="24"/>
        </w:rPr>
        <w:t>formuloval</w:t>
      </w:r>
      <w:r w:rsidRPr="00E331B0">
        <w:rPr>
          <w:rFonts w:ascii="Times New Roman" w:hAnsi="Times New Roman" w:cs="Times New Roman"/>
          <w:spacing w:val="32"/>
          <w:sz w:val="24"/>
          <w:szCs w:val="24"/>
        </w:rPr>
        <w:t xml:space="preserve"> </w:t>
      </w:r>
      <w:r w:rsidRPr="00E331B0">
        <w:rPr>
          <w:rFonts w:ascii="Times New Roman" w:hAnsi="Times New Roman" w:cs="Times New Roman"/>
          <w:sz w:val="24"/>
          <w:szCs w:val="24"/>
        </w:rPr>
        <w:t>pravidlo</w:t>
      </w:r>
      <w:r w:rsidRPr="00E331B0">
        <w:rPr>
          <w:rFonts w:ascii="Times New Roman" w:hAnsi="Times New Roman" w:cs="Times New Roman"/>
          <w:spacing w:val="42"/>
          <w:sz w:val="24"/>
          <w:szCs w:val="24"/>
        </w:rPr>
        <w:t xml:space="preserve"> </w:t>
      </w:r>
      <w:r w:rsidRPr="00E331B0">
        <w:rPr>
          <w:rFonts w:ascii="Times New Roman" w:hAnsi="Times New Roman" w:cs="Times New Roman"/>
          <w:w w:val="155"/>
          <w:sz w:val="24"/>
          <w:szCs w:val="24"/>
        </w:rPr>
        <w:t>–</w:t>
      </w:r>
      <w:r w:rsidRPr="00E331B0">
        <w:rPr>
          <w:rFonts w:ascii="Times New Roman" w:hAnsi="Times New Roman" w:cs="Times New Roman"/>
          <w:spacing w:val="-30"/>
          <w:w w:val="155"/>
          <w:sz w:val="24"/>
          <w:szCs w:val="24"/>
        </w:rPr>
        <w:t xml:space="preserve"> </w:t>
      </w:r>
      <w:r w:rsidRPr="00E331B0">
        <w:rPr>
          <w:rFonts w:ascii="Times New Roman" w:hAnsi="Times New Roman" w:cs="Times New Roman"/>
          <w:sz w:val="24"/>
          <w:szCs w:val="24"/>
        </w:rPr>
        <w:t>lékař má vzít vážně pocity, které v něm pacient vyvolal, ale nemá podle nich nerozvážně reagovat (Růžička, In Sojka, 2008).</w:t>
      </w:r>
    </w:p>
    <w:p w:rsidR="001239DC" w:rsidRPr="00E331B0" w:rsidRDefault="001239DC" w:rsidP="002154B3">
      <w:pPr>
        <w:pStyle w:val="FormtovanvHTML"/>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V</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balintovských</w:t>
      </w:r>
      <w:r w:rsidRPr="00E331B0">
        <w:rPr>
          <w:rFonts w:ascii="Times New Roman" w:hAnsi="Times New Roman" w:cs="Times New Roman"/>
          <w:spacing w:val="35"/>
          <w:sz w:val="24"/>
          <w:szCs w:val="24"/>
        </w:rPr>
        <w:t xml:space="preserve"> </w:t>
      </w:r>
      <w:r w:rsidRPr="00E331B0">
        <w:rPr>
          <w:rFonts w:ascii="Times New Roman" w:hAnsi="Times New Roman" w:cs="Times New Roman"/>
          <w:sz w:val="24"/>
          <w:szCs w:val="24"/>
        </w:rPr>
        <w:t>skupinách</w:t>
      </w:r>
      <w:r w:rsidRPr="00E331B0">
        <w:rPr>
          <w:rFonts w:ascii="Times New Roman" w:hAnsi="Times New Roman" w:cs="Times New Roman"/>
          <w:spacing w:val="19"/>
          <w:sz w:val="24"/>
          <w:szCs w:val="24"/>
        </w:rPr>
        <w:t xml:space="preserve"> </w:t>
      </w:r>
      <w:r w:rsidRPr="00E331B0">
        <w:rPr>
          <w:rFonts w:ascii="Times New Roman" w:hAnsi="Times New Roman" w:cs="Times New Roman"/>
          <w:sz w:val="24"/>
          <w:szCs w:val="24"/>
        </w:rPr>
        <w:t>mají</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její</w:t>
      </w:r>
      <w:r w:rsidRPr="00E331B0">
        <w:rPr>
          <w:rFonts w:ascii="Times New Roman" w:hAnsi="Times New Roman" w:cs="Times New Roman"/>
          <w:spacing w:val="31"/>
          <w:sz w:val="24"/>
          <w:szCs w:val="24"/>
        </w:rPr>
        <w:t xml:space="preserve"> </w:t>
      </w:r>
      <w:r w:rsidRPr="00E331B0">
        <w:rPr>
          <w:rFonts w:ascii="Times New Roman" w:hAnsi="Times New Roman" w:cs="Times New Roman"/>
          <w:sz w:val="24"/>
          <w:szCs w:val="24"/>
        </w:rPr>
        <w:t>účastníci</w:t>
      </w:r>
      <w:r w:rsidRPr="00E331B0">
        <w:rPr>
          <w:rFonts w:ascii="Times New Roman" w:hAnsi="Times New Roman" w:cs="Times New Roman"/>
          <w:spacing w:val="19"/>
          <w:sz w:val="24"/>
          <w:szCs w:val="24"/>
        </w:rPr>
        <w:t xml:space="preserve"> </w:t>
      </w:r>
      <w:r w:rsidRPr="00E331B0">
        <w:rPr>
          <w:rFonts w:ascii="Times New Roman" w:hAnsi="Times New Roman" w:cs="Times New Roman"/>
          <w:sz w:val="24"/>
          <w:szCs w:val="24"/>
        </w:rPr>
        <w:t>lépe</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porozumět</w:t>
      </w:r>
      <w:r w:rsidRPr="00E331B0">
        <w:rPr>
          <w:rFonts w:ascii="Times New Roman" w:hAnsi="Times New Roman" w:cs="Times New Roman"/>
          <w:spacing w:val="27"/>
          <w:sz w:val="24"/>
          <w:szCs w:val="24"/>
        </w:rPr>
        <w:t xml:space="preserve"> </w:t>
      </w:r>
      <w:r w:rsidRPr="00E331B0">
        <w:rPr>
          <w:rFonts w:ascii="Times New Roman" w:hAnsi="Times New Roman" w:cs="Times New Roman"/>
          <w:sz w:val="24"/>
          <w:szCs w:val="24"/>
        </w:rPr>
        <w:t>vztahu,</w:t>
      </w:r>
      <w:r w:rsidRPr="00E331B0">
        <w:rPr>
          <w:rFonts w:ascii="Times New Roman" w:hAnsi="Times New Roman" w:cs="Times New Roman"/>
          <w:spacing w:val="18"/>
          <w:sz w:val="24"/>
          <w:szCs w:val="24"/>
        </w:rPr>
        <w:t xml:space="preserve"> </w:t>
      </w:r>
      <w:r w:rsidRPr="00E331B0">
        <w:rPr>
          <w:rFonts w:ascii="Times New Roman" w:hAnsi="Times New Roman" w:cs="Times New Roman"/>
          <w:sz w:val="24"/>
          <w:szCs w:val="24"/>
        </w:rPr>
        <w:t>to</w:t>
      </w:r>
      <w:r w:rsidRPr="00E331B0">
        <w:rPr>
          <w:rFonts w:ascii="Times New Roman" w:hAnsi="Times New Roman" w:cs="Times New Roman"/>
          <w:spacing w:val="9"/>
          <w:sz w:val="24"/>
          <w:szCs w:val="24"/>
        </w:rPr>
        <w:t xml:space="preserve"> </w:t>
      </w:r>
      <w:r w:rsidRPr="00E331B0">
        <w:rPr>
          <w:rFonts w:ascii="Times New Roman" w:hAnsi="Times New Roman" w:cs="Times New Roman"/>
          <w:sz w:val="24"/>
          <w:szCs w:val="24"/>
        </w:rPr>
        <w:t>znamená</w:t>
      </w:r>
      <w:r w:rsidRPr="00E331B0">
        <w:rPr>
          <w:rFonts w:ascii="Times New Roman" w:hAnsi="Times New Roman" w:cs="Times New Roman"/>
          <w:spacing w:val="19"/>
          <w:sz w:val="24"/>
          <w:szCs w:val="24"/>
        </w:rPr>
        <w:t xml:space="preserve"> </w:t>
      </w:r>
      <w:r w:rsidRPr="00E331B0">
        <w:rPr>
          <w:rFonts w:ascii="Times New Roman" w:hAnsi="Times New Roman" w:cs="Times New Roman"/>
          <w:sz w:val="24"/>
          <w:szCs w:val="24"/>
        </w:rPr>
        <w:t>porozumět</w:t>
      </w:r>
      <w:r w:rsidRPr="00E331B0">
        <w:rPr>
          <w:rFonts w:ascii="Times New Roman" w:hAnsi="Times New Roman" w:cs="Times New Roman"/>
          <w:spacing w:val="30"/>
          <w:sz w:val="24"/>
          <w:szCs w:val="24"/>
        </w:rPr>
        <w:t xml:space="preserve"> </w:t>
      </w:r>
      <w:r w:rsidRPr="00E331B0">
        <w:rPr>
          <w:rFonts w:ascii="Times New Roman" w:hAnsi="Times New Roman" w:cs="Times New Roman"/>
          <w:sz w:val="24"/>
          <w:szCs w:val="24"/>
        </w:rPr>
        <w:t>své</w:t>
      </w:r>
      <w:r w:rsidRPr="00E331B0">
        <w:rPr>
          <w:rFonts w:ascii="Times New Roman" w:hAnsi="Times New Roman" w:cs="Times New Roman"/>
          <w:spacing w:val="4"/>
          <w:sz w:val="24"/>
          <w:szCs w:val="24"/>
        </w:rPr>
        <w:t xml:space="preserve"> </w:t>
      </w:r>
      <w:r w:rsidRPr="00E331B0">
        <w:rPr>
          <w:rFonts w:ascii="Times New Roman" w:hAnsi="Times New Roman" w:cs="Times New Roman"/>
          <w:sz w:val="24"/>
          <w:szCs w:val="24"/>
        </w:rPr>
        <w:t>vlastní</w:t>
      </w:r>
      <w:r w:rsidRPr="00E331B0">
        <w:rPr>
          <w:rFonts w:ascii="Times New Roman" w:hAnsi="Times New Roman" w:cs="Times New Roman"/>
          <w:spacing w:val="30"/>
          <w:sz w:val="24"/>
          <w:szCs w:val="24"/>
        </w:rPr>
        <w:t xml:space="preserve"> </w:t>
      </w:r>
      <w:r w:rsidRPr="00E331B0">
        <w:rPr>
          <w:rFonts w:ascii="Times New Roman" w:hAnsi="Times New Roman" w:cs="Times New Roman"/>
          <w:sz w:val="24"/>
          <w:szCs w:val="24"/>
        </w:rPr>
        <w:t>citlivosti</w:t>
      </w:r>
      <w:r w:rsidRPr="00E331B0">
        <w:rPr>
          <w:rFonts w:ascii="Times New Roman" w:hAnsi="Times New Roman" w:cs="Times New Roman"/>
          <w:spacing w:val="15"/>
          <w:sz w:val="24"/>
          <w:szCs w:val="24"/>
        </w:rPr>
        <w:t xml:space="preserve"> </w:t>
      </w:r>
      <w:r w:rsidRPr="00E331B0">
        <w:rPr>
          <w:rFonts w:ascii="Times New Roman" w:hAnsi="Times New Roman" w:cs="Times New Roman"/>
          <w:sz w:val="24"/>
          <w:szCs w:val="24"/>
        </w:rPr>
        <w:t>na</w:t>
      </w:r>
      <w:r w:rsidRPr="00E331B0">
        <w:rPr>
          <w:rFonts w:ascii="Times New Roman" w:hAnsi="Times New Roman" w:cs="Times New Roman"/>
          <w:spacing w:val="11"/>
          <w:sz w:val="24"/>
          <w:szCs w:val="24"/>
        </w:rPr>
        <w:t xml:space="preserve"> </w:t>
      </w:r>
      <w:r w:rsidRPr="00E331B0">
        <w:rPr>
          <w:rFonts w:ascii="Times New Roman" w:hAnsi="Times New Roman" w:cs="Times New Roman"/>
          <w:sz w:val="24"/>
          <w:szCs w:val="24"/>
        </w:rPr>
        <w:t>klientovo</w:t>
      </w:r>
      <w:r w:rsidRPr="00E331B0">
        <w:rPr>
          <w:rFonts w:ascii="Times New Roman" w:hAnsi="Times New Roman" w:cs="Times New Roman"/>
          <w:spacing w:val="27"/>
          <w:sz w:val="24"/>
          <w:szCs w:val="24"/>
        </w:rPr>
        <w:t xml:space="preserve"> </w:t>
      </w:r>
      <w:r w:rsidRPr="00E331B0">
        <w:rPr>
          <w:rFonts w:ascii="Times New Roman" w:hAnsi="Times New Roman" w:cs="Times New Roman"/>
          <w:sz w:val="24"/>
          <w:szCs w:val="24"/>
        </w:rPr>
        <w:t>sdělení,</w:t>
      </w:r>
      <w:r w:rsidRPr="00E331B0">
        <w:rPr>
          <w:rFonts w:ascii="Times New Roman" w:hAnsi="Times New Roman" w:cs="Times New Roman"/>
          <w:spacing w:val="19"/>
          <w:sz w:val="24"/>
          <w:szCs w:val="24"/>
        </w:rPr>
        <w:t xml:space="preserve"> </w:t>
      </w:r>
      <w:r w:rsidRPr="00E331B0">
        <w:rPr>
          <w:rFonts w:ascii="Times New Roman" w:hAnsi="Times New Roman" w:cs="Times New Roman"/>
          <w:sz w:val="24"/>
          <w:szCs w:val="24"/>
        </w:rPr>
        <w:t>na</w:t>
      </w:r>
      <w:r w:rsidRPr="00E331B0">
        <w:rPr>
          <w:rFonts w:ascii="Times New Roman" w:hAnsi="Times New Roman" w:cs="Times New Roman"/>
          <w:spacing w:val="16"/>
          <w:sz w:val="24"/>
          <w:szCs w:val="24"/>
        </w:rPr>
        <w:t xml:space="preserve"> </w:t>
      </w:r>
      <w:r w:rsidRPr="00E331B0">
        <w:rPr>
          <w:rFonts w:ascii="Times New Roman" w:hAnsi="Times New Roman" w:cs="Times New Roman"/>
          <w:sz w:val="24"/>
          <w:szCs w:val="24"/>
        </w:rPr>
        <w:t>poselství</w:t>
      </w:r>
      <w:r w:rsidRPr="00E331B0">
        <w:rPr>
          <w:rFonts w:ascii="Times New Roman" w:hAnsi="Times New Roman" w:cs="Times New Roman"/>
          <w:spacing w:val="13"/>
          <w:sz w:val="24"/>
          <w:szCs w:val="24"/>
        </w:rPr>
        <w:t xml:space="preserve"> </w:t>
      </w:r>
      <w:r w:rsidRPr="00E331B0">
        <w:rPr>
          <w:rFonts w:ascii="Times New Roman" w:hAnsi="Times New Roman" w:cs="Times New Roman"/>
          <w:sz w:val="24"/>
          <w:szCs w:val="24"/>
        </w:rPr>
        <w:t>jeho</w:t>
      </w:r>
      <w:r w:rsidRPr="00E331B0">
        <w:rPr>
          <w:rFonts w:ascii="Times New Roman" w:hAnsi="Times New Roman" w:cs="Times New Roman"/>
          <w:spacing w:val="38"/>
          <w:sz w:val="24"/>
          <w:szCs w:val="24"/>
        </w:rPr>
        <w:t xml:space="preserve"> </w:t>
      </w:r>
      <w:r w:rsidRPr="00E331B0">
        <w:rPr>
          <w:rFonts w:ascii="Times New Roman" w:hAnsi="Times New Roman" w:cs="Times New Roman"/>
          <w:sz w:val="24"/>
          <w:szCs w:val="24"/>
        </w:rPr>
        <w:t>příznaku.</w:t>
      </w:r>
      <w:r w:rsidRPr="00E331B0">
        <w:rPr>
          <w:rFonts w:ascii="Times New Roman" w:hAnsi="Times New Roman" w:cs="Times New Roman"/>
          <w:spacing w:val="29"/>
          <w:sz w:val="24"/>
          <w:szCs w:val="24"/>
        </w:rPr>
        <w:t xml:space="preserve"> </w:t>
      </w:r>
      <w:r w:rsidRPr="00E331B0">
        <w:rPr>
          <w:rFonts w:ascii="Times New Roman" w:hAnsi="Times New Roman" w:cs="Times New Roman"/>
          <w:sz w:val="24"/>
          <w:szCs w:val="24"/>
        </w:rPr>
        <w:t>Pokud</w:t>
      </w:r>
      <w:r w:rsidRPr="00E331B0">
        <w:rPr>
          <w:rFonts w:ascii="Times New Roman" w:hAnsi="Times New Roman" w:cs="Times New Roman"/>
          <w:spacing w:val="25"/>
          <w:sz w:val="24"/>
          <w:szCs w:val="24"/>
        </w:rPr>
        <w:t xml:space="preserve"> </w:t>
      </w:r>
      <w:r w:rsidRPr="00E331B0">
        <w:rPr>
          <w:rFonts w:ascii="Times New Roman" w:hAnsi="Times New Roman" w:cs="Times New Roman"/>
          <w:sz w:val="24"/>
          <w:szCs w:val="24"/>
        </w:rPr>
        <w:t>se</w:t>
      </w:r>
      <w:r w:rsidRPr="00E331B0">
        <w:rPr>
          <w:rFonts w:ascii="Times New Roman" w:hAnsi="Times New Roman" w:cs="Times New Roman"/>
          <w:w w:val="104"/>
          <w:sz w:val="24"/>
          <w:szCs w:val="24"/>
        </w:rPr>
        <w:t xml:space="preserve"> </w:t>
      </w:r>
      <w:r w:rsidRPr="00E331B0">
        <w:rPr>
          <w:rFonts w:ascii="Times New Roman" w:hAnsi="Times New Roman" w:cs="Times New Roman"/>
          <w:sz w:val="24"/>
          <w:szCs w:val="24"/>
        </w:rPr>
        <w:t>lékař</w:t>
      </w:r>
      <w:r w:rsidRPr="00E331B0">
        <w:rPr>
          <w:rFonts w:ascii="Times New Roman" w:hAnsi="Times New Roman" w:cs="Times New Roman"/>
          <w:spacing w:val="36"/>
          <w:sz w:val="24"/>
          <w:szCs w:val="24"/>
        </w:rPr>
        <w:t xml:space="preserve"> </w:t>
      </w:r>
      <w:r w:rsidRPr="00E331B0">
        <w:rPr>
          <w:rFonts w:ascii="Times New Roman" w:hAnsi="Times New Roman" w:cs="Times New Roman"/>
          <w:sz w:val="24"/>
          <w:szCs w:val="24"/>
        </w:rPr>
        <w:t>nezabývá sdělením</w:t>
      </w:r>
      <w:r w:rsidRPr="00E331B0">
        <w:rPr>
          <w:rFonts w:ascii="Times New Roman" w:hAnsi="Times New Roman" w:cs="Times New Roman"/>
          <w:spacing w:val="45"/>
          <w:sz w:val="24"/>
          <w:szCs w:val="24"/>
        </w:rPr>
        <w:t xml:space="preserve"> </w:t>
      </w:r>
      <w:r w:rsidRPr="00E331B0">
        <w:rPr>
          <w:rFonts w:ascii="Times New Roman" w:hAnsi="Times New Roman" w:cs="Times New Roman"/>
          <w:sz w:val="24"/>
          <w:szCs w:val="24"/>
        </w:rPr>
        <w:t>klienta</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nebo</w:t>
      </w:r>
      <w:r w:rsidRPr="00E331B0">
        <w:rPr>
          <w:rFonts w:ascii="Times New Roman" w:hAnsi="Times New Roman" w:cs="Times New Roman"/>
          <w:spacing w:val="45"/>
          <w:sz w:val="24"/>
          <w:szCs w:val="24"/>
        </w:rPr>
        <w:t xml:space="preserve"> </w:t>
      </w:r>
      <w:r w:rsidRPr="00E331B0">
        <w:rPr>
          <w:rFonts w:ascii="Times New Roman" w:hAnsi="Times New Roman" w:cs="Times New Roman"/>
          <w:sz w:val="24"/>
          <w:szCs w:val="24"/>
        </w:rPr>
        <w:t>zareaguje nepochopením (např.</w:t>
      </w:r>
      <w:r w:rsidRPr="00E331B0">
        <w:rPr>
          <w:rFonts w:ascii="Times New Roman" w:hAnsi="Times New Roman" w:cs="Times New Roman"/>
          <w:spacing w:val="21"/>
          <w:sz w:val="24"/>
          <w:szCs w:val="24"/>
        </w:rPr>
        <w:t xml:space="preserve"> </w:t>
      </w:r>
      <w:r w:rsidRPr="00E331B0">
        <w:rPr>
          <w:rFonts w:ascii="Times New Roman" w:hAnsi="Times New Roman" w:cs="Times New Roman"/>
          <w:sz w:val="24"/>
          <w:szCs w:val="24"/>
        </w:rPr>
        <w:t>pouhým</w:t>
      </w:r>
      <w:r w:rsidRPr="00E331B0">
        <w:rPr>
          <w:rFonts w:ascii="Times New Roman" w:hAnsi="Times New Roman" w:cs="Times New Roman"/>
          <w:spacing w:val="47"/>
          <w:sz w:val="24"/>
          <w:szCs w:val="24"/>
        </w:rPr>
        <w:t xml:space="preserve"> </w:t>
      </w:r>
      <w:r w:rsidRPr="00E331B0">
        <w:rPr>
          <w:rFonts w:ascii="Times New Roman" w:hAnsi="Times New Roman" w:cs="Times New Roman"/>
          <w:sz w:val="24"/>
          <w:szCs w:val="24"/>
        </w:rPr>
        <w:t>předepsáním</w:t>
      </w:r>
      <w:r w:rsidRPr="00E331B0">
        <w:rPr>
          <w:rFonts w:ascii="Times New Roman" w:hAnsi="Times New Roman" w:cs="Times New Roman"/>
          <w:spacing w:val="12"/>
          <w:sz w:val="24"/>
          <w:szCs w:val="24"/>
        </w:rPr>
        <w:t xml:space="preserve"> </w:t>
      </w:r>
      <w:r w:rsidRPr="00E331B0">
        <w:rPr>
          <w:rFonts w:ascii="Times New Roman" w:hAnsi="Times New Roman" w:cs="Times New Roman"/>
          <w:sz w:val="24"/>
          <w:szCs w:val="24"/>
        </w:rPr>
        <w:t>nového</w:t>
      </w:r>
      <w:r w:rsidRPr="00E331B0">
        <w:rPr>
          <w:rFonts w:ascii="Times New Roman" w:hAnsi="Times New Roman" w:cs="Times New Roman"/>
          <w:spacing w:val="1"/>
          <w:sz w:val="24"/>
          <w:szCs w:val="24"/>
        </w:rPr>
        <w:t xml:space="preserve"> </w:t>
      </w:r>
      <w:r w:rsidRPr="00E331B0">
        <w:rPr>
          <w:rFonts w:ascii="Times New Roman" w:hAnsi="Times New Roman" w:cs="Times New Roman"/>
          <w:sz w:val="24"/>
          <w:szCs w:val="24"/>
        </w:rPr>
        <w:t>léku),</w:t>
      </w:r>
      <w:r w:rsidRPr="00E331B0">
        <w:rPr>
          <w:rFonts w:ascii="Times New Roman" w:hAnsi="Times New Roman" w:cs="Times New Roman"/>
          <w:spacing w:val="-6"/>
          <w:sz w:val="24"/>
          <w:szCs w:val="24"/>
        </w:rPr>
        <w:t xml:space="preserve"> </w:t>
      </w:r>
      <w:r w:rsidRPr="00E331B0">
        <w:rPr>
          <w:rFonts w:ascii="Times New Roman" w:hAnsi="Times New Roman" w:cs="Times New Roman"/>
          <w:sz w:val="24"/>
          <w:szCs w:val="24"/>
        </w:rPr>
        <w:t>terapie</w:t>
      </w:r>
      <w:r w:rsidRPr="00E331B0">
        <w:rPr>
          <w:rFonts w:ascii="Times New Roman" w:hAnsi="Times New Roman" w:cs="Times New Roman"/>
          <w:spacing w:val="9"/>
          <w:sz w:val="24"/>
          <w:szCs w:val="24"/>
        </w:rPr>
        <w:t xml:space="preserve"> </w:t>
      </w:r>
      <w:r w:rsidRPr="00E331B0">
        <w:rPr>
          <w:rFonts w:ascii="Times New Roman" w:hAnsi="Times New Roman" w:cs="Times New Roman"/>
          <w:sz w:val="24"/>
          <w:szCs w:val="24"/>
        </w:rPr>
        <w:t>stagnuje,</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dojde</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ke</w:t>
      </w:r>
      <w:r w:rsidRPr="00E331B0">
        <w:rPr>
          <w:rFonts w:ascii="Times New Roman" w:hAnsi="Times New Roman" w:cs="Times New Roman"/>
          <w:spacing w:val="1"/>
          <w:sz w:val="24"/>
          <w:szCs w:val="24"/>
        </w:rPr>
        <w:t xml:space="preserve"> </w:t>
      </w:r>
      <w:r w:rsidRPr="00E331B0">
        <w:rPr>
          <w:rFonts w:ascii="Times New Roman" w:hAnsi="Times New Roman" w:cs="Times New Roman"/>
          <w:sz w:val="24"/>
          <w:szCs w:val="24"/>
        </w:rPr>
        <w:t>„zmatení jazyků“.</w:t>
      </w:r>
      <w:r w:rsidRPr="00E331B0">
        <w:rPr>
          <w:rFonts w:ascii="Times New Roman" w:hAnsi="Times New Roman" w:cs="Times New Roman"/>
          <w:spacing w:val="23"/>
          <w:sz w:val="24"/>
          <w:szCs w:val="24"/>
        </w:rPr>
        <w:t xml:space="preserve"> </w:t>
      </w:r>
      <w:r w:rsidRPr="00E331B0">
        <w:rPr>
          <w:rFonts w:ascii="Times New Roman" w:hAnsi="Times New Roman" w:cs="Times New Roman"/>
          <w:sz w:val="24"/>
          <w:szCs w:val="24"/>
        </w:rPr>
        <w:t>V</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balintovské</w:t>
      </w:r>
      <w:r w:rsidRPr="00E331B0">
        <w:rPr>
          <w:rFonts w:ascii="Times New Roman" w:hAnsi="Times New Roman" w:cs="Times New Roman"/>
          <w:spacing w:val="17"/>
          <w:sz w:val="24"/>
          <w:szCs w:val="24"/>
        </w:rPr>
        <w:t xml:space="preserve"> </w:t>
      </w:r>
      <w:r w:rsidRPr="00E331B0">
        <w:rPr>
          <w:rFonts w:ascii="Times New Roman" w:hAnsi="Times New Roman" w:cs="Times New Roman"/>
          <w:sz w:val="24"/>
          <w:szCs w:val="24"/>
        </w:rPr>
        <w:t>skupině</w:t>
      </w:r>
      <w:r w:rsidRPr="00E331B0">
        <w:rPr>
          <w:rFonts w:ascii="Times New Roman" w:hAnsi="Times New Roman" w:cs="Times New Roman"/>
          <w:w w:val="102"/>
          <w:sz w:val="24"/>
          <w:szCs w:val="24"/>
        </w:rPr>
        <w:t xml:space="preserve"> </w:t>
      </w:r>
      <w:r w:rsidRPr="00E331B0">
        <w:rPr>
          <w:rFonts w:ascii="Times New Roman" w:hAnsi="Times New Roman" w:cs="Times New Roman"/>
          <w:sz w:val="24"/>
          <w:szCs w:val="24"/>
        </w:rPr>
        <w:t>se</w:t>
      </w:r>
      <w:r w:rsidRPr="00E331B0">
        <w:rPr>
          <w:rFonts w:ascii="Times New Roman" w:hAnsi="Times New Roman" w:cs="Times New Roman"/>
          <w:spacing w:val="21"/>
          <w:sz w:val="24"/>
          <w:szCs w:val="24"/>
        </w:rPr>
        <w:t xml:space="preserve"> </w:t>
      </w:r>
      <w:r w:rsidRPr="00E331B0">
        <w:rPr>
          <w:rFonts w:ascii="Times New Roman" w:hAnsi="Times New Roman" w:cs="Times New Roman"/>
          <w:sz w:val="24"/>
          <w:szCs w:val="24"/>
        </w:rPr>
        <w:t>lze</w:t>
      </w:r>
      <w:r w:rsidRPr="00E331B0">
        <w:rPr>
          <w:rFonts w:ascii="Times New Roman" w:hAnsi="Times New Roman" w:cs="Times New Roman"/>
          <w:spacing w:val="30"/>
          <w:sz w:val="24"/>
          <w:szCs w:val="24"/>
        </w:rPr>
        <w:t xml:space="preserve"> </w:t>
      </w:r>
      <w:r w:rsidRPr="00E331B0">
        <w:rPr>
          <w:rFonts w:ascii="Times New Roman" w:hAnsi="Times New Roman" w:cs="Times New Roman"/>
          <w:sz w:val="24"/>
          <w:szCs w:val="24"/>
        </w:rPr>
        <w:t>naučit</w:t>
      </w:r>
      <w:r w:rsidRPr="00E331B0">
        <w:rPr>
          <w:rFonts w:ascii="Times New Roman" w:hAnsi="Times New Roman" w:cs="Times New Roman"/>
          <w:spacing w:val="39"/>
          <w:sz w:val="24"/>
          <w:szCs w:val="24"/>
        </w:rPr>
        <w:t xml:space="preserve"> </w:t>
      </w:r>
      <w:r w:rsidRPr="00E331B0">
        <w:rPr>
          <w:rFonts w:ascii="Times New Roman" w:hAnsi="Times New Roman" w:cs="Times New Roman"/>
          <w:sz w:val="24"/>
          <w:szCs w:val="24"/>
        </w:rPr>
        <w:t>jak</w:t>
      </w:r>
      <w:r w:rsidRPr="00E331B0">
        <w:rPr>
          <w:rFonts w:ascii="Times New Roman" w:hAnsi="Times New Roman" w:cs="Times New Roman"/>
          <w:spacing w:val="3"/>
          <w:sz w:val="24"/>
          <w:szCs w:val="24"/>
        </w:rPr>
        <w:t xml:space="preserve"> </w:t>
      </w:r>
      <w:r w:rsidRPr="00E331B0">
        <w:rPr>
          <w:rFonts w:ascii="Times New Roman" w:hAnsi="Times New Roman" w:cs="Times New Roman"/>
          <w:sz w:val="24"/>
          <w:szCs w:val="24"/>
        </w:rPr>
        <w:t>lepšímu</w:t>
      </w:r>
      <w:r w:rsidRPr="00E331B0">
        <w:rPr>
          <w:rFonts w:ascii="Times New Roman" w:hAnsi="Times New Roman" w:cs="Times New Roman"/>
          <w:spacing w:val="45"/>
          <w:sz w:val="24"/>
          <w:szCs w:val="24"/>
        </w:rPr>
        <w:t xml:space="preserve"> </w:t>
      </w:r>
      <w:r w:rsidRPr="00E331B0">
        <w:rPr>
          <w:rFonts w:ascii="Times New Roman" w:hAnsi="Times New Roman" w:cs="Times New Roman"/>
          <w:sz w:val="24"/>
          <w:szCs w:val="24"/>
        </w:rPr>
        <w:t>sebepozorování,</w:t>
      </w:r>
      <w:r w:rsidRPr="00E331B0">
        <w:rPr>
          <w:rFonts w:ascii="Times New Roman" w:hAnsi="Times New Roman" w:cs="Times New Roman"/>
          <w:spacing w:val="44"/>
          <w:sz w:val="24"/>
          <w:szCs w:val="24"/>
        </w:rPr>
        <w:t xml:space="preserve"> </w:t>
      </w:r>
      <w:r w:rsidRPr="00E331B0">
        <w:rPr>
          <w:rFonts w:ascii="Times New Roman" w:hAnsi="Times New Roman" w:cs="Times New Roman"/>
          <w:sz w:val="24"/>
          <w:szCs w:val="24"/>
        </w:rPr>
        <w:t>tak</w:t>
      </w:r>
      <w:r w:rsidRPr="00E331B0">
        <w:rPr>
          <w:rFonts w:ascii="Times New Roman" w:hAnsi="Times New Roman" w:cs="Times New Roman"/>
          <w:spacing w:val="34"/>
          <w:sz w:val="24"/>
          <w:szCs w:val="24"/>
        </w:rPr>
        <w:t xml:space="preserve"> </w:t>
      </w:r>
      <w:r w:rsidRPr="00E331B0">
        <w:rPr>
          <w:rFonts w:ascii="Times New Roman" w:hAnsi="Times New Roman" w:cs="Times New Roman"/>
          <w:sz w:val="24"/>
          <w:szCs w:val="24"/>
        </w:rPr>
        <w:t>pozorování</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druhých,</w:t>
      </w:r>
      <w:r w:rsidRPr="00E331B0">
        <w:rPr>
          <w:rFonts w:ascii="Times New Roman" w:hAnsi="Times New Roman" w:cs="Times New Roman"/>
          <w:spacing w:val="32"/>
          <w:sz w:val="24"/>
          <w:szCs w:val="24"/>
        </w:rPr>
        <w:t xml:space="preserve"> </w:t>
      </w:r>
      <w:r w:rsidRPr="00E331B0">
        <w:rPr>
          <w:rFonts w:ascii="Times New Roman" w:hAnsi="Times New Roman" w:cs="Times New Roman"/>
          <w:sz w:val="24"/>
          <w:szCs w:val="24"/>
        </w:rPr>
        <w:t>vnímání</w:t>
      </w:r>
      <w:r w:rsidRPr="00E331B0">
        <w:rPr>
          <w:rFonts w:ascii="Times New Roman" w:hAnsi="Times New Roman" w:cs="Times New Roman"/>
          <w:spacing w:val="49"/>
          <w:sz w:val="24"/>
          <w:szCs w:val="24"/>
        </w:rPr>
        <w:t xml:space="preserve"> </w:t>
      </w:r>
      <w:r w:rsidRPr="00E331B0">
        <w:rPr>
          <w:rFonts w:ascii="Times New Roman" w:hAnsi="Times New Roman" w:cs="Times New Roman"/>
          <w:sz w:val="24"/>
          <w:szCs w:val="24"/>
        </w:rPr>
        <w:t>klientova přenosu</w:t>
      </w:r>
      <w:r w:rsidRPr="00E331B0">
        <w:rPr>
          <w:rFonts w:ascii="Times New Roman" w:hAnsi="Times New Roman" w:cs="Times New Roman"/>
          <w:spacing w:val="44"/>
          <w:sz w:val="24"/>
          <w:szCs w:val="24"/>
        </w:rPr>
        <w:t xml:space="preserve"> </w:t>
      </w:r>
      <w:r w:rsidRPr="00E331B0">
        <w:rPr>
          <w:rFonts w:ascii="Times New Roman" w:hAnsi="Times New Roman" w:cs="Times New Roman"/>
          <w:sz w:val="24"/>
          <w:szCs w:val="24"/>
        </w:rPr>
        <w:t>a</w:t>
      </w:r>
      <w:r w:rsidRPr="00E331B0">
        <w:rPr>
          <w:rFonts w:ascii="Times New Roman" w:hAnsi="Times New Roman" w:cs="Times New Roman"/>
          <w:spacing w:val="2"/>
          <w:sz w:val="24"/>
          <w:szCs w:val="24"/>
        </w:rPr>
        <w:t xml:space="preserve"> </w:t>
      </w:r>
      <w:r w:rsidRPr="00E331B0">
        <w:rPr>
          <w:rFonts w:ascii="Times New Roman" w:hAnsi="Times New Roman" w:cs="Times New Roman"/>
          <w:sz w:val="24"/>
          <w:szCs w:val="24"/>
        </w:rPr>
        <w:t>vlastního</w:t>
      </w:r>
      <w:r w:rsidRPr="00E331B0">
        <w:rPr>
          <w:rFonts w:ascii="Times New Roman" w:hAnsi="Times New Roman" w:cs="Times New Roman"/>
          <w:spacing w:val="33"/>
          <w:sz w:val="24"/>
          <w:szCs w:val="24"/>
        </w:rPr>
        <w:t xml:space="preserve"> </w:t>
      </w:r>
      <w:r w:rsidRPr="00E331B0">
        <w:rPr>
          <w:rFonts w:ascii="Times New Roman" w:hAnsi="Times New Roman" w:cs="Times New Roman"/>
          <w:sz w:val="24"/>
          <w:szCs w:val="24"/>
        </w:rPr>
        <w:t>protipřenosu (Sojka, 2008).</w:t>
      </w:r>
    </w:p>
    <w:p w:rsidR="001239DC" w:rsidRPr="00E331B0" w:rsidRDefault="001239DC" w:rsidP="002154B3">
      <w:pPr>
        <w:pStyle w:val="FormtovanvHTML"/>
        <w:spacing w:line="360" w:lineRule="auto"/>
        <w:jc w:val="both"/>
        <w:rPr>
          <w:rFonts w:ascii="Times New Roman" w:hAnsi="Times New Roman" w:cs="Times New Roman"/>
          <w:sz w:val="24"/>
          <w:szCs w:val="24"/>
        </w:rPr>
      </w:pPr>
      <w:r w:rsidRPr="00E331B0">
        <w:rPr>
          <w:rFonts w:ascii="Times New Roman" w:hAnsi="Times New Roman" w:cs="Times New Roman"/>
          <w:sz w:val="24"/>
          <w:szCs w:val="24"/>
        </w:rPr>
        <w:t>Na rozdíl od běžných kazuistických seminářů není v popředí diskuse samotný problémový pacient, ale vztah terapeuta k tomuto pacientovi, zejména jeho emoční a motivační složky, včetně různých přenosových a protipřenosových mechanismů, které mohou ovlivňovat léčbu. Terapeut se učí lépe porozumět pacientovi bez zkreslení rušivými vlivy vlastních projekcí (Kratochvíl, 2006).</w:t>
      </w:r>
    </w:p>
    <w:p w:rsidR="001239DC" w:rsidRPr="00E331B0" w:rsidRDefault="001239DC" w:rsidP="002154B3">
      <w:pPr>
        <w:pStyle w:val="Zkladntextodsazen2"/>
        <w:spacing w:line="360" w:lineRule="auto"/>
        <w:ind w:left="0"/>
        <w:jc w:val="both"/>
      </w:pPr>
    </w:p>
    <w:p w:rsidR="001239DC" w:rsidRPr="00E331B0" w:rsidRDefault="001239DC" w:rsidP="002154B3">
      <w:pPr>
        <w:pStyle w:val="Nadpis3"/>
        <w:spacing w:line="360" w:lineRule="auto"/>
        <w:rPr>
          <w:rFonts w:ascii="Times New Roman" w:hAnsi="Times New Roman" w:cs="Times New Roman"/>
        </w:rPr>
      </w:pPr>
      <w:bookmarkStart w:id="34" w:name="_Toc402694248"/>
      <w:bookmarkStart w:id="35" w:name="_Toc63762094"/>
      <w:r w:rsidRPr="00E331B0">
        <w:rPr>
          <w:rFonts w:ascii="Times New Roman" w:hAnsi="Times New Roman" w:cs="Times New Roman"/>
        </w:rPr>
        <w:t>Balintovská skupina a supervize</w:t>
      </w:r>
      <w:bookmarkEnd w:id="34"/>
      <w:bookmarkEnd w:id="35"/>
    </w:p>
    <w:p w:rsidR="001239DC" w:rsidRPr="00E331B0" w:rsidRDefault="001239DC" w:rsidP="002154B3">
      <w:pPr>
        <w:pStyle w:val="Zkladntext"/>
        <w:spacing w:line="360" w:lineRule="auto"/>
        <w:ind w:left="0" w:right="1" w:firstLine="0"/>
        <w:jc w:val="both"/>
        <w:rPr>
          <w:rFonts w:cs="Times New Roman"/>
        </w:rPr>
      </w:pPr>
      <w:r w:rsidRPr="00E331B0">
        <w:rPr>
          <w:rFonts w:cs="Times New Roman"/>
        </w:rPr>
        <w:t>Setkávání</w:t>
      </w:r>
      <w:r w:rsidRPr="00E331B0">
        <w:rPr>
          <w:rFonts w:cs="Times New Roman"/>
          <w:spacing w:val="22"/>
        </w:rPr>
        <w:t xml:space="preserve"> </w:t>
      </w:r>
      <w:r w:rsidRPr="00E331B0">
        <w:rPr>
          <w:rFonts w:cs="Times New Roman"/>
        </w:rPr>
        <w:t>lékařů</w:t>
      </w:r>
      <w:r w:rsidRPr="00E331B0">
        <w:rPr>
          <w:rFonts w:cs="Times New Roman"/>
          <w:spacing w:val="48"/>
        </w:rPr>
        <w:t xml:space="preserve"> </w:t>
      </w:r>
      <w:r w:rsidRPr="00E331B0">
        <w:rPr>
          <w:rFonts w:cs="Times New Roman"/>
        </w:rPr>
        <w:t>na</w:t>
      </w:r>
      <w:r w:rsidRPr="00E331B0">
        <w:rPr>
          <w:rFonts w:cs="Times New Roman"/>
          <w:spacing w:val="36"/>
        </w:rPr>
        <w:t xml:space="preserve"> </w:t>
      </w:r>
      <w:r w:rsidRPr="00E331B0">
        <w:rPr>
          <w:rFonts w:cs="Times New Roman"/>
          <w:spacing w:val="-2"/>
        </w:rPr>
        <w:t>Tavistocké</w:t>
      </w:r>
      <w:r w:rsidRPr="00E331B0">
        <w:rPr>
          <w:rFonts w:cs="Times New Roman"/>
          <w:spacing w:val="33"/>
        </w:rPr>
        <w:t xml:space="preserve"> </w:t>
      </w:r>
      <w:r w:rsidRPr="00E331B0">
        <w:rPr>
          <w:rFonts w:cs="Times New Roman"/>
        </w:rPr>
        <w:t>univerzitě</w:t>
      </w:r>
      <w:r w:rsidRPr="00E331B0">
        <w:rPr>
          <w:rFonts w:cs="Times New Roman"/>
          <w:spacing w:val="7"/>
        </w:rPr>
        <w:t xml:space="preserve"> </w:t>
      </w:r>
      <w:r w:rsidRPr="00E331B0">
        <w:rPr>
          <w:rFonts w:cs="Times New Roman"/>
        </w:rPr>
        <w:t>mělo</w:t>
      </w:r>
      <w:r w:rsidRPr="00E331B0">
        <w:rPr>
          <w:rFonts w:cs="Times New Roman"/>
          <w:spacing w:val="49"/>
        </w:rPr>
        <w:t xml:space="preserve"> </w:t>
      </w:r>
      <w:r w:rsidRPr="00E331B0">
        <w:rPr>
          <w:rFonts w:cs="Times New Roman"/>
        </w:rPr>
        <w:t>i</w:t>
      </w:r>
      <w:r w:rsidRPr="00E331B0">
        <w:rPr>
          <w:rFonts w:cs="Times New Roman"/>
          <w:spacing w:val="25"/>
        </w:rPr>
        <w:t xml:space="preserve"> </w:t>
      </w:r>
      <w:r w:rsidRPr="00E331B0">
        <w:rPr>
          <w:rFonts w:cs="Times New Roman"/>
        </w:rPr>
        <w:t>supervizní</w:t>
      </w:r>
      <w:r w:rsidRPr="00E331B0">
        <w:rPr>
          <w:rFonts w:cs="Times New Roman"/>
          <w:spacing w:val="47"/>
        </w:rPr>
        <w:t xml:space="preserve"> </w:t>
      </w:r>
      <w:r w:rsidRPr="00E331B0">
        <w:rPr>
          <w:rFonts w:cs="Times New Roman"/>
        </w:rPr>
        <w:t>ráz.</w:t>
      </w:r>
      <w:r w:rsidRPr="00E331B0">
        <w:rPr>
          <w:rFonts w:cs="Times New Roman"/>
          <w:spacing w:val="36"/>
        </w:rPr>
        <w:t xml:space="preserve"> </w:t>
      </w:r>
      <w:r w:rsidRPr="00E331B0">
        <w:rPr>
          <w:rFonts w:cs="Times New Roman"/>
        </w:rPr>
        <w:t>Jednalo se</w:t>
      </w:r>
      <w:r w:rsidRPr="00E331B0">
        <w:rPr>
          <w:rFonts w:cs="Times New Roman"/>
          <w:spacing w:val="29"/>
        </w:rPr>
        <w:t xml:space="preserve"> </w:t>
      </w:r>
      <w:r w:rsidRPr="00E331B0">
        <w:rPr>
          <w:rFonts w:cs="Times New Roman"/>
        </w:rPr>
        <w:t>o</w:t>
      </w:r>
      <w:r w:rsidRPr="00E331B0">
        <w:rPr>
          <w:rFonts w:cs="Times New Roman"/>
          <w:spacing w:val="31"/>
        </w:rPr>
        <w:t xml:space="preserve"> </w:t>
      </w:r>
      <w:r w:rsidRPr="00E331B0">
        <w:rPr>
          <w:rFonts w:cs="Times New Roman"/>
        </w:rPr>
        <w:t>setkání</w:t>
      </w:r>
      <w:r w:rsidRPr="00E331B0">
        <w:rPr>
          <w:rFonts w:cs="Times New Roman"/>
          <w:spacing w:val="26"/>
        </w:rPr>
        <w:t xml:space="preserve"> </w:t>
      </w:r>
      <w:r w:rsidRPr="00E331B0">
        <w:rPr>
          <w:rFonts w:cs="Times New Roman"/>
        </w:rPr>
        <w:t>praktikujících</w:t>
      </w:r>
      <w:r w:rsidRPr="00E331B0">
        <w:rPr>
          <w:rFonts w:cs="Times New Roman"/>
          <w:spacing w:val="28"/>
        </w:rPr>
        <w:t xml:space="preserve"> </w:t>
      </w:r>
      <w:r w:rsidRPr="00E331B0">
        <w:rPr>
          <w:rFonts w:cs="Times New Roman"/>
        </w:rPr>
        <w:t>lékařů</w:t>
      </w:r>
      <w:r w:rsidRPr="00E331B0">
        <w:rPr>
          <w:rFonts w:cs="Times New Roman"/>
          <w:spacing w:val="25"/>
        </w:rPr>
        <w:t xml:space="preserve"> </w:t>
      </w:r>
      <w:r w:rsidRPr="00E331B0">
        <w:rPr>
          <w:rFonts w:cs="Times New Roman"/>
        </w:rPr>
        <w:t>a</w:t>
      </w:r>
      <w:r w:rsidRPr="00E331B0">
        <w:rPr>
          <w:rFonts w:cs="Times New Roman"/>
          <w:spacing w:val="6"/>
        </w:rPr>
        <w:t xml:space="preserve"> </w:t>
      </w:r>
      <w:r w:rsidRPr="00E331B0">
        <w:rPr>
          <w:rFonts w:cs="Times New Roman"/>
        </w:rPr>
        <w:t>psychiatrů,</w:t>
      </w:r>
      <w:r w:rsidRPr="00E331B0">
        <w:rPr>
          <w:rFonts w:cs="Times New Roman"/>
          <w:spacing w:val="30"/>
        </w:rPr>
        <w:t xml:space="preserve"> </w:t>
      </w:r>
      <w:r w:rsidRPr="00E331B0">
        <w:rPr>
          <w:rFonts w:cs="Times New Roman"/>
        </w:rPr>
        <w:t>kde</w:t>
      </w:r>
      <w:r w:rsidRPr="00E331B0">
        <w:rPr>
          <w:rFonts w:cs="Times New Roman"/>
          <w:spacing w:val="21"/>
        </w:rPr>
        <w:t xml:space="preserve"> </w:t>
      </w:r>
      <w:r w:rsidRPr="00E331B0">
        <w:rPr>
          <w:rFonts w:cs="Times New Roman"/>
        </w:rPr>
        <w:t>si</w:t>
      </w:r>
      <w:r w:rsidRPr="00E331B0">
        <w:rPr>
          <w:rFonts w:cs="Times New Roman"/>
          <w:spacing w:val="3"/>
        </w:rPr>
        <w:t xml:space="preserve"> </w:t>
      </w:r>
      <w:r w:rsidRPr="00E331B0">
        <w:rPr>
          <w:rFonts w:cs="Times New Roman"/>
        </w:rPr>
        <w:t>účastníci</w:t>
      </w:r>
      <w:r w:rsidRPr="00E331B0">
        <w:rPr>
          <w:rFonts w:cs="Times New Roman"/>
          <w:spacing w:val="33"/>
        </w:rPr>
        <w:t xml:space="preserve"> </w:t>
      </w:r>
      <w:r w:rsidRPr="00E331B0">
        <w:rPr>
          <w:rFonts w:cs="Times New Roman"/>
        </w:rPr>
        <w:t>sdělovali</w:t>
      </w:r>
      <w:r w:rsidRPr="00E331B0">
        <w:rPr>
          <w:rFonts w:cs="Times New Roman"/>
          <w:spacing w:val="12"/>
        </w:rPr>
        <w:t xml:space="preserve"> </w:t>
      </w:r>
      <w:r w:rsidRPr="00E331B0">
        <w:rPr>
          <w:rFonts w:cs="Times New Roman"/>
        </w:rPr>
        <w:t>případy,</w:t>
      </w:r>
      <w:r w:rsidRPr="00E331B0">
        <w:rPr>
          <w:rFonts w:cs="Times New Roman"/>
          <w:spacing w:val="37"/>
        </w:rPr>
        <w:t xml:space="preserve"> </w:t>
      </w:r>
      <w:r w:rsidRPr="00E331B0">
        <w:rPr>
          <w:rFonts w:cs="Times New Roman"/>
        </w:rPr>
        <w:t>s</w:t>
      </w:r>
      <w:r w:rsidRPr="00E331B0">
        <w:rPr>
          <w:rFonts w:cs="Times New Roman"/>
          <w:spacing w:val="5"/>
        </w:rPr>
        <w:t xml:space="preserve"> </w:t>
      </w:r>
      <w:r w:rsidRPr="00E331B0">
        <w:rPr>
          <w:rFonts w:cs="Times New Roman"/>
        </w:rPr>
        <w:t>nimiž</w:t>
      </w:r>
      <w:r w:rsidRPr="00E331B0">
        <w:rPr>
          <w:rFonts w:cs="Times New Roman"/>
          <w:spacing w:val="18"/>
        </w:rPr>
        <w:t xml:space="preserve"> </w:t>
      </w:r>
      <w:r w:rsidRPr="00E331B0">
        <w:rPr>
          <w:rFonts w:cs="Times New Roman"/>
        </w:rPr>
        <w:t>si</w:t>
      </w:r>
      <w:r w:rsidRPr="00E331B0">
        <w:rPr>
          <w:rFonts w:cs="Times New Roman"/>
          <w:spacing w:val="3"/>
        </w:rPr>
        <w:t xml:space="preserve"> </w:t>
      </w:r>
      <w:r w:rsidRPr="00E331B0">
        <w:rPr>
          <w:rFonts w:cs="Times New Roman"/>
        </w:rPr>
        <w:t>nevěděli</w:t>
      </w:r>
      <w:r w:rsidRPr="00E331B0">
        <w:rPr>
          <w:rFonts w:cs="Times New Roman"/>
          <w:spacing w:val="28"/>
        </w:rPr>
        <w:t xml:space="preserve"> </w:t>
      </w:r>
      <w:r w:rsidRPr="00E331B0">
        <w:rPr>
          <w:rFonts w:cs="Times New Roman"/>
          <w:spacing w:val="-2"/>
        </w:rPr>
        <w:t>rady,</w:t>
      </w:r>
      <w:r w:rsidRPr="00E331B0">
        <w:rPr>
          <w:rFonts w:cs="Times New Roman"/>
          <w:spacing w:val="24"/>
          <w:w w:val="112"/>
        </w:rPr>
        <w:t xml:space="preserve"> </w:t>
      </w:r>
      <w:r w:rsidRPr="00E331B0">
        <w:rPr>
          <w:rFonts w:cs="Times New Roman"/>
        </w:rPr>
        <w:t>nebo</w:t>
      </w:r>
      <w:r w:rsidRPr="00E331B0">
        <w:rPr>
          <w:rFonts w:cs="Times New Roman"/>
          <w:spacing w:val="28"/>
        </w:rPr>
        <w:t xml:space="preserve"> </w:t>
      </w:r>
      <w:r w:rsidRPr="00E331B0">
        <w:rPr>
          <w:rFonts w:cs="Times New Roman"/>
        </w:rPr>
        <w:t>případy,</w:t>
      </w:r>
      <w:r w:rsidRPr="00E331B0">
        <w:rPr>
          <w:rFonts w:cs="Times New Roman"/>
          <w:spacing w:val="44"/>
        </w:rPr>
        <w:t xml:space="preserve"> </w:t>
      </w:r>
      <w:r w:rsidRPr="00E331B0">
        <w:rPr>
          <w:rFonts w:cs="Times New Roman"/>
        </w:rPr>
        <w:t>které</w:t>
      </w:r>
      <w:r w:rsidRPr="00E331B0">
        <w:rPr>
          <w:rFonts w:cs="Times New Roman"/>
          <w:spacing w:val="31"/>
        </w:rPr>
        <w:t xml:space="preserve"> </w:t>
      </w:r>
      <w:r w:rsidRPr="00E331B0">
        <w:rPr>
          <w:rFonts w:cs="Times New Roman"/>
        </w:rPr>
        <w:t>probíhaly</w:t>
      </w:r>
      <w:r w:rsidRPr="00E331B0">
        <w:rPr>
          <w:rFonts w:cs="Times New Roman"/>
          <w:spacing w:val="22"/>
        </w:rPr>
        <w:t xml:space="preserve"> </w:t>
      </w:r>
      <w:r w:rsidRPr="00E331B0">
        <w:rPr>
          <w:rFonts w:cs="Times New Roman"/>
        </w:rPr>
        <w:t>jinak,</w:t>
      </w:r>
      <w:r w:rsidRPr="00E331B0">
        <w:rPr>
          <w:rFonts w:cs="Times New Roman"/>
          <w:spacing w:val="4"/>
        </w:rPr>
        <w:t xml:space="preserve"> </w:t>
      </w:r>
      <w:r w:rsidRPr="00E331B0">
        <w:rPr>
          <w:rFonts w:cs="Times New Roman"/>
        </w:rPr>
        <w:t>než</w:t>
      </w:r>
      <w:r w:rsidRPr="00E331B0">
        <w:rPr>
          <w:rFonts w:cs="Times New Roman"/>
          <w:spacing w:val="25"/>
        </w:rPr>
        <w:t xml:space="preserve"> </w:t>
      </w:r>
      <w:r w:rsidRPr="00E331B0">
        <w:rPr>
          <w:rFonts w:cs="Times New Roman"/>
        </w:rPr>
        <w:t>lékaři</w:t>
      </w:r>
      <w:r w:rsidRPr="00E331B0">
        <w:rPr>
          <w:rFonts w:cs="Times New Roman"/>
          <w:spacing w:val="25"/>
        </w:rPr>
        <w:t xml:space="preserve"> </w:t>
      </w:r>
      <w:r w:rsidRPr="00E331B0">
        <w:rPr>
          <w:rFonts w:cs="Times New Roman"/>
        </w:rPr>
        <w:t>očekávali.</w:t>
      </w:r>
      <w:r w:rsidRPr="00E331B0">
        <w:rPr>
          <w:rFonts w:cs="Times New Roman"/>
          <w:spacing w:val="43"/>
        </w:rPr>
        <w:t xml:space="preserve"> </w:t>
      </w:r>
      <w:r w:rsidRPr="00E331B0">
        <w:rPr>
          <w:rFonts w:cs="Times New Roman"/>
        </w:rPr>
        <w:t>Jednalo</w:t>
      </w:r>
      <w:r w:rsidRPr="00E331B0">
        <w:rPr>
          <w:rFonts w:cs="Times New Roman"/>
          <w:spacing w:val="37"/>
        </w:rPr>
        <w:t xml:space="preserve"> </w:t>
      </w:r>
      <w:r w:rsidRPr="00E331B0">
        <w:rPr>
          <w:rFonts w:cs="Times New Roman"/>
        </w:rPr>
        <w:t>se</w:t>
      </w:r>
      <w:r w:rsidRPr="00E331B0">
        <w:rPr>
          <w:rFonts w:cs="Times New Roman"/>
          <w:spacing w:val="21"/>
        </w:rPr>
        <w:t xml:space="preserve"> </w:t>
      </w:r>
      <w:r w:rsidRPr="00E331B0">
        <w:rPr>
          <w:rFonts w:cs="Times New Roman"/>
        </w:rPr>
        <w:t>o</w:t>
      </w:r>
      <w:r w:rsidRPr="00E331B0">
        <w:rPr>
          <w:rFonts w:cs="Times New Roman"/>
          <w:spacing w:val="21"/>
        </w:rPr>
        <w:t xml:space="preserve"> </w:t>
      </w:r>
      <w:r w:rsidRPr="00E331B0">
        <w:rPr>
          <w:rFonts w:cs="Times New Roman"/>
        </w:rPr>
        <w:t>skupinovou</w:t>
      </w:r>
      <w:r w:rsidRPr="00E331B0">
        <w:rPr>
          <w:rFonts w:cs="Times New Roman"/>
          <w:spacing w:val="36"/>
        </w:rPr>
        <w:t xml:space="preserve"> </w:t>
      </w:r>
      <w:r w:rsidRPr="00E331B0">
        <w:rPr>
          <w:rFonts w:cs="Times New Roman"/>
        </w:rPr>
        <w:t>su</w:t>
      </w:r>
      <w:r w:rsidRPr="00E331B0">
        <w:rPr>
          <w:rFonts w:cs="Times New Roman"/>
        </w:rPr>
        <w:softHyphen/>
        <w:t>pervizi</w:t>
      </w:r>
      <w:r w:rsidRPr="00E331B0">
        <w:rPr>
          <w:rFonts w:cs="Times New Roman"/>
          <w:w w:val="145"/>
        </w:rPr>
        <w:t>-</w:t>
      </w:r>
      <w:r w:rsidRPr="00E331B0">
        <w:rPr>
          <w:rFonts w:cs="Times New Roman"/>
        </w:rPr>
        <w:t>supervizi</w:t>
      </w:r>
      <w:r w:rsidRPr="00E331B0">
        <w:rPr>
          <w:rFonts w:cs="Times New Roman"/>
          <w:spacing w:val="28"/>
        </w:rPr>
        <w:t xml:space="preserve"> </w:t>
      </w:r>
      <w:r w:rsidRPr="00E331B0">
        <w:rPr>
          <w:rFonts w:cs="Times New Roman"/>
        </w:rPr>
        <w:t>individuální</w:t>
      </w:r>
      <w:r w:rsidRPr="00E331B0">
        <w:rPr>
          <w:rFonts w:cs="Times New Roman"/>
          <w:spacing w:val="35"/>
        </w:rPr>
        <w:t xml:space="preserve"> </w:t>
      </w:r>
      <w:r w:rsidRPr="00E331B0">
        <w:rPr>
          <w:rFonts w:cs="Times New Roman"/>
        </w:rPr>
        <w:t>terapeutické</w:t>
      </w:r>
      <w:r w:rsidRPr="00E331B0">
        <w:rPr>
          <w:rFonts w:cs="Times New Roman"/>
          <w:spacing w:val="3"/>
        </w:rPr>
        <w:t xml:space="preserve"> </w:t>
      </w:r>
      <w:r w:rsidRPr="00E331B0">
        <w:rPr>
          <w:rFonts w:cs="Times New Roman"/>
        </w:rPr>
        <w:t>práce</w:t>
      </w:r>
      <w:r w:rsidRPr="00E331B0">
        <w:rPr>
          <w:rFonts w:cs="Times New Roman"/>
          <w:spacing w:val="24"/>
        </w:rPr>
        <w:t xml:space="preserve"> </w:t>
      </w:r>
      <w:r w:rsidRPr="00E331B0">
        <w:rPr>
          <w:rFonts w:cs="Times New Roman"/>
        </w:rPr>
        <w:t>ve</w:t>
      </w:r>
      <w:r w:rsidRPr="00E331B0">
        <w:rPr>
          <w:rFonts w:cs="Times New Roman"/>
          <w:spacing w:val="33"/>
        </w:rPr>
        <w:t xml:space="preserve"> </w:t>
      </w:r>
      <w:r w:rsidRPr="00E331B0">
        <w:rPr>
          <w:rFonts w:cs="Times New Roman"/>
        </w:rPr>
        <w:t>skupině,</w:t>
      </w:r>
      <w:r w:rsidRPr="00E331B0">
        <w:rPr>
          <w:rFonts w:cs="Times New Roman"/>
          <w:spacing w:val="30"/>
        </w:rPr>
        <w:t xml:space="preserve"> </w:t>
      </w:r>
      <w:r w:rsidRPr="00E331B0">
        <w:rPr>
          <w:rFonts w:cs="Times New Roman"/>
        </w:rPr>
        <w:t>která</w:t>
      </w:r>
      <w:r w:rsidRPr="00E331B0">
        <w:rPr>
          <w:rFonts w:cs="Times New Roman"/>
          <w:spacing w:val="26"/>
        </w:rPr>
        <w:t xml:space="preserve"> </w:t>
      </w:r>
      <w:r w:rsidRPr="00E331B0">
        <w:rPr>
          <w:rFonts w:cs="Times New Roman"/>
        </w:rPr>
        <w:t>byla</w:t>
      </w:r>
      <w:r w:rsidRPr="00E331B0">
        <w:rPr>
          <w:rFonts w:cs="Times New Roman"/>
          <w:spacing w:val="38"/>
        </w:rPr>
        <w:t xml:space="preserve"> </w:t>
      </w:r>
      <w:r w:rsidRPr="00E331B0">
        <w:rPr>
          <w:rFonts w:cs="Times New Roman"/>
        </w:rPr>
        <w:t>zaměřena</w:t>
      </w:r>
      <w:r w:rsidRPr="00E331B0">
        <w:rPr>
          <w:rFonts w:cs="Times New Roman"/>
          <w:spacing w:val="49"/>
        </w:rPr>
        <w:t xml:space="preserve"> </w:t>
      </w:r>
      <w:r w:rsidRPr="00E331B0">
        <w:rPr>
          <w:rFonts w:cs="Times New Roman"/>
        </w:rPr>
        <w:t>na</w:t>
      </w:r>
      <w:r w:rsidRPr="00E331B0">
        <w:rPr>
          <w:rFonts w:cs="Times New Roman"/>
          <w:w w:val="108"/>
        </w:rPr>
        <w:t xml:space="preserve"> </w:t>
      </w:r>
      <w:r w:rsidRPr="00E331B0">
        <w:rPr>
          <w:rFonts w:cs="Times New Roman"/>
        </w:rPr>
        <w:t>problematiku vztahu</w:t>
      </w:r>
      <w:r w:rsidRPr="00E331B0">
        <w:rPr>
          <w:rFonts w:cs="Times New Roman"/>
          <w:spacing w:val="47"/>
        </w:rPr>
        <w:t xml:space="preserve"> </w:t>
      </w:r>
      <w:r w:rsidRPr="00E331B0">
        <w:rPr>
          <w:rFonts w:cs="Times New Roman"/>
        </w:rPr>
        <w:t>lékaře</w:t>
      </w:r>
      <w:r w:rsidRPr="00E331B0">
        <w:rPr>
          <w:rFonts w:cs="Times New Roman"/>
          <w:spacing w:val="47"/>
        </w:rPr>
        <w:t xml:space="preserve"> </w:t>
      </w:r>
      <w:r w:rsidRPr="00E331B0">
        <w:rPr>
          <w:rFonts w:cs="Times New Roman"/>
        </w:rPr>
        <w:t>a</w:t>
      </w:r>
      <w:r w:rsidRPr="00E331B0">
        <w:rPr>
          <w:rFonts w:cs="Times New Roman"/>
          <w:spacing w:val="22"/>
        </w:rPr>
        <w:t xml:space="preserve"> </w:t>
      </w:r>
      <w:r w:rsidRPr="00E331B0">
        <w:rPr>
          <w:rFonts w:cs="Times New Roman"/>
        </w:rPr>
        <w:t>pacienta.  Styčné</w:t>
      </w:r>
      <w:r w:rsidRPr="00E331B0">
        <w:rPr>
          <w:rFonts w:cs="Times New Roman"/>
          <w:spacing w:val="28"/>
        </w:rPr>
        <w:t xml:space="preserve"> </w:t>
      </w:r>
      <w:r w:rsidRPr="00E331B0">
        <w:rPr>
          <w:rFonts w:cs="Times New Roman"/>
        </w:rPr>
        <w:t>body</w:t>
      </w:r>
      <w:r w:rsidRPr="00E331B0">
        <w:rPr>
          <w:rFonts w:cs="Times New Roman"/>
          <w:spacing w:val="40"/>
        </w:rPr>
        <w:t xml:space="preserve"> </w:t>
      </w:r>
      <w:r w:rsidRPr="00E331B0">
        <w:rPr>
          <w:rFonts w:cs="Times New Roman"/>
        </w:rPr>
        <w:t>supervize</w:t>
      </w:r>
      <w:r w:rsidRPr="00E331B0">
        <w:rPr>
          <w:rFonts w:cs="Times New Roman"/>
          <w:spacing w:val="42"/>
        </w:rPr>
        <w:t xml:space="preserve"> </w:t>
      </w:r>
      <w:r w:rsidRPr="00E331B0">
        <w:rPr>
          <w:rFonts w:cs="Times New Roman"/>
        </w:rPr>
        <w:t>a</w:t>
      </w:r>
      <w:r w:rsidRPr="00E331B0">
        <w:rPr>
          <w:rFonts w:cs="Times New Roman"/>
          <w:spacing w:val="23"/>
        </w:rPr>
        <w:t xml:space="preserve"> </w:t>
      </w:r>
      <w:r w:rsidRPr="00E331B0">
        <w:rPr>
          <w:rFonts w:cs="Times New Roman"/>
        </w:rPr>
        <w:t xml:space="preserve">balintovských skupin popisuje ve své publikaci </w:t>
      </w:r>
      <w:r w:rsidR="00993B27" w:rsidRPr="00E331B0">
        <w:rPr>
          <w:rFonts w:cs="Times New Roman"/>
        </w:rPr>
        <w:br/>
      </w:r>
      <w:r w:rsidRPr="00E331B0">
        <w:rPr>
          <w:rFonts w:cs="Times New Roman"/>
        </w:rPr>
        <w:t>M. Pačesová</w:t>
      </w:r>
      <w:r w:rsidRPr="00E331B0">
        <w:rPr>
          <w:rStyle w:val="Znakapoznpodarou"/>
          <w:rFonts w:cs="Times New Roman"/>
        </w:rPr>
        <w:footnoteReference w:id="11"/>
      </w:r>
      <w:r w:rsidRPr="00E331B0">
        <w:rPr>
          <w:rFonts w:cs="Times New Roman"/>
        </w:rPr>
        <w:t>.</w:t>
      </w:r>
    </w:p>
    <w:p w:rsidR="001239DC" w:rsidRPr="00E331B0" w:rsidRDefault="001239DC" w:rsidP="002154B3">
      <w:pPr>
        <w:pStyle w:val="Zkladntext"/>
        <w:spacing w:line="360" w:lineRule="auto"/>
        <w:ind w:left="0" w:right="1" w:firstLine="0"/>
        <w:jc w:val="both"/>
        <w:rPr>
          <w:rFonts w:cs="Times New Roman"/>
        </w:rPr>
      </w:pPr>
      <w:r w:rsidRPr="00E331B0">
        <w:rPr>
          <w:rFonts w:cs="Times New Roman"/>
        </w:rPr>
        <w:t>Setkávání</w:t>
      </w:r>
      <w:r w:rsidRPr="00E331B0">
        <w:rPr>
          <w:rFonts w:cs="Times New Roman"/>
          <w:spacing w:val="18"/>
        </w:rPr>
        <w:t xml:space="preserve"> </w:t>
      </w:r>
      <w:r w:rsidRPr="00E331B0">
        <w:rPr>
          <w:rFonts w:cs="Times New Roman"/>
        </w:rPr>
        <w:t>v</w:t>
      </w:r>
      <w:r w:rsidRPr="00E331B0">
        <w:rPr>
          <w:rFonts w:cs="Times New Roman"/>
          <w:spacing w:val="20"/>
        </w:rPr>
        <w:t xml:space="preserve"> </w:t>
      </w:r>
      <w:r w:rsidRPr="00E331B0">
        <w:rPr>
          <w:rFonts w:cs="Times New Roman"/>
        </w:rPr>
        <w:t>balintovské</w:t>
      </w:r>
      <w:r w:rsidRPr="00E331B0">
        <w:rPr>
          <w:rFonts w:cs="Times New Roman"/>
          <w:spacing w:val="46"/>
        </w:rPr>
        <w:t xml:space="preserve"> </w:t>
      </w:r>
      <w:r w:rsidRPr="00E331B0">
        <w:rPr>
          <w:rFonts w:cs="Times New Roman"/>
        </w:rPr>
        <w:t>skupině</w:t>
      </w:r>
      <w:r w:rsidRPr="00E331B0">
        <w:rPr>
          <w:rFonts w:cs="Times New Roman"/>
          <w:spacing w:val="25"/>
        </w:rPr>
        <w:t xml:space="preserve"> </w:t>
      </w:r>
      <w:r w:rsidRPr="00E331B0">
        <w:rPr>
          <w:rFonts w:cs="Times New Roman"/>
        </w:rPr>
        <w:t>lze</w:t>
      </w:r>
      <w:r w:rsidRPr="00E331B0">
        <w:rPr>
          <w:rFonts w:cs="Times New Roman"/>
          <w:spacing w:val="19"/>
        </w:rPr>
        <w:t xml:space="preserve"> </w:t>
      </w:r>
      <w:r w:rsidRPr="00E331B0">
        <w:rPr>
          <w:rFonts w:cs="Times New Roman"/>
        </w:rPr>
        <w:t>považovat</w:t>
      </w:r>
      <w:r w:rsidRPr="00E331B0">
        <w:rPr>
          <w:rFonts w:cs="Times New Roman"/>
          <w:spacing w:val="2"/>
        </w:rPr>
        <w:t xml:space="preserve"> </w:t>
      </w:r>
      <w:r w:rsidRPr="00E331B0">
        <w:rPr>
          <w:rFonts w:cs="Times New Roman"/>
        </w:rPr>
        <w:t>za</w:t>
      </w:r>
      <w:r w:rsidRPr="00E331B0">
        <w:rPr>
          <w:rFonts w:cs="Times New Roman"/>
          <w:spacing w:val="27"/>
        </w:rPr>
        <w:t xml:space="preserve"> </w:t>
      </w:r>
      <w:r w:rsidRPr="00E331B0">
        <w:rPr>
          <w:rFonts w:cs="Times New Roman"/>
        </w:rPr>
        <w:t>formu</w:t>
      </w:r>
      <w:r w:rsidRPr="00E331B0">
        <w:rPr>
          <w:rFonts w:cs="Times New Roman"/>
          <w:spacing w:val="36"/>
        </w:rPr>
        <w:t xml:space="preserve"> </w:t>
      </w:r>
      <w:r w:rsidRPr="00E331B0">
        <w:rPr>
          <w:rFonts w:cs="Times New Roman"/>
        </w:rPr>
        <w:t>skupinové</w:t>
      </w:r>
      <w:r w:rsidRPr="00E331B0">
        <w:rPr>
          <w:rFonts w:cs="Times New Roman"/>
          <w:spacing w:val="25"/>
        </w:rPr>
        <w:t xml:space="preserve"> </w:t>
      </w:r>
      <w:r w:rsidRPr="00E331B0">
        <w:rPr>
          <w:rFonts w:cs="Times New Roman"/>
        </w:rPr>
        <w:t>práce;</w:t>
      </w:r>
      <w:r w:rsidRPr="00E331B0">
        <w:rPr>
          <w:rFonts w:cs="Times New Roman"/>
          <w:spacing w:val="21"/>
        </w:rPr>
        <w:t xml:space="preserve"> </w:t>
      </w:r>
      <w:r w:rsidRPr="00E331B0">
        <w:rPr>
          <w:rFonts w:cs="Times New Roman"/>
        </w:rPr>
        <w:t>jako</w:t>
      </w:r>
      <w:r w:rsidRPr="00E331B0">
        <w:rPr>
          <w:rFonts w:cs="Times New Roman"/>
          <w:spacing w:val="1"/>
        </w:rPr>
        <w:t xml:space="preserve"> </w:t>
      </w:r>
      <w:r w:rsidRPr="00E331B0">
        <w:rPr>
          <w:rFonts w:cs="Times New Roman"/>
        </w:rPr>
        <w:t>takové má</w:t>
      </w:r>
      <w:r w:rsidRPr="00E331B0">
        <w:rPr>
          <w:rFonts w:cs="Times New Roman"/>
          <w:spacing w:val="-1"/>
        </w:rPr>
        <w:t xml:space="preserve"> </w:t>
      </w:r>
      <w:r w:rsidRPr="00E331B0">
        <w:rPr>
          <w:rFonts w:cs="Times New Roman"/>
        </w:rPr>
        <w:t>rovinu</w:t>
      </w:r>
      <w:r w:rsidRPr="00E331B0">
        <w:rPr>
          <w:rFonts w:cs="Times New Roman"/>
          <w:spacing w:val="10"/>
        </w:rPr>
        <w:t xml:space="preserve"> </w:t>
      </w:r>
      <w:r w:rsidRPr="00E331B0">
        <w:rPr>
          <w:rFonts w:cs="Times New Roman"/>
        </w:rPr>
        <w:t>zážitkovou,</w:t>
      </w:r>
      <w:r w:rsidRPr="00E331B0">
        <w:rPr>
          <w:rFonts w:cs="Times New Roman"/>
          <w:spacing w:val="9"/>
        </w:rPr>
        <w:t xml:space="preserve"> </w:t>
      </w:r>
      <w:r w:rsidRPr="00E331B0">
        <w:rPr>
          <w:rFonts w:cs="Times New Roman"/>
        </w:rPr>
        <w:t>účastníci</w:t>
      </w:r>
      <w:r w:rsidRPr="00E331B0">
        <w:rPr>
          <w:rFonts w:cs="Times New Roman"/>
          <w:spacing w:val="9"/>
        </w:rPr>
        <w:t xml:space="preserve"> </w:t>
      </w:r>
      <w:r w:rsidRPr="00E331B0">
        <w:rPr>
          <w:rFonts w:cs="Times New Roman"/>
        </w:rPr>
        <w:t>prožívají</w:t>
      </w:r>
      <w:r w:rsidRPr="00E331B0">
        <w:rPr>
          <w:rFonts w:cs="Times New Roman"/>
          <w:spacing w:val="22"/>
        </w:rPr>
        <w:t xml:space="preserve"> </w:t>
      </w:r>
      <w:r w:rsidRPr="00E331B0">
        <w:rPr>
          <w:rFonts w:cs="Times New Roman"/>
        </w:rPr>
        <w:t>„tady</w:t>
      </w:r>
      <w:r w:rsidRPr="00E331B0">
        <w:rPr>
          <w:rFonts w:cs="Times New Roman"/>
          <w:spacing w:val="-2"/>
        </w:rPr>
        <w:t xml:space="preserve"> </w:t>
      </w:r>
      <w:r w:rsidRPr="00E331B0">
        <w:rPr>
          <w:rFonts w:cs="Times New Roman"/>
        </w:rPr>
        <w:t>a</w:t>
      </w:r>
      <w:r w:rsidRPr="00E331B0">
        <w:rPr>
          <w:rFonts w:cs="Times New Roman"/>
          <w:spacing w:val="-14"/>
        </w:rPr>
        <w:t xml:space="preserve"> </w:t>
      </w:r>
      <w:r w:rsidRPr="00E331B0">
        <w:rPr>
          <w:rFonts w:cs="Times New Roman"/>
        </w:rPr>
        <w:t>teď“,</w:t>
      </w:r>
      <w:r w:rsidRPr="00E331B0">
        <w:rPr>
          <w:rFonts w:cs="Times New Roman"/>
          <w:spacing w:val="8"/>
        </w:rPr>
        <w:t xml:space="preserve"> </w:t>
      </w:r>
      <w:r w:rsidRPr="00E331B0">
        <w:rPr>
          <w:rFonts w:cs="Times New Roman"/>
        </w:rPr>
        <w:t>a</w:t>
      </w:r>
      <w:r w:rsidRPr="00E331B0">
        <w:rPr>
          <w:rFonts w:cs="Times New Roman"/>
          <w:spacing w:val="-4"/>
        </w:rPr>
        <w:t xml:space="preserve"> </w:t>
      </w:r>
      <w:r w:rsidRPr="00E331B0">
        <w:rPr>
          <w:rFonts w:cs="Times New Roman"/>
        </w:rPr>
        <w:t>rovinu</w:t>
      </w:r>
      <w:r w:rsidRPr="00E331B0">
        <w:rPr>
          <w:rFonts w:cs="Times New Roman"/>
          <w:spacing w:val="9"/>
        </w:rPr>
        <w:t xml:space="preserve"> </w:t>
      </w:r>
      <w:r w:rsidRPr="00E331B0">
        <w:rPr>
          <w:rFonts w:cs="Times New Roman"/>
        </w:rPr>
        <w:t>objasňování</w:t>
      </w:r>
      <w:r w:rsidRPr="00E331B0">
        <w:rPr>
          <w:rFonts w:cs="Times New Roman"/>
          <w:spacing w:val="6"/>
        </w:rPr>
        <w:t xml:space="preserve"> </w:t>
      </w:r>
      <w:r w:rsidRPr="00E331B0">
        <w:rPr>
          <w:rFonts w:cs="Times New Roman"/>
        </w:rPr>
        <w:t>procesu,</w:t>
      </w:r>
      <w:r w:rsidRPr="00E331B0">
        <w:rPr>
          <w:rFonts w:cs="Times New Roman"/>
          <w:spacing w:val="8"/>
        </w:rPr>
        <w:t xml:space="preserve"> </w:t>
      </w:r>
      <w:r w:rsidRPr="00E331B0">
        <w:rPr>
          <w:rFonts w:cs="Times New Roman"/>
          <w:spacing w:val="-3"/>
        </w:rPr>
        <w:t>tzv.</w:t>
      </w:r>
      <w:r w:rsidRPr="00E331B0">
        <w:rPr>
          <w:rFonts w:cs="Times New Roman"/>
          <w:spacing w:val="22"/>
          <w:w w:val="108"/>
        </w:rPr>
        <w:t xml:space="preserve"> </w:t>
      </w:r>
      <w:r w:rsidRPr="00E331B0">
        <w:rPr>
          <w:rFonts w:cs="Times New Roman"/>
        </w:rPr>
        <w:t>kognitivní</w:t>
      </w:r>
      <w:r w:rsidRPr="00E331B0">
        <w:rPr>
          <w:rFonts w:cs="Times New Roman"/>
          <w:spacing w:val="21"/>
        </w:rPr>
        <w:t xml:space="preserve"> </w:t>
      </w:r>
      <w:r w:rsidRPr="00E331B0">
        <w:rPr>
          <w:rFonts w:cs="Times New Roman"/>
        </w:rPr>
        <w:t>mapu,</w:t>
      </w:r>
      <w:r w:rsidRPr="00E331B0">
        <w:rPr>
          <w:rFonts w:cs="Times New Roman"/>
          <w:spacing w:val="8"/>
        </w:rPr>
        <w:t xml:space="preserve"> </w:t>
      </w:r>
      <w:r w:rsidRPr="00E331B0">
        <w:rPr>
          <w:rFonts w:cs="Times New Roman"/>
        </w:rPr>
        <w:t>která</w:t>
      </w:r>
      <w:r w:rsidRPr="00E331B0">
        <w:rPr>
          <w:rFonts w:cs="Times New Roman"/>
          <w:spacing w:val="8"/>
        </w:rPr>
        <w:t xml:space="preserve"> </w:t>
      </w:r>
      <w:r w:rsidRPr="00E331B0">
        <w:rPr>
          <w:rFonts w:cs="Times New Roman"/>
        </w:rPr>
        <w:t>má</w:t>
      </w:r>
      <w:r w:rsidRPr="00E331B0">
        <w:rPr>
          <w:rFonts w:cs="Times New Roman"/>
          <w:spacing w:val="14"/>
        </w:rPr>
        <w:t xml:space="preserve"> </w:t>
      </w:r>
      <w:r w:rsidRPr="00E331B0">
        <w:rPr>
          <w:rFonts w:cs="Times New Roman"/>
        </w:rPr>
        <w:t>zarámovat</w:t>
      </w:r>
      <w:r w:rsidRPr="00E331B0">
        <w:rPr>
          <w:rFonts w:cs="Times New Roman"/>
          <w:spacing w:val="29"/>
        </w:rPr>
        <w:t xml:space="preserve"> </w:t>
      </w:r>
      <w:r w:rsidRPr="00E331B0">
        <w:rPr>
          <w:rFonts w:cs="Times New Roman"/>
        </w:rPr>
        <w:t>zážitek. Zkušenost</w:t>
      </w:r>
      <w:r w:rsidRPr="00E331B0">
        <w:rPr>
          <w:rFonts w:cs="Times New Roman"/>
          <w:spacing w:val="18"/>
        </w:rPr>
        <w:t xml:space="preserve"> </w:t>
      </w:r>
      <w:r w:rsidRPr="00E331B0">
        <w:rPr>
          <w:rFonts w:cs="Times New Roman"/>
        </w:rPr>
        <w:t>z</w:t>
      </w:r>
      <w:r w:rsidRPr="00E331B0">
        <w:rPr>
          <w:rFonts w:cs="Times New Roman"/>
          <w:spacing w:val="-11"/>
        </w:rPr>
        <w:t xml:space="preserve"> </w:t>
      </w:r>
      <w:r w:rsidRPr="00E331B0">
        <w:rPr>
          <w:rFonts w:cs="Times New Roman"/>
        </w:rPr>
        <w:t>vedení</w:t>
      </w:r>
      <w:r w:rsidRPr="00E331B0">
        <w:rPr>
          <w:rFonts w:cs="Times New Roman"/>
          <w:spacing w:val="5"/>
        </w:rPr>
        <w:t xml:space="preserve"> </w:t>
      </w:r>
      <w:r w:rsidRPr="00E331B0">
        <w:rPr>
          <w:rFonts w:cs="Times New Roman"/>
        </w:rPr>
        <w:t>balintovských</w:t>
      </w:r>
      <w:r w:rsidRPr="00E331B0">
        <w:rPr>
          <w:rFonts w:cs="Times New Roman"/>
          <w:spacing w:val="35"/>
        </w:rPr>
        <w:t xml:space="preserve"> </w:t>
      </w:r>
      <w:r w:rsidRPr="00E331B0">
        <w:rPr>
          <w:rFonts w:cs="Times New Roman"/>
        </w:rPr>
        <w:t>skupin</w:t>
      </w:r>
      <w:r w:rsidRPr="00E331B0">
        <w:rPr>
          <w:rFonts w:cs="Times New Roman"/>
          <w:spacing w:val="3"/>
        </w:rPr>
        <w:t xml:space="preserve"> </w:t>
      </w:r>
      <w:r w:rsidRPr="00E331B0">
        <w:rPr>
          <w:rFonts w:cs="Times New Roman"/>
        </w:rPr>
        <w:t>ukazuje,</w:t>
      </w:r>
      <w:r w:rsidRPr="00E331B0">
        <w:rPr>
          <w:rFonts w:cs="Times New Roman"/>
          <w:spacing w:val="13"/>
        </w:rPr>
        <w:t xml:space="preserve"> </w:t>
      </w:r>
      <w:r w:rsidRPr="00E331B0">
        <w:rPr>
          <w:rFonts w:cs="Times New Roman"/>
        </w:rPr>
        <w:t>že</w:t>
      </w:r>
      <w:r w:rsidRPr="00E331B0">
        <w:rPr>
          <w:rFonts w:cs="Times New Roman"/>
          <w:spacing w:val="3"/>
        </w:rPr>
        <w:t xml:space="preserve"> </w:t>
      </w:r>
      <w:r w:rsidRPr="00E331B0">
        <w:rPr>
          <w:rFonts w:cs="Times New Roman"/>
        </w:rPr>
        <w:t>se</w:t>
      </w:r>
      <w:r w:rsidRPr="00E331B0">
        <w:rPr>
          <w:rFonts w:cs="Times New Roman"/>
          <w:spacing w:val="3"/>
        </w:rPr>
        <w:t xml:space="preserve"> </w:t>
      </w:r>
      <w:r w:rsidRPr="00E331B0">
        <w:rPr>
          <w:rFonts w:cs="Times New Roman"/>
        </w:rPr>
        <w:t>členové</w:t>
      </w:r>
      <w:r w:rsidRPr="00E331B0">
        <w:rPr>
          <w:rFonts w:cs="Times New Roman"/>
          <w:spacing w:val="1"/>
        </w:rPr>
        <w:t xml:space="preserve"> </w:t>
      </w:r>
      <w:r w:rsidRPr="00E331B0">
        <w:rPr>
          <w:rFonts w:cs="Times New Roman"/>
        </w:rPr>
        <w:t>cítí</w:t>
      </w:r>
      <w:r w:rsidRPr="00E331B0">
        <w:rPr>
          <w:rFonts w:cs="Times New Roman"/>
          <w:spacing w:val="-2"/>
        </w:rPr>
        <w:t xml:space="preserve"> </w:t>
      </w:r>
      <w:r w:rsidRPr="00E331B0">
        <w:rPr>
          <w:rFonts w:cs="Times New Roman"/>
        </w:rPr>
        <w:t>do</w:t>
      </w:r>
      <w:r w:rsidRPr="00E331B0">
        <w:rPr>
          <w:rFonts w:cs="Times New Roman"/>
          <w:spacing w:val="-2"/>
        </w:rPr>
        <w:t xml:space="preserve"> </w:t>
      </w:r>
      <w:r w:rsidRPr="00E331B0">
        <w:rPr>
          <w:rFonts w:cs="Times New Roman"/>
        </w:rPr>
        <w:t>skupiny</w:t>
      </w:r>
      <w:r w:rsidRPr="00E331B0">
        <w:rPr>
          <w:rFonts w:cs="Times New Roman"/>
          <w:spacing w:val="-9"/>
        </w:rPr>
        <w:t xml:space="preserve"> </w:t>
      </w:r>
      <w:r w:rsidRPr="00E331B0">
        <w:rPr>
          <w:rFonts w:cs="Times New Roman"/>
        </w:rPr>
        <w:t>vtaže</w:t>
      </w:r>
      <w:r w:rsidRPr="00E331B0">
        <w:rPr>
          <w:rFonts w:cs="Times New Roman"/>
        </w:rPr>
        <w:softHyphen/>
        <w:t>ni</w:t>
      </w:r>
      <w:r w:rsidRPr="00E331B0">
        <w:rPr>
          <w:rFonts w:cs="Times New Roman"/>
          <w:spacing w:val="2"/>
        </w:rPr>
        <w:t xml:space="preserve"> </w:t>
      </w:r>
      <w:r w:rsidRPr="00E331B0">
        <w:rPr>
          <w:rFonts w:cs="Times New Roman"/>
        </w:rPr>
        <w:t>a</w:t>
      </w:r>
      <w:r w:rsidRPr="00E331B0">
        <w:rPr>
          <w:rFonts w:cs="Times New Roman"/>
          <w:spacing w:val="-5"/>
        </w:rPr>
        <w:t xml:space="preserve"> </w:t>
      </w:r>
      <w:r w:rsidRPr="00E331B0">
        <w:rPr>
          <w:rFonts w:cs="Times New Roman"/>
        </w:rPr>
        <w:t>emoční</w:t>
      </w:r>
      <w:r w:rsidRPr="00E331B0">
        <w:rPr>
          <w:rFonts w:cs="Times New Roman"/>
          <w:spacing w:val="6"/>
        </w:rPr>
        <w:t xml:space="preserve"> </w:t>
      </w:r>
      <w:r w:rsidRPr="00E331B0">
        <w:rPr>
          <w:rFonts w:cs="Times New Roman"/>
        </w:rPr>
        <w:t>angažovanost</w:t>
      </w:r>
      <w:r w:rsidRPr="00E331B0">
        <w:rPr>
          <w:rFonts w:cs="Times New Roman"/>
          <w:spacing w:val="5"/>
        </w:rPr>
        <w:t xml:space="preserve"> </w:t>
      </w:r>
      <w:r w:rsidRPr="00E331B0">
        <w:rPr>
          <w:rFonts w:cs="Times New Roman"/>
        </w:rPr>
        <w:t>je</w:t>
      </w:r>
      <w:r w:rsidRPr="00E331B0">
        <w:rPr>
          <w:rFonts w:cs="Times New Roman"/>
          <w:spacing w:val="14"/>
        </w:rPr>
        <w:t xml:space="preserve"> </w:t>
      </w:r>
      <w:r w:rsidRPr="00E331B0">
        <w:rPr>
          <w:rFonts w:cs="Times New Roman"/>
        </w:rPr>
        <w:t>vysoká.</w:t>
      </w:r>
      <w:r w:rsidRPr="00E331B0">
        <w:rPr>
          <w:rFonts w:cs="Times New Roman"/>
          <w:spacing w:val="6"/>
        </w:rPr>
        <w:t xml:space="preserve"> </w:t>
      </w:r>
      <w:r w:rsidRPr="00E331B0">
        <w:rPr>
          <w:rFonts w:cs="Times New Roman"/>
        </w:rPr>
        <w:t>K</w:t>
      </w:r>
      <w:r w:rsidRPr="00E331B0">
        <w:rPr>
          <w:rFonts w:cs="Times New Roman"/>
          <w:spacing w:val="-2"/>
        </w:rPr>
        <w:t xml:space="preserve"> </w:t>
      </w:r>
      <w:r w:rsidRPr="00E331B0">
        <w:rPr>
          <w:rFonts w:cs="Times New Roman"/>
        </w:rPr>
        <w:t>tomu,</w:t>
      </w:r>
      <w:r w:rsidRPr="00E331B0">
        <w:rPr>
          <w:rFonts w:cs="Times New Roman"/>
          <w:spacing w:val="6"/>
        </w:rPr>
        <w:t xml:space="preserve"> </w:t>
      </w:r>
      <w:r w:rsidRPr="00E331B0">
        <w:rPr>
          <w:rFonts w:cs="Times New Roman"/>
        </w:rPr>
        <w:t>aby</w:t>
      </w:r>
      <w:r w:rsidRPr="00E331B0">
        <w:rPr>
          <w:rFonts w:cs="Times New Roman"/>
          <w:spacing w:val="-1"/>
        </w:rPr>
        <w:t xml:space="preserve"> </w:t>
      </w:r>
      <w:r w:rsidRPr="00E331B0">
        <w:rPr>
          <w:rFonts w:cs="Times New Roman"/>
        </w:rPr>
        <w:t>silné</w:t>
      </w:r>
      <w:r w:rsidRPr="00E331B0">
        <w:rPr>
          <w:rFonts w:cs="Times New Roman"/>
          <w:spacing w:val="-9"/>
        </w:rPr>
        <w:t xml:space="preserve"> </w:t>
      </w:r>
      <w:r w:rsidRPr="00E331B0">
        <w:rPr>
          <w:rFonts w:cs="Times New Roman"/>
        </w:rPr>
        <w:t>prožitky</w:t>
      </w:r>
      <w:r w:rsidRPr="00E331B0">
        <w:rPr>
          <w:rFonts w:cs="Times New Roman"/>
          <w:spacing w:val="18"/>
        </w:rPr>
        <w:t xml:space="preserve"> </w:t>
      </w:r>
      <w:r w:rsidRPr="00E331B0">
        <w:rPr>
          <w:rFonts w:cs="Times New Roman"/>
        </w:rPr>
        <w:t>nevyprchaly,</w:t>
      </w:r>
      <w:r w:rsidRPr="00E331B0">
        <w:rPr>
          <w:rFonts w:cs="Times New Roman"/>
          <w:spacing w:val="-24"/>
        </w:rPr>
        <w:t xml:space="preserve"> </w:t>
      </w:r>
      <w:r w:rsidRPr="00E331B0">
        <w:rPr>
          <w:rFonts w:cs="Times New Roman"/>
        </w:rPr>
        <w:t>je</w:t>
      </w:r>
      <w:r w:rsidRPr="00E331B0">
        <w:rPr>
          <w:rFonts w:cs="Times New Roman"/>
          <w:spacing w:val="20"/>
        </w:rPr>
        <w:t xml:space="preserve"> </w:t>
      </w:r>
      <w:r w:rsidRPr="00E331B0">
        <w:rPr>
          <w:rFonts w:cs="Times New Roman"/>
        </w:rPr>
        <w:t>nutné</w:t>
      </w:r>
      <w:r w:rsidRPr="00E331B0">
        <w:rPr>
          <w:rFonts w:cs="Times New Roman"/>
          <w:spacing w:val="9"/>
        </w:rPr>
        <w:t xml:space="preserve"> </w:t>
      </w:r>
      <w:r w:rsidRPr="00E331B0">
        <w:rPr>
          <w:rFonts w:cs="Times New Roman"/>
        </w:rPr>
        <w:t>dát</w:t>
      </w:r>
      <w:r w:rsidRPr="00E331B0">
        <w:rPr>
          <w:rFonts w:cs="Times New Roman"/>
          <w:spacing w:val="22"/>
          <w:w w:val="108"/>
        </w:rPr>
        <w:t xml:space="preserve"> </w:t>
      </w:r>
      <w:r w:rsidRPr="00E331B0">
        <w:rPr>
          <w:rFonts w:cs="Times New Roman"/>
        </w:rPr>
        <w:t>prožitému</w:t>
      </w:r>
      <w:r w:rsidRPr="00E331B0">
        <w:rPr>
          <w:rFonts w:cs="Times New Roman"/>
          <w:spacing w:val="23"/>
        </w:rPr>
        <w:t xml:space="preserve"> </w:t>
      </w:r>
      <w:r w:rsidRPr="00E331B0">
        <w:rPr>
          <w:rFonts w:cs="Times New Roman"/>
        </w:rPr>
        <w:t>rámec,</w:t>
      </w:r>
      <w:r w:rsidRPr="00E331B0">
        <w:rPr>
          <w:rFonts w:cs="Times New Roman"/>
          <w:spacing w:val="9"/>
        </w:rPr>
        <w:t xml:space="preserve"> </w:t>
      </w:r>
      <w:r w:rsidRPr="00E331B0">
        <w:rPr>
          <w:rFonts w:cs="Times New Roman"/>
        </w:rPr>
        <w:t>poukázat</w:t>
      </w:r>
      <w:r w:rsidRPr="00E331B0">
        <w:rPr>
          <w:rFonts w:cs="Times New Roman"/>
          <w:spacing w:val="22"/>
        </w:rPr>
        <w:t xml:space="preserve"> </w:t>
      </w:r>
      <w:r w:rsidRPr="00E331B0">
        <w:rPr>
          <w:rFonts w:cs="Times New Roman"/>
        </w:rPr>
        <w:t>na</w:t>
      </w:r>
      <w:r w:rsidRPr="00E331B0">
        <w:rPr>
          <w:rFonts w:cs="Times New Roman"/>
          <w:spacing w:val="5"/>
        </w:rPr>
        <w:t xml:space="preserve"> </w:t>
      </w:r>
      <w:r w:rsidRPr="00E331B0">
        <w:rPr>
          <w:rFonts w:cs="Times New Roman"/>
        </w:rPr>
        <w:t>to,</w:t>
      </w:r>
      <w:r w:rsidRPr="00E331B0">
        <w:rPr>
          <w:rFonts w:cs="Times New Roman"/>
          <w:spacing w:val="3"/>
        </w:rPr>
        <w:t xml:space="preserve"> </w:t>
      </w:r>
      <w:r w:rsidRPr="00E331B0">
        <w:rPr>
          <w:rFonts w:cs="Times New Roman"/>
        </w:rPr>
        <w:t>co</w:t>
      </w:r>
      <w:r w:rsidRPr="00E331B0">
        <w:rPr>
          <w:rFonts w:cs="Times New Roman"/>
          <w:spacing w:val="1"/>
        </w:rPr>
        <w:t xml:space="preserve"> </w:t>
      </w:r>
      <w:r w:rsidRPr="00E331B0">
        <w:rPr>
          <w:rFonts w:cs="Times New Roman"/>
        </w:rPr>
        <w:t>se</w:t>
      </w:r>
      <w:r w:rsidRPr="00E331B0">
        <w:rPr>
          <w:rFonts w:cs="Times New Roman"/>
          <w:spacing w:val="-6"/>
        </w:rPr>
        <w:t xml:space="preserve"> </w:t>
      </w:r>
      <w:r w:rsidRPr="00E331B0">
        <w:rPr>
          <w:rFonts w:cs="Times New Roman"/>
        </w:rPr>
        <w:t>děje</w:t>
      </w:r>
      <w:r w:rsidRPr="00E331B0">
        <w:rPr>
          <w:rFonts w:cs="Times New Roman"/>
          <w:spacing w:val="1"/>
        </w:rPr>
        <w:t xml:space="preserve"> </w:t>
      </w:r>
      <w:r w:rsidRPr="00E331B0">
        <w:rPr>
          <w:rFonts w:cs="Times New Roman"/>
        </w:rPr>
        <w:t>nebo</w:t>
      </w:r>
      <w:r w:rsidRPr="00E331B0">
        <w:rPr>
          <w:rFonts w:cs="Times New Roman"/>
          <w:spacing w:val="12"/>
        </w:rPr>
        <w:t xml:space="preserve"> </w:t>
      </w:r>
      <w:r w:rsidRPr="00E331B0">
        <w:rPr>
          <w:rFonts w:cs="Times New Roman"/>
        </w:rPr>
        <w:t>dělo ve</w:t>
      </w:r>
      <w:r w:rsidRPr="00E331B0">
        <w:rPr>
          <w:rFonts w:cs="Times New Roman"/>
          <w:spacing w:val="4"/>
        </w:rPr>
        <w:t xml:space="preserve"> </w:t>
      </w:r>
      <w:r w:rsidRPr="00E331B0">
        <w:rPr>
          <w:rFonts w:cs="Times New Roman"/>
        </w:rPr>
        <w:t>skupině</w:t>
      </w:r>
      <w:r w:rsidRPr="00E331B0">
        <w:rPr>
          <w:rFonts w:cs="Times New Roman"/>
          <w:spacing w:val="8"/>
        </w:rPr>
        <w:t xml:space="preserve"> </w:t>
      </w:r>
      <w:r w:rsidRPr="00E331B0">
        <w:rPr>
          <w:rFonts w:cs="Times New Roman"/>
        </w:rPr>
        <w:t>a</w:t>
      </w:r>
      <w:r w:rsidRPr="00E331B0">
        <w:rPr>
          <w:rFonts w:cs="Times New Roman"/>
          <w:spacing w:val="-21"/>
        </w:rPr>
        <w:t xml:space="preserve"> </w:t>
      </w:r>
      <w:r w:rsidRPr="00E331B0">
        <w:rPr>
          <w:rFonts w:cs="Times New Roman"/>
        </w:rPr>
        <w:t>jak</w:t>
      </w:r>
      <w:r w:rsidRPr="00E331B0">
        <w:rPr>
          <w:rFonts w:cs="Times New Roman"/>
          <w:spacing w:val="15"/>
        </w:rPr>
        <w:t xml:space="preserve"> </w:t>
      </w:r>
      <w:r w:rsidRPr="00E331B0">
        <w:rPr>
          <w:rFonts w:cs="Times New Roman"/>
        </w:rPr>
        <w:t>to</w:t>
      </w:r>
      <w:r w:rsidRPr="00E331B0">
        <w:rPr>
          <w:rFonts w:cs="Times New Roman"/>
          <w:spacing w:val="6"/>
        </w:rPr>
        <w:t xml:space="preserve"> </w:t>
      </w:r>
      <w:r w:rsidRPr="00E331B0">
        <w:rPr>
          <w:rFonts w:cs="Times New Roman"/>
        </w:rPr>
        <w:t>zrcadlí</w:t>
      </w:r>
      <w:r w:rsidRPr="00E331B0">
        <w:rPr>
          <w:rFonts w:cs="Times New Roman"/>
          <w:spacing w:val="7"/>
        </w:rPr>
        <w:t xml:space="preserve"> </w:t>
      </w:r>
      <w:r w:rsidRPr="00E331B0">
        <w:rPr>
          <w:rFonts w:cs="Times New Roman"/>
        </w:rPr>
        <w:t>předne</w:t>
      </w:r>
      <w:r w:rsidRPr="00E331B0">
        <w:rPr>
          <w:rFonts w:cs="Times New Roman"/>
        </w:rPr>
        <w:softHyphen/>
        <w:t>sený</w:t>
      </w:r>
      <w:r w:rsidRPr="00E331B0">
        <w:rPr>
          <w:rFonts w:cs="Times New Roman"/>
          <w:spacing w:val="-14"/>
        </w:rPr>
        <w:t xml:space="preserve"> </w:t>
      </w:r>
      <w:r w:rsidRPr="00E331B0">
        <w:rPr>
          <w:rFonts w:cs="Times New Roman"/>
        </w:rPr>
        <w:t>problém,</w:t>
      </w:r>
      <w:r w:rsidRPr="00E331B0">
        <w:rPr>
          <w:rFonts w:cs="Times New Roman"/>
          <w:spacing w:val="17"/>
        </w:rPr>
        <w:t xml:space="preserve"> </w:t>
      </w:r>
      <w:r w:rsidRPr="00E331B0">
        <w:rPr>
          <w:rFonts w:cs="Times New Roman"/>
        </w:rPr>
        <w:t>nabídnout</w:t>
      </w:r>
      <w:r w:rsidRPr="00E331B0">
        <w:rPr>
          <w:rFonts w:cs="Times New Roman"/>
          <w:spacing w:val="23"/>
        </w:rPr>
        <w:t xml:space="preserve"> </w:t>
      </w:r>
      <w:r w:rsidRPr="00E331B0">
        <w:rPr>
          <w:rFonts w:cs="Times New Roman"/>
        </w:rPr>
        <w:t>úvahu,</w:t>
      </w:r>
      <w:r w:rsidRPr="00E331B0">
        <w:rPr>
          <w:rFonts w:cs="Times New Roman"/>
          <w:spacing w:val="2"/>
        </w:rPr>
        <w:t xml:space="preserve"> </w:t>
      </w:r>
      <w:r w:rsidRPr="00E331B0">
        <w:rPr>
          <w:rFonts w:cs="Times New Roman"/>
        </w:rPr>
        <w:t>jak</w:t>
      </w:r>
      <w:r w:rsidRPr="00E331B0">
        <w:rPr>
          <w:rFonts w:cs="Times New Roman"/>
          <w:spacing w:val="21"/>
        </w:rPr>
        <w:t xml:space="preserve"> </w:t>
      </w:r>
      <w:r w:rsidRPr="00E331B0">
        <w:rPr>
          <w:rFonts w:cs="Times New Roman"/>
        </w:rPr>
        <w:t>tady</w:t>
      </w:r>
      <w:r w:rsidRPr="00E331B0">
        <w:rPr>
          <w:rFonts w:cs="Times New Roman"/>
          <w:spacing w:val="11"/>
        </w:rPr>
        <w:t xml:space="preserve"> </w:t>
      </w:r>
      <w:r w:rsidRPr="00E331B0">
        <w:rPr>
          <w:rFonts w:cs="Times New Roman"/>
        </w:rPr>
        <w:t>a</w:t>
      </w:r>
      <w:r w:rsidRPr="00E331B0">
        <w:rPr>
          <w:rFonts w:cs="Times New Roman"/>
          <w:spacing w:val="1"/>
        </w:rPr>
        <w:t xml:space="preserve"> </w:t>
      </w:r>
      <w:r w:rsidRPr="00E331B0">
        <w:rPr>
          <w:rFonts w:cs="Times New Roman"/>
        </w:rPr>
        <w:t>teď</w:t>
      </w:r>
      <w:r w:rsidRPr="00E331B0">
        <w:rPr>
          <w:rFonts w:cs="Times New Roman"/>
          <w:spacing w:val="-1"/>
        </w:rPr>
        <w:t xml:space="preserve"> </w:t>
      </w:r>
      <w:r w:rsidRPr="00E331B0">
        <w:rPr>
          <w:rFonts w:cs="Times New Roman"/>
        </w:rPr>
        <w:t>souvisí</w:t>
      </w:r>
      <w:r w:rsidRPr="00E331B0">
        <w:rPr>
          <w:rFonts w:cs="Times New Roman"/>
          <w:spacing w:val="8"/>
        </w:rPr>
        <w:t xml:space="preserve"> </w:t>
      </w:r>
      <w:r w:rsidRPr="00E331B0">
        <w:rPr>
          <w:rFonts w:cs="Times New Roman"/>
        </w:rPr>
        <w:t>s</w:t>
      </w:r>
      <w:r w:rsidRPr="00E331B0">
        <w:rPr>
          <w:rFonts w:cs="Times New Roman"/>
          <w:spacing w:val="-5"/>
        </w:rPr>
        <w:t xml:space="preserve"> </w:t>
      </w:r>
      <w:r w:rsidRPr="00E331B0">
        <w:rPr>
          <w:rFonts w:cs="Times New Roman"/>
        </w:rPr>
        <w:t>tam</w:t>
      </w:r>
      <w:r w:rsidRPr="00E331B0">
        <w:rPr>
          <w:rFonts w:cs="Times New Roman"/>
          <w:spacing w:val="17"/>
        </w:rPr>
        <w:t xml:space="preserve"> </w:t>
      </w:r>
      <w:r w:rsidRPr="00E331B0">
        <w:rPr>
          <w:rFonts w:cs="Times New Roman"/>
        </w:rPr>
        <w:t>a</w:t>
      </w:r>
      <w:r w:rsidRPr="00E331B0">
        <w:rPr>
          <w:rFonts w:cs="Times New Roman"/>
          <w:spacing w:val="7"/>
        </w:rPr>
        <w:t xml:space="preserve"> </w:t>
      </w:r>
      <w:r w:rsidRPr="00E331B0">
        <w:rPr>
          <w:rFonts w:cs="Times New Roman"/>
        </w:rPr>
        <w:t>tehdy (Sojka, 2008).</w:t>
      </w:r>
    </w:p>
    <w:p w:rsidR="001239DC" w:rsidRPr="00E331B0" w:rsidRDefault="001239DC" w:rsidP="002154B3">
      <w:pPr>
        <w:pStyle w:val="Zkladntext"/>
        <w:spacing w:line="360" w:lineRule="auto"/>
        <w:ind w:left="0" w:right="1" w:firstLine="0"/>
        <w:jc w:val="both"/>
        <w:rPr>
          <w:rFonts w:cs="Times New Roman"/>
        </w:rPr>
      </w:pPr>
    </w:p>
    <w:p w:rsidR="001239DC" w:rsidRPr="00E331B0" w:rsidRDefault="001239DC" w:rsidP="002154B3">
      <w:pPr>
        <w:pStyle w:val="Zkladntext"/>
        <w:spacing w:line="360" w:lineRule="auto"/>
        <w:ind w:left="0" w:right="1" w:firstLine="0"/>
        <w:jc w:val="both"/>
        <w:rPr>
          <w:rFonts w:cs="Times New Roman"/>
          <w:b/>
        </w:rPr>
      </w:pPr>
      <w:r w:rsidRPr="00E331B0">
        <w:rPr>
          <w:rFonts w:cs="Times New Roman"/>
          <w:b/>
        </w:rPr>
        <w:lastRenderedPageBreak/>
        <w:t>Přenos a protipřenos, paralelní proces</w:t>
      </w:r>
    </w:p>
    <w:p w:rsidR="001239DC" w:rsidRPr="00E331B0" w:rsidRDefault="001239DC" w:rsidP="002154B3">
      <w:pPr>
        <w:pStyle w:val="Zkladntext"/>
        <w:spacing w:line="360" w:lineRule="auto"/>
        <w:ind w:left="0" w:right="1" w:firstLine="0"/>
        <w:jc w:val="both"/>
        <w:rPr>
          <w:rFonts w:cs="Times New Roman"/>
          <w:b/>
        </w:rPr>
      </w:pPr>
      <w:r w:rsidRPr="00E331B0">
        <w:rPr>
          <w:rFonts w:cs="Times New Roman"/>
        </w:rPr>
        <w:t>Všichni</w:t>
      </w:r>
      <w:r w:rsidRPr="00E331B0">
        <w:rPr>
          <w:rFonts w:cs="Times New Roman"/>
          <w:spacing w:val="13"/>
        </w:rPr>
        <w:t xml:space="preserve"> </w:t>
      </w:r>
      <w:r w:rsidRPr="00E331B0">
        <w:rPr>
          <w:rFonts w:cs="Times New Roman"/>
        </w:rPr>
        <w:t>lidé, bez</w:t>
      </w:r>
      <w:r w:rsidRPr="00E331B0">
        <w:rPr>
          <w:rFonts w:cs="Times New Roman"/>
          <w:spacing w:val="19"/>
        </w:rPr>
        <w:t xml:space="preserve"> </w:t>
      </w:r>
      <w:r w:rsidRPr="00E331B0">
        <w:rPr>
          <w:rFonts w:cs="Times New Roman"/>
        </w:rPr>
        <w:t>ohledu</w:t>
      </w:r>
      <w:r w:rsidRPr="00E331B0">
        <w:rPr>
          <w:rFonts w:cs="Times New Roman"/>
          <w:spacing w:val="16"/>
        </w:rPr>
        <w:t xml:space="preserve"> </w:t>
      </w:r>
      <w:r w:rsidRPr="00E331B0">
        <w:rPr>
          <w:rFonts w:cs="Times New Roman"/>
        </w:rPr>
        <w:t>na</w:t>
      </w:r>
      <w:r w:rsidRPr="00E331B0">
        <w:rPr>
          <w:rFonts w:cs="Times New Roman"/>
          <w:spacing w:val="13"/>
        </w:rPr>
        <w:t xml:space="preserve"> </w:t>
      </w:r>
      <w:r w:rsidRPr="00E331B0">
        <w:rPr>
          <w:rFonts w:cs="Times New Roman"/>
        </w:rPr>
        <w:t>postavení</w:t>
      </w:r>
      <w:r w:rsidRPr="00E331B0">
        <w:rPr>
          <w:rFonts w:cs="Times New Roman"/>
          <w:spacing w:val="25"/>
        </w:rPr>
        <w:t xml:space="preserve"> </w:t>
      </w:r>
      <w:r w:rsidRPr="00E331B0">
        <w:rPr>
          <w:rFonts w:cs="Times New Roman"/>
        </w:rPr>
        <w:t>lékaře</w:t>
      </w:r>
      <w:r w:rsidRPr="00E331B0">
        <w:rPr>
          <w:rFonts w:cs="Times New Roman"/>
          <w:spacing w:val="14"/>
        </w:rPr>
        <w:t xml:space="preserve"> </w:t>
      </w:r>
      <w:r w:rsidRPr="00E331B0">
        <w:rPr>
          <w:rFonts w:cs="Times New Roman"/>
        </w:rPr>
        <w:t>nebo</w:t>
      </w:r>
      <w:r w:rsidRPr="00E331B0">
        <w:rPr>
          <w:rFonts w:cs="Times New Roman"/>
          <w:spacing w:val="14"/>
        </w:rPr>
        <w:t xml:space="preserve"> </w:t>
      </w:r>
      <w:r w:rsidRPr="00E331B0">
        <w:rPr>
          <w:rFonts w:cs="Times New Roman"/>
        </w:rPr>
        <w:t>pacienta,</w:t>
      </w:r>
      <w:r w:rsidRPr="00E331B0">
        <w:rPr>
          <w:rFonts w:cs="Times New Roman"/>
          <w:spacing w:val="17"/>
        </w:rPr>
        <w:t xml:space="preserve"> </w:t>
      </w:r>
      <w:r w:rsidRPr="00E331B0">
        <w:rPr>
          <w:rFonts w:cs="Times New Roman"/>
        </w:rPr>
        <w:t>vytvářejí</w:t>
      </w:r>
      <w:r w:rsidRPr="00E331B0">
        <w:rPr>
          <w:rFonts w:cs="Times New Roman"/>
          <w:spacing w:val="27"/>
        </w:rPr>
        <w:t xml:space="preserve"> </w:t>
      </w:r>
      <w:r w:rsidRPr="00E331B0">
        <w:rPr>
          <w:rFonts w:cs="Times New Roman"/>
        </w:rPr>
        <w:t>nové</w:t>
      </w:r>
      <w:r w:rsidRPr="00E331B0">
        <w:rPr>
          <w:rFonts w:cs="Times New Roman"/>
          <w:spacing w:val="12"/>
        </w:rPr>
        <w:t xml:space="preserve"> </w:t>
      </w:r>
      <w:r w:rsidRPr="00E331B0">
        <w:rPr>
          <w:rFonts w:cs="Times New Roman"/>
        </w:rPr>
        <w:t>vztahy</w:t>
      </w:r>
      <w:r w:rsidRPr="00E331B0">
        <w:rPr>
          <w:rFonts w:cs="Times New Roman"/>
          <w:spacing w:val="11"/>
        </w:rPr>
        <w:t xml:space="preserve"> </w:t>
      </w:r>
      <w:r w:rsidRPr="00E331B0">
        <w:rPr>
          <w:rFonts w:cs="Times New Roman"/>
        </w:rPr>
        <w:t>na</w:t>
      </w:r>
      <w:r w:rsidRPr="00E331B0">
        <w:rPr>
          <w:rFonts w:cs="Times New Roman"/>
          <w:spacing w:val="22"/>
        </w:rPr>
        <w:t xml:space="preserve"> </w:t>
      </w:r>
      <w:r w:rsidRPr="00E331B0">
        <w:rPr>
          <w:rFonts w:cs="Times New Roman"/>
        </w:rPr>
        <w:t>základě</w:t>
      </w:r>
      <w:r w:rsidRPr="00E331B0">
        <w:rPr>
          <w:rFonts w:cs="Times New Roman"/>
          <w:spacing w:val="31"/>
        </w:rPr>
        <w:t xml:space="preserve"> </w:t>
      </w:r>
      <w:r w:rsidRPr="00E331B0">
        <w:rPr>
          <w:rFonts w:cs="Times New Roman"/>
        </w:rPr>
        <w:t>dřívějších</w:t>
      </w:r>
      <w:r w:rsidRPr="00E331B0">
        <w:rPr>
          <w:rFonts w:cs="Times New Roman"/>
          <w:spacing w:val="35"/>
        </w:rPr>
        <w:t xml:space="preserve"> </w:t>
      </w:r>
      <w:r w:rsidRPr="00E331B0">
        <w:rPr>
          <w:rFonts w:cs="Times New Roman"/>
        </w:rPr>
        <w:t>zkušeností</w:t>
      </w:r>
      <w:r w:rsidRPr="00E331B0">
        <w:rPr>
          <w:rFonts w:cs="Times New Roman"/>
          <w:spacing w:val="41"/>
        </w:rPr>
        <w:t xml:space="preserve"> </w:t>
      </w:r>
      <w:r w:rsidRPr="00E331B0">
        <w:rPr>
          <w:rFonts w:cs="Times New Roman"/>
        </w:rPr>
        <w:t>a</w:t>
      </w:r>
      <w:r w:rsidRPr="00E331B0">
        <w:rPr>
          <w:rFonts w:cs="Times New Roman"/>
          <w:spacing w:val="23"/>
        </w:rPr>
        <w:t xml:space="preserve"> </w:t>
      </w:r>
      <w:r w:rsidRPr="00E331B0">
        <w:rPr>
          <w:rFonts w:cs="Times New Roman"/>
        </w:rPr>
        <w:t>pod</w:t>
      </w:r>
      <w:r w:rsidRPr="00E331B0">
        <w:rPr>
          <w:rFonts w:cs="Times New Roman"/>
          <w:spacing w:val="23"/>
        </w:rPr>
        <w:t xml:space="preserve"> </w:t>
      </w:r>
      <w:r w:rsidRPr="00E331B0">
        <w:rPr>
          <w:rFonts w:cs="Times New Roman"/>
        </w:rPr>
        <w:t>vlivem životně-historických</w:t>
      </w:r>
      <w:r w:rsidRPr="00E331B0">
        <w:rPr>
          <w:rFonts w:cs="Times New Roman"/>
          <w:spacing w:val="14"/>
        </w:rPr>
        <w:t xml:space="preserve"> </w:t>
      </w:r>
      <w:r w:rsidRPr="00E331B0">
        <w:rPr>
          <w:rFonts w:cs="Times New Roman"/>
        </w:rPr>
        <w:t>faktorů,</w:t>
      </w:r>
      <w:r w:rsidRPr="00E331B0">
        <w:rPr>
          <w:rFonts w:cs="Times New Roman"/>
          <w:spacing w:val="22"/>
        </w:rPr>
        <w:t xml:space="preserve"> </w:t>
      </w:r>
      <w:r w:rsidRPr="00E331B0">
        <w:rPr>
          <w:rFonts w:cs="Times New Roman"/>
        </w:rPr>
        <w:t>proto</w:t>
      </w:r>
      <w:r w:rsidRPr="00E331B0">
        <w:rPr>
          <w:rFonts w:cs="Times New Roman"/>
          <w:spacing w:val="26"/>
        </w:rPr>
        <w:t xml:space="preserve"> </w:t>
      </w:r>
      <w:r w:rsidRPr="00E331B0">
        <w:rPr>
          <w:rFonts w:cs="Times New Roman"/>
        </w:rPr>
        <w:t>ve</w:t>
      </w:r>
      <w:r w:rsidRPr="00E331B0">
        <w:rPr>
          <w:rFonts w:cs="Times New Roman"/>
          <w:spacing w:val="15"/>
        </w:rPr>
        <w:t xml:space="preserve"> </w:t>
      </w:r>
      <w:r w:rsidRPr="00E331B0">
        <w:rPr>
          <w:rFonts w:cs="Times New Roman"/>
        </w:rPr>
        <w:t>vztahu</w:t>
      </w:r>
      <w:r w:rsidRPr="00E331B0">
        <w:rPr>
          <w:rFonts w:cs="Times New Roman"/>
          <w:w w:val="104"/>
        </w:rPr>
        <w:t xml:space="preserve"> </w:t>
      </w:r>
      <w:r w:rsidRPr="00E331B0">
        <w:rPr>
          <w:rFonts w:cs="Times New Roman"/>
        </w:rPr>
        <w:t>lékaře</w:t>
      </w:r>
      <w:r w:rsidRPr="00E331B0">
        <w:rPr>
          <w:rFonts w:cs="Times New Roman"/>
          <w:spacing w:val="42"/>
        </w:rPr>
        <w:t xml:space="preserve"> </w:t>
      </w:r>
      <w:r w:rsidRPr="00E331B0">
        <w:rPr>
          <w:rFonts w:cs="Times New Roman"/>
        </w:rPr>
        <w:t>a</w:t>
      </w:r>
      <w:r w:rsidRPr="00E331B0">
        <w:rPr>
          <w:rFonts w:cs="Times New Roman"/>
          <w:spacing w:val="26"/>
        </w:rPr>
        <w:t xml:space="preserve"> </w:t>
      </w:r>
      <w:r w:rsidRPr="00E331B0">
        <w:rPr>
          <w:rFonts w:cs="Times New Roman"/>
        </w:rPr>
        <w:t>pacienta</w:t>
      </w:r>
      <w:r w:rsidRPr="00E331B0">
        <w:rPr>
          <w:rFonts w:cs="Times New Roman"/>
          <w:spacing w:val="40"/>
        </w:rPr>
        <w:t xml:space="preserve"> </w:t>
      </w:r>
      <w:r w:rsidRPr="00E331B0">
        <w:rPr>
          <w:rFonts w:cs="Times New Roman"/>
        </w:rPr>
        <w:t>vyvstávají</w:t>
      </w:r>
      <w:r w:rsidRPr="00E331B0">
        <w:rPr>
          <w:rFonts w:cs="Times New Roman"/>
          <w:spacing w:val="48"/>
        </w:rPr>
        <w:t xml:space="preserve"> </w:t>
      </w:r>
      <w:r w:rsidRPr="00E331B0">
        <w:rPr>
          <w:rFonts w:cs="Times New Roman"/>
          <w:b/>
        </w:rPr>
        <w:t>přenosové</w:t>
      </w:r>
      <w:r w:rsidRPr="00E331B0">
        <w:rPr>
          <w:rFonts w:cs="Times New Roman"/>
          <w:b/>
          <w:spacing w:val="8"/>
        </w:rPr>
        <w:t xml:space="preserve"> </w:t>
      </w:r>
      <w:r w:rsidRPr="00E331B0">
        <w:rPr>
          <w:rFonts w:cs="Times New Roman"/>
          <w:b/>
        </w:rPr>
        <w:t>a</w:t>
      </w:r>
      <w:r w:rsidRPr="00E331B0">
        <w:rPr>
          <w:rFonts w:cs="Times New Roman"/>
          <w:b/>
          <w:spacing w:val="26"/>
        </w:rPr>
        <w:t xml:space="preserve"> </w:t>
      </w:r>
      <w:r w:rsidRPr="00E331B0">
        <w:rPr>
          <w:rFonts w:cs="Times New Roman"/>
          <w:b/>
        </w:rPr>
        <w:t>protipřenosové</w:t>
      </w:r>
      <w:r w:rsidRPr="00E331B0">
        <w:rPr>
          <w:rFonts w:cs="Times New Roman"/>
          <w:b/>
          <w:spacing w:val="2"/>
        </w:rPr>
        <w:t xml:space="preserve"> </w:t>
      </w:r>
      <w:r w:rsidRPr="00E331B0">
        <w:rPr>
          <w:rFonts w:cs="Times New Roman"/>
          <w:b/>
        </w:rPr>
        <w:t>jevy</w:t>
      </w:r>
      <w:r w:rsidRPr="00E331B0">
        <w:rPr>
          <w:rFonts w:cs="Times New Roman"/>
        </w:rPr>
        <w:t>.</w:t>
      </w:r>
      <w:r w:rsidRPr="00E331B0">
        <w:rPr>
          <w:rFonts w:cs="Times New Roman"/>
          <w:spacing w:val="9"/>
        </w:rPr>
        <w:t xml:space="preserve"> </w:t>
      </w:r>
      <w:r w:rsidRPr="00E331B0">
        <w:rPr>
          <w:rFonts w:cs="Times New Roman"/>
        </w:rPr>
        <w:t>Jejich</w:t>
      </w:r>
      <w:r w:rsidRPr="00E331B0">
        <w:rPr>
          <w:rFonts w:cs="Times New Roman"/>
          <w:spacing w:val="40"/>
        </w:rPr>
        <w:t xml:space="preserve"> </w:t>
      </w:r>
      <w:r w:rsidRPr="00E331B0">
        <w:rPr>
          <w:rFonts w:cs="Times New Roman"/>
        </w:rPr>
        <w:t>odhalení,</w:t>
      </w:r>
      <w:r w:rsidRPr="00E331B0">
        <w:rPr>
          <w:rFonts w:cs="Times New Roman"/>
          <w:spacing w:val="41"/>
        </w:rPr>
        <w:t xml:space="preserve"> </w:t>
      </w:r>
      <w:r w:rsidRPr="00E331B0">
        <w:rPr>
          <w:rFonts w:cs="Times New Roman"/>
        </w:rPr>
        <w:t>zvědo</w:t>
      </w:r>
      <w:r w:rsidRPr="00E331B0">
        <w:rPr>
          <w:rFonts w:cs="Times New Roman"/>
        </w:rPr>
        <w:softHyphen/>
        <w:t>mění</w:t>
      </w:r>
      <w:r w:rsidRPr="00E331B0">
        <w:rPr>
          <w:rFonts w:cs="Times New Roman"/>
          <w:spacing w:val="24"/>
        </w:rPr>
        <w:t xml:space="preserve"> </w:t>
      </w:r>
      <w:r w:rsidRPr="00E331B0">
        <w:rPr>
          <w:rFonts w:cs="Times New Roman"/>
        </w:rPr>
        <w:t>a</w:t>
      </w:r>
      <w:r w:rsidRPr="00E331B0">
        <w:rPr>
          <w:rFonts w:cs="Times New Roman"/>
          <w:spacing w:val="12"/>
        </w:rPr>
        <w:t xml:space="preserve"> </w:t>
      </w:r>
      <w:r w:rsidRPr="00E331B0">
        <w:rPr>
          <w:rFonts w:cs="Times New Roman"/>
        </w:rPr>
        <w:t>následné</w:t>
      </w:r>
      <w:r w:rsidRPr="00E331B0">
        <w:rPr>
          <w:rFonts w:cs="Times New Roman"/>
          <w:spacing w:val="38"/>
        </w:rPr>
        <w:t xml:space="preserve"> </w:t>
      </w:r>
      <w:r w:rsidRPr="00E331B0">
        <w:rPr>
          <w:rFonts w:cs="Times New Roman"/>
        </w:rPr>
        <w:t>zpracování</w:t>
      </w:r>
      <w:r w:rsidRPr="00E331B0">
        <w:rPr>
          <w:rFonts w:cs="Times New Roman"/>
          <w:spacing w:val="9"/>
        </w:rPr>
        <w:t xml:space="preserve"> </w:t>
      </w:r>
      <w:r w:rsidRPr="00E331B0">
        <w:rPr>
          <w:rFonts w:cs="Times New Roman"/>
        </w:rPr>
        <w:t>je</w:t>
      </w:r>
      <w:r w:rsidRPr="00E331B0">
        <w:rPr>
          <w:rFonts w:cs="Times New Roman"/>
          <w:spacing w:val="37"/>
        </w:rPr>
        <w:t xml:space="preserve"> </w:t>
      </w:r>
      <w:r w:rsidRPr="00E331B0">
        <w:rPr>
          <w:rFonts w:cs="Times New Roman"/>
        </w:rPr>
        <w:t>úkolem</w:t>
      </w:r>
      <w:r w:rsidRPr="00E331B0">
        <w:rPr>
          <w:rFonts w:cs="Times New Roman"/>
          <w:spacing w:val="18"/>
        </w:rPr>
        <w:t xml:space="preserve"> </w:t>
      </w:r>
      <w:r w:rsidRPr="00E331B0">
        <w:rPr>
          <w:rFonts w:cs="Times New Roman"/>
        </w:rPr>
        <w:t>balintovských</w:t>
      </w:r>
      <w:r w:rsidRPr="00E331B0">
        <w:rPr>
          <w:rFonts w:cs="Times New Roman"/>
          <w:spacing w:val="40"/>
        </w:rPr>
        <w:t xml:space="preserve"> </w:t>
      </w:r>
      <w:r w:rsidRPr="00E331B0">
        <w:rPr>
          <w:rFonts w:cs="Times New Roman"/>
        </w:rPr>
        <w:t>skupin.</w:t>
      </w:r>
      <w:r w:rsidRPr="00E331B0">
        <w:rPr>
          <w:rFonts w:cs="Times New Roman"/>
          <w:spacing w:val="10"/>
        </w:rPr>
        <w:t xml:space="preserve"> </w:t>
      </w:r>
      <w:r w:rsidRPr="00E331B0">
        <w:rPr>
          <w:rFonts w:cs="Times New Roman"/>
        </w:rPr>
        <w:t>Zpracování</w:t>
      </w:r>
      <w:r w:rsidRPr="00E331B0">
        <w:rPr>
          <w:rFonts w:cs="Times New Roman"/>
          <w:spacing w:val="33"/>
        </w:rPr>
        <w:t xml:space="preserve"> </w:t>
      </w:r>
      <w:r w:rsidRPr="00E331B0">
        <w:rPr>
          <w:rFonts w:cs="Times New Roman"/>
        </w:rPr>
        <w:t>se</w:t>
      </w:r>
      <w:r w:rsidRPr="00E331B0">
        <w:rPr>
          <w:rFonts w:cs="Times New Roman"/>
          <w:spacing w:val="7"/>
        </w:rPr>
        <w:t xml:space="preserve"> </w:t>
      </w:r>
      <w:r w:rsidRPr="00E331B0">
        <w:rPr>
          <w:rFonts w:cs="Times New Roman"/>
        </w:rPr>
        <w:t>omezuje</w:t>
      </w:r>
      <w:r w:rsidRPr="00E331B0">
        <w:rPr>
          <w:rFonts w:cs="Times New Roman"/>
          <w:spacing w:val="27"/>
        </w:rPr>
        <w:t xml:space="preserve"> </w:t>
      </w:r>
      <w:r w:rsidRPr="00E331B0">
        <w:rPr>
          <w:rFonts w:cs="Times New Roman"/>
        </w:rPr>
        <w:t>na problematiku</w:t>
      </w:r>
      <w:r w:rsidRPr="00E331B0">
        <w:rPr>
          <w:rFonts w:cs="Times New Roman"/>
          <w:spacing w:val="32"/>
        </w:rPr>
        <w:t xml:space="preserve"> </w:t>
      </w:r>
      <w:r w:rsidRPr="00E331B0">
        <w:rPr>
          <w:rFonts w:cs="Times New Roman"/>
        </w:rPr>
        <w:t>vztahu</w:t>
      </w:r>
      <w:r w:rsidRPr="00E331B0">
        <w:rPr>
          <w:rFonts w:cs="Times New Roman"/>
          <w:spacing w:val="22"/>
        </w:rPr>
        <w:t xml:space="preserve"> </w:t>
      </w:r>
      <w:r w:rsidRPr="00E331B0">
        <w:rPr>
          <w:rFonts w:cs="Times New Roman"/>
        </w:rPr>
        <w:t>lékaře</w:t>
      </w:r>
      <w:r w:rsidRPr="00E331B0">
        <w:rPr>
          <w:rFonts w:cs="Times New Roman"/>
          <w:spacing w:val="12"/>
        </w:rPr>
        <w:t xml:space="preserve"> </w:t>
      </w:r>
      <w:r w:rsidR="00D23492" w:rsidRPr="00E331B0">
        <w:rPr>
          <w:rFonts w:cs="Times New Roman"/>
          <w:spacing w:val="12"/>
        </w:rPr>
        <w:br/>
      </w:r>
      <w:r w:rsidRPr="00E331B0">
        <w:rPr>
          <w:rFonts w:cs="Times New Roman"/>
        </w:rPr>
        <w:t>a</w:t>
      </w:r>
      <w:r w:rsidRPr="00E331B0">
        <w:rPr>
          <w:rFonts w:cs="Times New Roman"/>
          <w:spacing w:val="3"/>
        </w:rPr>
        <w:t xml:space="preserve"> </w:t>
      </w:r>
      <w:r w:rsidRPr="00E331B0">
        <w:rPr>
          <w:rFonts w:cs="Times New Roman"/>
        </w:rPr>
        <w:t>pacienta,</w:t>
      </w:r>
      <w:r w:rsidRPr="00E331B0">
        <w:rPr>
          <w:rFonts w:cs="Times New Roman"/>
          <w:spacing w:val="23"/>
        </w:rPr>
        <w:t xml:space="preserve"> </w:t>
      </w:r>
      <w:r w:rsidRPr="00E331B0">
        <w:rPr>
          <w:rFonts w:cs="Times New Roman"/>
        </w:rPr>
        <w:t>práce</w:t>
      </w:r>
      <w:r w:rsidRPr="00E331B0">
        <w:rPr>
          <w:rFonts w:cs="Times New Roman"/>
          <w:spacing w:val="20"/>
        </w:rPr>
        <w:t xml:space="preserve"> </w:t>
      </w:r>
      <w:r w:rsidRPr="00E331B0">
        <w:rPr>
          <w:rFonts w:cs="Times New Roman"/>
        </w:rPr>
        <w:t>s</w:t>
      </w:r>
      <w:r w:rsidRPr="00E331B0">
        <w:rPr>
          <w:rFonts w:cs="Times New Roman"/>
          <w:spacing w:val="-1"/>
        </w:rPr>
        <w:t xml:space="preserve"> </w:t>
      </w:r>
      <w:r w:rsidRPr="00E331B0">
        <w:rPr>
          <w:rFonts w:cs="Times New Roman"/>
        </w:rPr>
        <w:t>vlastními</w:t>
      </w:r>
      <w:r w:rsidRPr="00E331B0">
        <w:rPr>
          <w:rFonts w:cs="Times New Roman"/>
          <w:spacing w:val="28"/>
        </w:rPr>
        <w:t xml:space="preserve"> </w:t>
      </w:r>
      <w:r w:rsidRPr="00E331B0">
        <w:rPr>
          <w:rFonts w:cs="Times New Roman"/>
        </w:rPr>
        <w:t>konflikty</w:t>
      </w:r>
      <w:r w:rsidRPr="00E331B0">
        <w:rPr>
          <w:rFonts w:cs="Times New Roman"/>
          <w:spacing w:val="10"/>
        </w:rPr>
        <w:t xml:space="preserve"> </w:t>
      </w:r>
      <w:r w:rsidRPr="00E331B0">
        <w:rPr>
          <w:rFonts w:cs="Times New Roman"/>
        </w:rPr>
        <w:t>lékaře</w:t>
      </w:r>
      <w:r w:rsidRPr="00E331B0">
        <w:rPr>
          <w:rFonts w:cs="Times New Roman"/>
          <w:spacing w:val="12"/>
        </w:rPr>
        <w:t xml:space="preserve"> </w:t>
      </w:r>
      <w:r w:rsidRPr="00E331B0">
        <w:rPr>
          <w:rFonts w:cs="Times New Roman"/>
        </w:rPr>
        <w:t>patří</w:t>
      </w:r>
      <w:r w:rsidRPr="00E331B0">
        <w:rPr>
          <w:rFonts w:cs="Times New Roman"/>
          <w:spacing w:val="20"/>
        </w:rPr>
        <w:t xml:space="preserve"> </w:t>
      </w:r>
      <w:r w:rsidRPr="00E331B0">
        <w:rPr>
          <w:rFonts w:cs="Times New Roman"/>
        </w:rPr>
        <w:t>do</w:t>
      </w:r>
      <w:r w:rsidRPr="00E331B0">
        <w:rPr>
          <w:rFonts w:cs="Times New Roman"/>
          <w:spacing w:val="7"/>
        </w:rPr>
        <w:t xml:space="preserve"> </w:t>
      </w:r>
      <w:r w:rsidRPr="00E331B0">
        <w:rPr>
          <w:rFonts w:cs="Times New Roman"/>
        </w:rPr>
        <w:t>psy</w:t>
      </w:r>
      <w:r w:rsidRPr="00E331B0">
        <w:rPr>
          <w:rFonts w:cs="Times New Roman"/>
          <w:spacing w:val="1"/>
        </w:rPr>
        <w:t>choterapie (Pačesová, 2004).</w:t>
      </w:r>
    </w:p>
    <w:p w:rsidR="001239DC" w:rsidRPr="00E331B0" w:rsidRDefault="001239DC" w:rsidP="002154B3">
      <w:pPr>
        <w:pStyle w:val="Zkladntext"/>
        <w:spacing w:line="360" w:lineRule="auto"/>
        <w:ind w:left="0" w:right="1" w:firstLine="0"/>
        <w:jc w:val="both"/>
        <w:rPr>
          <w:rFonts w:cs="Times New Roman"/>
          <w:i/>
          <w:spacing w:val="1"/>
        </w:rPr>
      </w:pPr>
      <w:r w:rsidRPr="00E331B0">
        <w:rPr>
          <w:rFonts w:cs="Times New Roman"/>
          <w:spacing w:val="1"/>
        </w:rPr>
        <w:t>K. Koblic (</w:t>
      </w:r>
      <w:r w:rsidR="00993B27" w:rsidRPr="00E331B0">
        <w:rPr>
          <w:rFonts w:cs="Times New Roman"/>
          <w:spacing w:val="1"/>
        </w:rPr>
        <w:t>i</w:t>
      </w:r>
      <w:r w:rsidRPr="00E331B0">
        <w:rPr>
          <w:rFonts w:cs="Times New Roman"/>
          <w:spacing w:val="1"/>
        </w:rPr>
        <w:t xml:space="preserve">n Eis, 1995, s. 72-73) definuje balintovskou skupinu jako </w:t>
      </w:r>
      <w:r w:rsidRPr="00E331B0">
        <w:rPr>
          <w:rFonts w:cs="Times New Roman"/>
          <w:i/>
          <w:spacing w:val="1"/>
        </w:rPr>
        <w:t xml:space="preserve">“skupinu, která se vztahem </w:t>
      </w:r>
      <w:r w:rsidR="00993B27" w:rsidRPr="00E331B0">
        <w:rPr>
          <w:rFonts w:cs="Times New Roman"/>
          <w:i/>
          <w:spacing w:val="1"/>
        </w:rPr>
        <w:t>terapeut – klient</w:t>
      </w:r>
      <w:r w:rsidRPr="00E331B0">
        <w:rPr>
          <w:rFonts w:cs="Times New Roman"/>
          <w:i/>
          <w:spacing w:val="1"/>
        </w:rPr>
        <w:t xml:space="preserve"> zabývá nejen na rovině úvahy o subjektivitě vztahu s jeho možnými nevědomými souvislostmi. Konflikty, přenosovými a </w:t>
      </w:r>
      <w:r w:rsidR="00993B27" w:rsidRPr="00E331B0">
        <w:rPr>
          <w:rFonts w:cs="Times New Roman"/>
          <w:i/>
          <w:spacing w:val="1"/>
        </w:rPr>
        <w:t>proti přenosovými</w:t>
      </w:r>
      <w:r w:rsidRPr="00E331B0">
        <w:rPr>
          <w:rFonts w:cs="Times New Roman"/>
          <w:i/>
          <w:spacing w:val="1"/>
        </w:rPr>
        <w:t xml:space="preserve"> charakteristikami, ale také prostřednictvím dynamiky své vlastní skupinové práce přináší a ukazuje i další nevědomé roviny zkoumaného vztahu, a může tedy i svým průběhem nově ukázat, co se ve vztahu terapeut-pacient děje.“</w:t>
      </w:r>
    </w:p>
    <w:p w:rsidR="001239DC" w:rsidRPr="00E331B0" w:rsidRDefault="001239DC" w:rsidP="002154B3">
      <w:pPr>
        <w:pStyle w:val="Zkladntext"/>
        <w:tabs>
          <w:tab w:val="left" w:pos="9072"/>
        </w:tabs>
        <w:spacing w:line="360" w:lineRule="auto"/>
        <w:ind w:left="0" w:right="1" w:firstLine="0"/>
        <w:jc w:val="both"/>
        <w:rPr>
          <w:rFonts w:cs="Times New Roman"/>
        </w:rPr>
      </w:pPr>
      <w:r w:rsidRPr="00E331B0">
        <w:rPr>
          <w:rFonts w:cs="Times New Roman"/>
        </w:rPr>
        <w:t>Neuvědomované</w:t>
      </w:r>
      <w:r w:rsidRPr="00E331B0">
        <w:rPr>
          <w:rFonts w:cs="Times New Roman"/>
          <w:spacing w:val="16"/>
        </w:rPr>
        <w:t xml:space="preserve"> </w:t>
      </w:r>
      <w:r w:rsidRPr="00E331B0">
        <w:rPr>
          <w:rFonts w:cs="Times New Roman"/>
        </w:rPr>
        <w:t>chování</w:t>
      </w:r>
      <w:r w:rsidRPr="00E331B0">
        <w:rPr>
          <w:rFonts w:cs="Times New Roman"/>
          <w:spacing w:val="-10"/>
        </w:rPr>
        <w:t xml:space="preserve"> </w:t>
      </w:r>
      <w:r w:rsidRPr="00E331B0">
        <w:rPr>
          <w:rFonts w:cs="Times New Roman"/>
        </w:rPr>
        <w:t>referujícího</w:t>
      </w:r>
      <w:r w:rsidRPr="00E331B0">
        <w:rPr>
          <w:rFonts w:cs="Times New Roman"/>
          <w:spacing w:val="-3"/>
        </w:rPr>
        <w:t xml:space="preserve"> </w:t>
      </w:r>
      <w:r w:rsidRPr="00E331B0">
        <w:rPr>
          <w:rFonts w:cs="Times New Roman"/>
        </w:rPr>
        <w:t>často</w:t>
      </w:r>
      <w:r w:rsidRPr="00E331B0">
        <w:rPr>
          <w:rFonts w:cs="Times New Roman"/>
          <w:spacing w:val="-10"/>
        </w:rPr>
        <w:t xml:space="preserve"> </w:t>
      </w:r>
      <w:r w:rsidRPr="00E331B0">
        <w:rPr>
          <w:rFonts w:cs="Times New Roman"/>
        </w:rPr>
        <w:t>zrcadlí</w:t>
      </w:r>
      <w:r w:rsidRPr="00E331B0">
        <w:rPr>
          <w:rFonts w:cs="Times New Roman"/>
          <w:spacing w:val="-15"/>
        </w:rPr>
        <w:t xml:space="preserve"> </w:t>
      </w:r>
      <w:r w:rsidRPr="00E331B0">
        <w:rPr>
          <w:rFonts w:cs="Times New Roman"/>
        </w:rPr>
        <w:t>chování</w:t>
      </w:r>
      <w:r w:rsidRPr="00E331B0">
        <w:rPr>
          <w:rFonts w:cs="Times New Roman"/>
          <w:spacing w:val="-13"/>
        </w:rPr>
        <w:t xml:space="preserve"> </w:t>
      </w:r>
      <w:r w:rsidRPr="00E331B0">
        <w:rPr>
          <w:rFonts w:cs="Times New Roman"/>
        </w:rPr>
        <w:t>klienta,</w:t>
      </w:r>
      <w:r w:rsidRPr="00E331B0">
        <w:rPr>
          <w:rFonts w:cs="Times New Roman"/>
          <w:spacing w:val="-18"/>
        </w:rPr>
        <w:t xml:space="preserve"> </w:t>
      </w:r>
      <w:r w:rsidRPr="00E331B0">
        <w:rPr>
          <w:rFonts w:cs="Times New Roman"/>
        </w:rPr>
        <w:t>je</w:t>
      </w:r>
      <w:r w:rsidRPr="00E331B0">
        <w:rPr>
          <w:rFonts w:cs="Times New Roman"/>
          <w:spacing w:val="-7"/>
        </w:rPr>
        <w:t xml:space="preserve"> </w:t>
      </w:r>
      <w:r w:rsidRPr="00E331B0">
        <w:rPr>
          <w:rFonts w:cs="Times New Roman"/>
        </w:rPr>
        <w:t>to</w:t>
      </w:r>
      <w:r w:rsidRPr="00E331B0">
        <w:rPr>
          <w:rFonts w:cs="Times New Roman"/>
          <w:spacing w:val="-17"/>
        </w:rPr>
        <w:t xml:space="preserve"> </w:t>
      </w:r>
      <w:r w:rsidRPr="00E331B0">
        <w:rPr>
          <w:rFonts w:cs="Times New Roman"/>
        </w:rPr>
        <w:t>paralelní</w:t>
      </w:r>
      <w:r w:rsidRPr="00E331B0">
        <w:rPr>
          <w:rFonts w:cs="Times New Roman"/>
          <w:spacing w:val="-8"/>
        </w:rPr>
        <w:t xml:space="preserve"> </w:t>
      </w:r>
      <w:r w:rsidRPr="00E331B0">
        <w:rPr>
          <w:rFonts w:cs="Times New Roman"/>
        </w:rPr>
        <w:t>proces,</w:t>
      </w:r>
      <w:r w:rsidRPr="00E331B0">
        <w:rPr>
          <w:rFonts w:cs="Times New Roman"/>
          <w:w w:val="98"/>
        </w:rPr>
        <w:t xml:space="preserve"> </w:t>
      </w:r>
      <w:r w:rsidRPr="00E331B0">
        <w:rPr>
          <w:rFonts w:cs="Times New Roman"/>
        </w:rPr>
        <w:t>který</w:t>
      </w:r>
      <w:r w:rsidRPr="00E331B0">
        <w:rPr>
          <w:rFonts w:cs="Times New Roman"/>
          <w:spacing w:val="11"/>
        </w:rPr>
        <w:t xml:space="preserve"> </w:t>
      </w:r>
      <w:r w:rsidRPr="00E331B0">
        <w:rPr>
          <w:rFonts w:cs="Times New Roman"/>
        </w:rPr>
        <w:t>umožňuje</w:t>
      </w:r>
      <w:r w:rsidRPr="00E331B0">
        <w:rPr>
          <w:rFonts w:cs="Times New Roman"/>
          <w:spacing w:val="23"/>
        </w:rPr>
        <w:t xml:space="preserve"> </w:t>
      </w:r>
      <w:r w:rsidRPr="00E331B0">
        <w:rPr>
          <w:rFonts w:cs="Times New Roman"/>
        </w:rPr>
        <w:t>porozumět</w:t>
      </w:r>
      <w:r w:rsidRPr="00E331B0">
        <w:rPr>
          <w:rFonts w:cs="Times New Roman"/>
          <w:spacing w:val="39"/>
        </w:rPr>
        <w:t xml:space="preserve"> </w:t>
      </w:r>
      <w:r w:rsidRPr="00E331B0">
        <w:rPr>
          <w:rFonts w:cs="Times New Roman"/>
        </w:rPr>
        <w:t>protipřenosu. Lékař</w:t>
      </w:r>
      <w:r w:rsidRPr="00E331B0">
        <w:rPr>
          <w:rFonts w:cs="Times New Roman"/>
          <w:spacing w:val="9"/>
        </w:rPr>
        <w:t xml:space="preserve"> </w:t>
      </w:r>
      <w:r w:rsidRPr="00E331B0">
        <w:rPr>
          <w:rFonts w:cs="Times New Roman"/>
        </w:rPr>
        <w:t>při</w:t>
      </w:r>
      <w:r w:rsidRPr="00E331B0">
        <w:rPr>
          <w:rFonts w:cs="Times New Roman"/>
          <w:spacing w:val="9"/>
        </w:rPr>
        <w:t xml:space="preserve"> </w:t>
      </w:r>
      <w:r w:rsidRPr="00E331B0">
        <w:rPr>
          <w:rFonts w:cs="Times New Roman"/>
        </w:rPr>
        <w:t>referování</w:t>
      </w:r>
      <w:r w:rsidRPr="00E331B0">
        <w:rPr>
          <w:rFonts w:cs="Times New Roman"/>
          <w:spacing w:val="24"/>
        </w:rPr>
        <w:t xml:space="preserve"> </w:t>
      </w:r>
      <w:r w:rsidRPr="00E331B0">
        <w:rPr>
          <w:rFonts w:cs="Times New Roman"/>
        </w:rPr>
        <w:t>ve</w:t>
      </w:r>
      <w:r w:rsidRPr="00E331B0">
        <w:rPr>
          <w:rFonts w:cs="Times New Roman"/>
          <w:spacing w:val="7"/>
        </w:rPr>
        <w:t xml:space="preserve"> </w:t>
      </w:r>
      <w:r w:rsidRPr="00E331B0">
        <w:rPr>
          <w:rFonts w:cs="Times New Roman"/>
        </w:rPr>
        <w:t>skupině</w:t>
      </w:r>
      <w:r w:rsidRPr="00E331B0">
        <w:rPr>
          <w:rFonts w:cs="Times New Roman"/>
          <w:spacing w:val="9"/>
        </w:rPr>
        <w:t xml:space="preserve"> </w:t>
      </w:r>
      <w:r w:rsidRPr="00E331B0">
        <w:rPr>
          <w:rFonts w:cs="Times New Roman"/>
        </w:rPr>
        <w:t>často</w:t>
      </w:r>
      <w:r w:rsidRPr="00E331B0">
        <w:rPr>
          <w:rFonts w:cs="Times New Roman"/>
          <w:spacing w:val="8"/>
        </w:rPr>
        <w:t xml:space="preserve"> </w:t>
      </w:r>
      <w:r w:rsidRPr="00E331B0">
        <w:rPr>
          <w:rFonts w:cs="Times New Roman"/>
        </w:rPr>
        <w:t>používá</w:t>
      </w:r>
      <w:r w:rsidRPr="00E331B0">
        <w:rPr>
          <w:rFonts w:cs="Times New Roman"/>
          <w:spacing w:val="17"/>
        </w:rPr>
        <w:t xml:space="preserve"> </w:t>
      </w:r>
      <w:r w:rsidRPr="00E331B0">
        <w:rPr>
          <w:rFonts w:cs="Times New Roman"/>
        </w:rPr>
        <w:t>podobnou</w:t>
      </w:r>
      <w:r w:rsidRPr="00E331B0">
        <w:rPr>
          <w:rFonts w:cs="Times New Roman"/>
          <w:spacing w:val="24"/>
        </w:rPr>
        <w:t xml:space="preserve"> </w:t>
      </w:r>
      <w:r w:rsidRPr="00E331B0">
        <w:rPr>
          <w:rFonts w:cs="Times New Roman"/>
        </w:rPr>
        <w:t>argumentaci</w:t>
      </w:r>
      <w:r w:rsidRPr="00E331B0">
        <w:rPr>
          <w:rFonts w:cs="Times New Roman"/>
          <w:spacing w:val="26"/>
        </w:rPr>
        <w:t xml:space="preserve"> </w:t>
      </w:r>
      <w:r w:rsidRPr="00E331B0">
        <w:rPr>
          <w:rFonts w:cs="Times New Roman"/>
        </w:rPr>
        <w:t>nebo</w:t>
      </w:r>
      <w:r w:rsidRPr="00E331B0">
        <w:rPr>
          <w:rFonts w:cs="Times New Roman"/>
          <w:spacing w:val="8"/>
        </w:rPr>
        <w:t xml:space="preserve"> </w:t>
      </w:r>
      <w:r w:rsidRPr="00E331B0">
        <w:rPr>
          <w:rFonts w:cs="Times New Roman"/>
        </w:rPr>
        <w:t>podobné</w:t>
      </w:r>
      <w:r w:rsidRPr="00E331B0">
        <w:rPr>
          <w:rFonts w:cs="Times New Roman"/>
          <w:w w:val="101"/>
        </w:rPr>
        <w:t xml:space="preserve"> </w:t>
      </w:r>
      <w:r w:rsidRPr="00E331B0">
        <w:rPr>
          <w:rFonts w:cs="Times New Roman"/>
        </w:rPr>
        <w:t>prvky</w:t>
      </w:r>
      <w:r w:rsidRPr="00E331B0">
        <w:rPr>
          <w:rFonts w:cs="Times New Roman"/>
          <w:spacing w:val="6"/>
        </w:rPr>
        <w:t xml:space="preserve"> </w:t>
      </w:r>
      <w:r w:rsidRPr="00E331B0">
        <w:rPr>
          <w:rFonts w:cs="Times New Roman"/>
        </w:rPr>
        <w:t>chování jako</w:t>
      </w:r>
      <w:r w:rsidRPr="00E331B0">
        <w:rPr>
          <w:rFonts w:cs="Times New Roman"/>
          <w:spacing w:val="18"/>
        </w:rPr>
        <w:t xml:space="preserve"> </w:t>
      </w:r>
      <w:r w:rsidRPr="00E331B0">
        <w:rPr>
          <w:rFonts w:cs="Times New Roman"/>
        </w:rPr>
        <w:t>pacient.</w:t>
      </w:r>
      <w:r w:rsidRPr="00E331B0">
        <w:rPr>
          <w:rFonts w:cs="Times New Roman"/>
          <w:spacing w:val="14"/>
        </w:rPr>
        <w:t xml:space="preserve"> </w:t>
      </w:r>
      <w:r w:rsidRPr="00E331B0">
        <w:rPr>
          <w:rFonts w:cs="Times New Roman"/>
        </w:rPr>
        <w:t>Pak</w:t>
      </w:r>
      <w:r w:rsidRPr="00E331B0">
        <w:rPr>
          <w:rFonts w:cs="Times New Roman"/>
          <w:spacing w:val="-5"/>
        </w:rPr>
        <w:t xml:space="preserve"> </w:t>
      </w:r>
      <w:r w:rsidRPr="00E331B0">
        <w:rPr>
          <w:rFonts w:cs="Times New Roman"/>
        </w:rPr>
        <w:t>je</w:t>
      </w:r>
      <w:r w:rsidRPr="00E331B0">
        <w:rPr>
          <w:rFonts w:cs="Times New Roman"/>
          <w:spacing w:val="15"/>
        </w:rPr>
        <w:t xml:space="preserve"> </w:t>
      </w:r>
      <w:r w:rsidRPr="00E331B0">
        <w:rPr>
          <w:rFonts w:cs="Times New Roman"/>
        </w:rPr>
        <w:t>možné</w:t>
      </w:r>
      <w:r w:rsidRPr="00E331B0">
        <w:rPr>
          <w:rFonts w:cs="Times New Roman"/>
          <w:spacing w:val="14"/>
        </w:rPr>
        <w:t xml:space="preserve"> </w:t>
      </w:r>
      <w:r w:rsidRPr="00E331B0">
        <w:rPr>
          <w:rFonts w:cs="Times New Roman"/>
        </w:rPr>
        <w:t>z</w:t>
      </w:r>
      <w:r w:rsidRPr="00E331B0">
        <w:rPr>
          <w:rFonts w:cs="Times New Roman"/>
          <w:spacing w:val="-5"/>
        </w:rPr>
        <w:t xml:space="preserve"> </w:t>
      </w:r>
      <w:r w:rsidRPr="00E331B0">
        <w:rPr>
          <w:rFonts w:cs="Times New Roman"/>
        </w:rPr>
        <w:t>procesu,</w:t>
      </w:r>
      <w:r w:rsidRPr="00E331B0">
        <w:rPr>
          <w:rFonts w:cs="Times New Roman"/>
          <w:spacing w:val="16"/>
        </w:rPr>
        <w:t xml:space="preserve"> </w:t>
      </w:r>
      <w:r w:rsidRPr="00E331B0">
        <w:rPr>
          <w:rFonts w:cs="Times New Roman"/>
        </w:rPr>
        <w:t>který</w:t>
      </w:r>
      <w:r w:rsidRPr="00E331B0">
        <w:rPr>
          <w:rFonts w:cs="Times New Roman"/>
          <w:spacing w:val="-1"/>
        </w:rPr>
        <w:t xml:space="preserve"> </w:t>
      </w:r>
      <w:r w:rsidRPr="00E331B0">
        <w:rPr>
          <w:rFonts w:cs="Times New Roman"/>
        </w:rPr>
        <w:t>běží</w:t>
      </w:r>
      <w:r w:rsidRPr="00E331B0">
        <w:rPr>
          <w:rFonts w:cs="Times New Roman"/>
          <w:spacing w:val="4"/>
        </w:rPr>
        <w:t xml:space="preserve"> </w:t>
      </w:r>
      <w:r w:rsidRPr="00E331B0">
        <w:rPr>
          <w:rFonts w:cs="Times New Roman"/>
        </w:rPr>
        <w:t>ve</w:t>
      </w:r>
      <w:r w:rsidRPr="00E331B0">
        <w:rPr>
          <w:rFonts w:cs="Times New Roman"/>
          <w:spacing w:val="5"/>
        </w:rPr>
        <w:t xml:space="preserve"> </w:t>
      </w:r>
      <w:r w:rsidRPr="00E331B0">
        <w:rPr>
          <w:rFonts w:cs="Times New Roman"/>
        </w:rPr>
        <w:t>skupině, začít</w:t>
      </w:r>
      <w:r w:rsidRPr="00E331B0">
        <w:rPr>
          <w:rFonts w:cs="Times New Roman"/>
          <w:spacing w:val="6"/>
        </w:rPr>
        <w:t xml:space="preserve"> </w:t>
      </w:r>
      <w:r w:rsidRPr="00E331B0">
        <w:rPr>
          <w:rFonts w:cs="Times New Roman"/>
        </w:rPr>
        <w:t>chápat</w:t>
      </w:r>
      <w:r w:rsidRPr="00E331B0">
        <w:rPr>
          <w:rFonts w:cs="Times New Roman"/>
          <w:w w:val="98"/>
        </w:rPr>
        <w:t xml:space="preserve"> </w:t>
      </w:r>
      <w:r w:rsidRPr="00E331B0">
        <w:rPr>
          <w:rFonts w:cs="Times New Roman"/>
        </w:rPr>
        <w:t>proces,</w:t>
      </w:r>
      <w:r w:rsidRPr="00E331B0">
        <w:rPr>
          <w:rFonts w:cs="Times New Roman"/>
          <w:spacing w:val="-1"/>
        </w:rPr>
        <w:t xml:space="preserve"> </w:t>
      </w:r>
      <w:r w:rsidRPr="00E331B0">
        <w:rPr>
          <w:rFonts w:cs="Times New Roman"/>
        </w:rPr>
        <w:t>k</w:t>
      </w:r>
      <w:r w:rsidRPr="00E331B0">
        <w:rPr>
          <w:rFonts w:cs="Times New Roman"/>
          <w:spacing w:val="-9"/>
        </w:rPr>
        <w:t xml:space="preserve"> </w:t>
      </w:r>
      <w:r w:rsidRPr="00E331B0">
        <w:rPr>
          <w:rFonts w:cs="Times New Roman"/>
        </w:rPr>
        <w:t>němuž</w:t>
      </w:r>
      <w:r w:rsidRPr="00E331B0">
        <w:rPr>
          <w:rFonts w:cs="Times New Roman"/>
          <w:spacing w:val="4"/>
        </w:rPr>
        <w:t xml:space="preserve"> </w:t>
      </w:r>
      <w:r w:rsidRPr="00E331B0">
        <w:rPr>
          <w:rFonts w:cs="Times New Roman"/>
        </w:rPr>
        <w:t>dochází</w:t>
      </w:r>
      <w:r w:rsidRPr="00E331B0">
        <w:rPr>
          <w:rFonts w:cs="Times New Roman"/>
          <w:spacing w:val="-3"/>
        </w:rPr>
        <w:t xml:space="preserve"> </w:t>
      </w:r>
      <w:r w:rsidRPr="00E331B0">
        <w:rPr>
          <w:rFonts w:cs="Times New Roman"/>
        </w:rPr>
        <w:t>mezi</w:t>
      </w:r>
      <w:r w:rsidRPr="00E331B0">
        <w:rPr>
          <w:rFonts w:cs="Times New Roman"/>
          <w:spacing w:val="-10"/>
        </w:rPr>
        <w:t xml:space="preserve"> </w:t>
      </w:r>
      <w:r w:rsidRPr="00E331B0">
        <w:rPr>
          <w:rFonts w:cs="Times New Roman"/>
        </w:rPr>
        <w:t>lékařem</w:t>
      </w:r>
      <w:r w:rsidRPr="00E331B0">
        <w:rPr>
          <w:rFonts w:cs="Times New Roman"/>
          <w:spacing w:val="6"/>
        </w:rPr>
        <w:t xml:space="preserve"> </w:t>
      </w:r>
      <w:r w:rsidRPr="00E331B0">
        <w:rPr>
          <w:rFonts w:cs="Times New Roman"/>
        </w:rPr>
        <w:t>a</w:t>
      </w:r>
      <w:r w:rsidRPr="00E331B0">
        <w:rPr>
          <w:rFonts w:cs="Times New Roman"/>
          <w:spacing w:val="-25"/>
        </w:rPr>
        <w:t xml:space="preserve"> </w:t>
      </w:r>
      <w:r w:rsidRPr="00E331B0">
        <w:rPr>
          <w:rFonts w:cs="Times New Roman"/>
        </w:rPr>
        <w:t>jeho</w:t>
      </w:r>
      <w:r w:rsidRPr="00E331B0">
        <w:rPr>
          <w:rFonts w:cs="Times New Roman"/>
          <w:spacing w:val="13"/>
        </w:rPr>
        <w:t xml:space="preserve"> </w:t>
      </w:r>
      <w:r w:rsidRPr="00E331B0">
        <w:rPr>
          <w:rFonts w:cs="Times New Roman"/>
        </w:rPr>
        <w:t>pacientem.</w:t>
      </w:r>
      <w:r w:rsidRPr="00E331B0">
        <w:rPr>
          <w:rFonts w:cs="Times New Roman"/>
          <w:spacing w:val="10"/>
        </w:rPr>
        <w:t xml:space="preserve"> </w:t>
      </w:r>
      <w:r w:rsidRPr="00E331B0">
        <w:rPr>
          <w:rFonts w:cs="Times New Roman"/>
        </w:rPr>
        <w:t>Protipřenos</w:t>
      </w:r>
      <w:r w:rsidRPr="00E331B0">
        <w:rPr>
          <w:rFonts w:cs="Times New Roman"/>
          <w:spacing w:val="1"/>
        </w:rPr>
        <w:t xml:space="preserve"> </w:t>
      </w:r>
      <w:r w:rsidRPr="00E331B0">
        <w:rPr>
          <w:rFonts w:cs="Times New Roman"/>
        </w:rPr>
        <w:t>může</w:t>
      </w:r>
      <w:r w:rsidRPr="00E331B0">
        <w:rPr>
          <w:rFonts w:cs="Times New Roman"/>
          <w:spacing w:val="-6"/>
        </w:rPr>
        <w:t xml:space="preserve"> </w:t>
      </w:r>
      <w:r w:rsidRPr="00E331B0">
        <w:rPr>
          <w:rFonts w:cs="Times New Roman"/>
        </w:rPr>
        <w:t>být</w:t>
      </w:r>
      <w:r w:rsidRPr="00E331B0">
        <w:rPr>
          <w:rFonts w:cs="Times New Roman"/>
          <w:spacing w:val="-5"/>
        </w:rPr>
        <w:t xml:space="preserve"> </w:t>
      </w:r>
      <w:r w:rsidRPr="00E331B0">
        <w:rPr>
          <w:rFonts w:cs="Times New Roman"/>
        </w:rPr>
        <w:t>nasměro</w:t>
      </w:r>
      <w:r w:rsidRPr="00E331B0">
        <w:rPr>
          <w:rFonts w:cs="Times New Roman"/>
        </w:rPr>
        <w:softHyphen/>
        <w:t>ván</w:t>
      </w:r>
      <w:r w:rsidRPr="00E331B0">
        <w:rPr>
          <w:rFonts w:cs="Times New Roman"/>
          <w:spacing w:val="-1"/>
        </w:rPr>
        <w:t xml:space="preserve"> </w:t>
      </w:r>
      <w:r w:rsidRPr="00E331B0">
        <w:rPr>
          <w:rFonts w:cs="Times New Roman"/>
        </w:rPr>
        <w:t>vůči</w:t>
      </w:r>
      <w:r w:rsidRPr="00E331B0">
        <w:rPr>
          <w:rFonts w:cs="Times New Roman"/>
          <w:spacing w:val="8"/>
          <w:sz w:val="19"/>
        </w:rPr>
        <w:t xml:space="preserve"> </w:t>
      </w:r>
      <w:r w:rsidRPr="00E331B0">
        <w:rPr>
          <w:rFonts w:cs="Times New Roman"/>
        </w:rPr>
        <w:t>zbytku</w:t>
      </w:r>
      <w:r w:rsidRPr="00E331B0">
        <w:rPr>
          <w:rFonts w:cs="Times New Roman"/>
          <w:spacing w:val="10"/>
        </w:rPr>
        <w:t xml:space="preserve"> </w:t>
      </w:r>
      <w:r w:rsidRPr="00E331B0">
        <w:rPr>
          <w:rFonts w:cs="Times New Roman"/>
        </w:rPr>
        <w:t>skupiny</w:t>
      </w:r>
      <w:r w:rsidRPr="00E331B0">
        <w:rPr>
          <w:rFonts w:cs="Times New Roman"/>
          <w:spacing w:val="-9"/>
        </w:rPr>
        <w:t xml:space="preserve"> </w:t>
      </w:r>
      <w:r w:rsidRPr="00E331B0">
        <w:rPr>
          <w:rFonts w:cs="Times New Roman"/>
        </w:rPr>
        <w:t>nebo</w:t>
      </w:r>
      <w:r w:rsidRPr="00E331B0">
        <w:rPr>
          <w:rFonts w:cs="Times New Roman"/>
          <w:spacing w:val="1"/>
        </w:rPr>
        <w:t xml:space="preserve"> </w:t>
      </w:r>
      <w:r w:rsidRPr="00E331B0">
        <w:rPr>
          <w:rFonts w:cs="Times New Roman"/>
        </w:rPr>
        <w:t>vedoucímu</w:t>
      </w:r>
      <w:r w:rsidRPr="00E331B0">
        <w:rPr>
          <w:rFonts w:cs="Times New Roman"/>
          <w:spacing w:val="23"/>
        </w:rPr>
        <w:t xml:space="preserve"> </w:t>
      </w:r>
      <w:r w:rsidRPr="00E331B0">
        <w:rPr>
          <w:rFonts w:cs="Times New Roman"/>
          <w:spacing w:val="-1"/>
        </w:rPr>
        <w:t>skupiny.</w:t>
      </w:r>
      <w:r w:rsidRPr="00E331B0">
        <w:rPr>
          <w:rFonts w:cs="Times New Roman"/>
          <w:spacing w:val="-17"/>
        </w:rPr>
        <w:t xml:space="preserve"> </w:t>
      </w:r>
      <w:r w:rsidRPr="00E331B0">
        <w:rPr>
          <w:rFonts w:cs="Times New Roman"/>
        </w:rPr>
        <w:t>Balintovská</w:t>
      </w:r>
      <w:r w:rsidRPr="00E331B0">
        <w:rPr>
          <w:rFonts w:cs="Times New Roman"/>
          <w:spacing w:val="22"/>
        </w:rPr>
        <w:t xml:space="preserve"> </w:t>
      </w:r>
      <w:r w:rsidRPr="00E331B0">
        <w:rPr>
          <w:rFonts w:cs="Times New Roman"/>
        </w:rPr>
        <w:t>skupina</w:t>
      </w:r>
      <w:r w:rsidRPr="00E331B0">
        <w:rPr>
          <w:rFonts w:cs="Times New Roman"/>
          <w:spacing w:val="1"/>
        </w:rPr>
        <w:t xml:space="preserve"> </w:t>
      </w:r>
      <w:r w:rsidRPr="00E331B0">
        <w:rPr>
          <w:rFonts w:cs="Times New Roman"/>
        </w:rPr>
        <w:t>se</w:t>
      </w:r>
      <w:r w:rsidRPr="00E331B0">
        <w:rPr>
          <w:rFonts w:cs="Times New Roman"/>
          <w:spacing w:val="-6"/>
        </w:rPr>
        <w:t xml:space="preserve"> </w:t>
      </w:r>
      <w:r w:rsidRPr="00E331B0">
        <w:rPr>
          <w:rFonts w:cs="Times New Roman"/>
        </w:rPr>
        <w:t>snaží</w:t>
      </w:r>
      <w:r w:rsidRPr="00E331B0">
        <w:rPr>
          <w:rFonts w:cs="Times New Roman"/>
          <w:spacing w:val="-4"/>
        </w:rPr>
        <w:t xml:space="preserve"> </w:t>
      </w:r>
      <w:r w:rsidRPr="00E331B0">
        <w:rPr>
          <w:rFonts w:cs="Times New Roman"/>
        </w:rPr>
        <w:t>vcítit</w:t>
      </w:r>
      <w:r w:rsidRPr="00E331B0">
        <w:rPr>
          <w:rFonts w:cs="Times New Roman"/>
          <w:spacing w:val="12"/>
        </w:rPr>
        <w:t xml:space="preserve"> </w:t>
      </w:r>
      <w:r w:rsidRPr="00E331B0">
        <w:rPr>
          <w:rFonts w:cs="Times New Roman"/>
        </w:rPr>
        <w:t>se</w:t>
      </w:r>
      <w:r w:rsidRPr="00E331B0">
        <w:rPr>
          <w:rFonts w:cs="Times New Roman"/>
          <w:spacing w:val="22"/>
          <w:w w:val="95"/>
        </w:rPr>
        <w:t xml:space="preserve"> </w:t>
      </w:r>
      <w:r w:rsidRPr="00E331B0">
        <w:rPr>
          <w:rFonts w:cs="Times New Roman"/>
        </w:rPr>
        <w:t>do toho,</w:t>
      </w:r>
      <w:r w:rsidRPr="00E331B0">
        <w:rPr>
          <w:rFonts w:cs="Times New Roman"/>
          <w:spacing w:val="-1"/>
        </w:rPr>
        <w:t xml:space="preserve"> </w:t>
      </w:r>
      <w:r w:rsidRPr="00E331B0">
        <w:rPr>
          <w:rFonts w:cs="Times New Roman"/>
        </w:rPr>
        <w:t>co</w:t>
      </w:r>
      <w:r w:rsidRPr="00E331B0">
        <w:rPr>
          <w:rFonts w:cs="Times New Roman"/>
          <w:spacing w:val="-1"/>
        </w:rPr>
        <w:t xml:space="preserve"> </w:t>
      </w:r>
      <w:r w:rsidRPr="00E331B0">
        <w:rPr>
          <w:rFonts w:cs="Times New Roman"/>
        </w:rPr>
        <w:t>se</w:t>
      </w:r>
      <w:r w:rsidRPr="00E331B0">
        <w:rPr>
          <w:rFonts w:cs="Times New Roman"/>
          <w:spacing w:val="-4"/>
        </w:rPr>
        <w:t xml:space="preserve"> </w:t>
      </w:r>
      <w:r w:rsidRPr="00E331B0">
        <w:rPr>
          <w:rFonts w:cs="Times New Roman"/>
        </w:rPr>
        <w:t>děje</w:t>
      </w:r>
      <w:r w:rsidRPr="00E331B0">
        <w:rPr>
          <w:rFonts w:cs="Times New Roman"/>
          <w:spacing w:val="-5"/>
        </w:rPr>
        <w:t xml:space="preserve"> </w:t>
      </w:r>
      <w:r w:rsidRPr="00E331B0">
        <w:rPr>
          <w:rFonts w:cs="Times New Roman"/>
        </w:rPr>
        <w:t>v</w:t>
      </w:r>
      <w:r w:rsidRPr="00E331B0">
        <w:rPr>
          <w:rFonts w:cs="Times New Roman"/>
          <w:spacing w:val="-14"/>
        </w:rPr>
        <w:t xml:space="preserve"> </w:t>
      </w:r>
      <w:r w:rsidRPr="00E331B0">
        <w:rPr>
          <w:rFonts w:cs="Times New Roman"/>
        </w:rPr>
        <w:t>lékaři,</w:t>
      </w:r>
      <w:r w:rsidRPr="00E331B0">
        <w:rPr>
          <w:rFonts w:cs="Times New Roman"/>
          <w:spacing w:val="4"/>
        </w:rPr>
        <w:t xml:space="preserve"> </w:t>
      </w:r>
      <w:r w:rsidRPr="00E331B0">
        <w:rPr>
          <w:rFonts w:cs="Times New Roman"/>
        </w:rPr>
        <w:t>co</w:t>
      </w:r>
      <w:r w:rsidRPr="00E331B0">
        <w:rPr>
          <w:rFonts w:cs="Times New Roman"/>
          <w:spacing w:val="-8"/>
        </w:rPr>
        <w:t xml:space="preserve"> </w:t>
      </w:r>
      <w:r w:rsidRPr="00E331B0">
        <w:rPr>
          <w:rFonts w:cs="Times New Roman"/>
        </w:rPr>
        <w:t>v</w:t>
      </w:r>
      <w:r w:rsidRPr="00E331B0">
        <w:rPr>
          <w:rFonts w:cs="Times New Roman"/>
          <w:spacing w:val="-11"/>
        </w:rPr>
        <w:t xml:space="preserve"> </w:t>
      </w:r>
      <w:r w:rsidRPr="00E331B0">
        <w:rPr>
          <w:rFonts w:cs="Times New Roman"/>
        </w:rPr>
        <w:t>pacientovi,</w:t>
      </w:r>
      <w:r w:rsidRPr="00E331B0">
        <w:rPr>
          <w:rFonts w:cs="Times New Roman"/>
          <w:spacing w:val="5"/>
        </w:rPr>
        <w:t xml:space="preserve"> </w:t>
      </w:r>
      <w:r w:rsidRPr="00E331B0">
        <w:rPr>
          <w:rFonts w:cs="Times New Roman"/>
        </w:rPr>
        <w:t>jaká</w:t>
      </w:r>
      <w:r w:rsidRPr="00E331B0">
        <w:rPr>
          <w:rFonts w:cs="Times New Roman"/>
          <w:spacing w:val="7"/>
        </w:rPr>
        <w:t xml:space="preserve"> </w:t>
      </w:r>
      <w:r w:rsidRPr="00E331B0">
        <w:rPr>
          <w:rFonts w:cs="Times New Roman"/>
        </w:rPr>
        <w:t>jsou</w:t>
      </w:r>
      <w:r w:rsidRPr="00E331B0">
        <w:rPr>
          <w:rFonts w:cs="Times New Roman"/>
          <w:spacing w:val="10"/>
        </w:rPr>
        <w:t xml:space="preserve"> </w:t>
      </w:r>
      <w:r w:rsidRPr="00E331B0">
        <w:rPr>
          <w:rFonts w:cs="Times New Roman"/>
        </w:rPr>
        <w:t>jejich</w:t>
      </w:r>
      <w:r w:rsidRPr="00E331B0">
        <w:rPr>
          <w:rFonts w:cs="Times New Roman"/>
          <w:spacing w:val="17"/>
        </w:rPr>
        <w:t xml:space="preserve"> </w:t>
      </w:r>
      <w:r w:rsidRPr="00E331B0">
        <w:rPr>
          <w:rFonts w:cs="Times New Roman"/>
        </w:rPr>
        <w:t>přání</w:t>
      </w:r>
      <w:r w:rsidRPr="00E331B0">
        <w:rPr>
          <w:rFonts w:cs="Times New Roman"/>
          <w:spacing w:val="4"/>
        </w:rPr>
        <w:t xml:space="preserve"> </w:t>
      </w:r>
      <w:r w:rsidRPr="00E331B0">
        <w:rPr>
          <w:rFonts w:cs="Times New Roman"/>
        </w:rPr>
        <w:t>a</w:t>
      </w:r>
      <w:r w:rsidRPr="00E331B0">
        <w:rPr>
          <w:rFonts w:cs="Times New Roman"/>
          <w:spacing w:val="-5"/>
        </w:rPr>
        <w:t xml:space="preserve"> </w:t>
      </w:r>
      <w:r w:rsidRPr="00E331B0">
        <w:rPr>
          <w:rFonts w:cs="Times New Roman"/>
          <w:spacing w:val="-1"/>
        </w:rPr>
        <w:t>nároky</w:t>
      </w:r>
      <w:r w:rsidRPr="00E331B0">
        <w:rPr>
          <w:rFonts w:cs="Times New Roman"/>
          <w:spacing w:val="-2"/>
        </w:rPr>
        <w:t>,</w:t>
      </w:r>
      <w:r w:rsidRPr="00E331B0">
        <w:rPr>
          <w:rFonts w:cs="Times New Roman"/>
          <w:spacing w:val="-21"/>
        </w:rPr>
        <w:t xml:space="preserve"> </w:t>
      </w:r>
      <w:r w:rsidRPr="00E331B0">
        <w:rPr>
          <w:rFonts w:cs="Times New Roman"/>
        </w:rPr>
        <w:t>jak</w:t>
      </w:r>
      <w:r w:rsidRPr="00E331B0">
        <w:rPr>
          <w:rFonts w:cs="Times New Roman"/>
          <w:spacing w:val="15"/>
        </w:rPr>
        <w:t xml:space="preserve"> </w:t>
      </w:r>
      <w:r w:rsidRPr="00E331B0">
        <w:rPr>
          <w:rFonts w:cs="Times New Roman"/>
        </w:rPr>
        <w:t>referující</w:t>
      </w:r>
      <w:r w:rsidRPr="00E331B0">
        <w:rPr>
          <w:rFonts w:cs="Times New Roman"/>
          <w:spacing w:val="22"/>
          <w:w w:val="97"/>
        </w:rPr>
        <w:t xml:space="preserve"> </w:t>
      </w:r>
      <w:r w:rsidRPr="00E331B0">
        <w:rPr>
          <w:rFonts w:cs="Times New Roman"/>
        </w:rPr>
        <w:t>lékař</w:t>
      </w:r>
      <w:r w:rsidRPr="00E331B0">
        <w:rPr>
          <w:rFonts w:cs="Times New Roman"/>
          <w:spacing w:val="-11"/>
        </w:rPr>
        <w:t xml:space="preserve"> </w:t>
      </w:r>
      <w:r w:rsidRPr="00E331B0">
        <w:rPr>
          <w:rFonts w:cs="Times New Roman"/>
        </w:rPr>
        <w:t>na</w:t>
      </w:r>
      <w:r w:rsidRPr="00E331B0">
        <w:rPr>
          <w:rFonts w:cs="Times New Roman"/>
          <w:spacing w:val="-14"/>
        </w:rPr>
        <w:t xml:space="preserve"> </w:t>
      </w:r>
      <w:r w:rsidRPr="00E331B0">
        <w:rPr>
          <w:rFonts w:cs="Times New Roman"/>
        </w:rPr>
        <w:t>pacienta</w:t>
      </w:r>
      <w:r w:rsidRPr="00E331B0">
        <w:rPr>
          <w:rFonts w:cs="Times New Roman"/>
          <w:spacing w:val="5"/>
        </w:rPr>
        <w:t xml:space="preserve"> </w:t>
      </w:r>
      <w:r w:rsidRPr="00E331B0">
        <w:rPr>
          <w:rFonts w:cs="Times New Roman"/>
        </w:rPr>
        <w:t>reaguje,</w:t>
      </w:r>
      <w:r w:rsidRPr="00E331B0">
        <w:rPr>
          <w:rFonts w:cs="Times New Roman"/>
          <w:spacing w:val="7"/>
        </w:rPr>
        <w:t xml:space="preserve"> </w:t>
      </w:r>
      <w:r w:rsidRPr="00E331B0">
        <w:rPr>
          <w:rFonts w:cs="Times New Roman"/>
        </w:rPr>
        <w:t>ale</w:t>
      </w:r>
      <w:r w:rsidRPr="00E331B0">
        <w:rPr>
          <w:rFonts w:cs="Times New Roman"/>
          <w:spacing w:val="-10"/>
        </w:rPr>
        <w:t xml:space="preserve"> </w:t>
      </w:r>
      <w:r w:rsidRPr="00E331B0">
        <w:rPr>
          <w:rFonts w:cs="Times New Roman"/>
        </w:rPr>
        <w:t>i</w:t>
      </w:r>
      <w:r w:rsidRPr="00E331B0">
        <w:rPr>
          <w:rFonts w:cs="Times New Roman"/>
          <w:spacing w:val="-22"/>
        </w:rPr>
        <w:t xml:space="preserve"> </w:t>
      </w:r>
      <w:r w:rsidRPr="00E331B0">
        <w:rPr>
          <w:rFonts w:cs="Times New Roman"/>
        </w:rPr>
        <w:t>jak</w:t>
      </w:r>
      <w:r w:rsidRPr="00E331B0">
        <w:rPr>
          <w:rFonts w:cs="Times New Roman"/>
          <w:spacing w:val="6"/>
        </w:rPr>
        <w:t xml:space="preserve"> </w:t>
      </w:r>
      <w:r w:rsidRPr="00E331B0">
        <w:rPr>
          <w:rFonts w:cs="Times New Roman"/>
        </w:rPr>
        <w:t>by</w:t>
      </w:r>
      <w:r w:rsidRPr="00E331B0">
        <w:rPr>
          <w:rFonts w:cs="Times New Roman"/>
          <w:spacing w:val="-8"/>
        </w:rPr>
        <w:t xml:space="preserve"> </w:t>
      </w:r>
      <w:r w:rsidRPr="00E331B0">
        <w:rPr>
          <w:rFonts w:cs="Times New Roman"/>
        </w:rPr>
        <w:t>reagovali</w:t>
      </w:r>
      <w:r w:rsidRPr="00E331B0">
        <w:rPr>
          <w:rFonts w:cs="Times New Roman"/>
          <w:spacing w:val="6"/>
        </w:rPr>
        <w:t xml:space="preserve"> </w:t>
      </w:r>
      <w:r w:rsidRPr="00E331B0">
        <w:rPr>
          <w:rFonts w:cs="Times New Roman"/>
        </w:rPr>
        <w:t>ostatní,</w:t>
      </w:r>
      <w:r w:rsidRPr="00E331B0">
        <w:rPr>
          <w:rFonts w:cs="Times New Roman"/>
          <w:spacing w:val="-6"/>
        </w:rPr>
        <w:t xml:space="preserve"> </w:t>
      </w:r>
      <w:r w:rsidRPr="00E331B0">
        <w:rPr>
          <w:rFonts w:cs="Times New Roman"/>
        </w:rPr>
        <w:t>co</w:t>
      </w:r>
      <w:r w:rsidRPr="00E331B0">
        <w:rPr>
          <w:rFonts w:cs="Times New Roman"/>
          <w:spacing w:val="-24"/>
        </w:rPr>
        <w:t xml:space="preserve"> </w:t>
      </w:r>
      <w:r w:rsidRPr="00E331B0">
        <w:rPr>
          <w:rFonts w:cs="Times New Roman"/>
        </w:rPr>
        <w:t>je</w:t>
      </w:r>
      <w:r w:rsidRPr="00E331B0">
        <w:rPr>
          <w:rFonts w:cs="Times New Roman"/>
          <w:spacing w:val="2"/>
        </w:rPr>
        <w:t xml:space="preserve"> </w:t>
      </w:r>
      <w:r w:rsidRPr="00E331B0">
        <w:rPr>
          <w:rFonts w:cs="Times New Roman"/>
        </w:rPr>
        <w:t>pro referujícího</w:t>
      </w:r>
      <w:r w:rsidRPr="00E331B0">
        <w:rPr>
          <w:rFonts w:cs="Times New Roman"/>
          <w:spacing w:val="2"/>
        </w:rPr>
        <w:t xml:space="preserve"> </w:t>
      </w:r>
      <w:r w:rsidRPr="00E331B0">
        <w:rPr>
          <w:rFonts w:cs="Times New Roman"/>
        </w:rPr>
        <w:t>lékaře</w:t>
      </w:r>
      <w:r w:rsidRPr="00E331B0">
        <w:rPr>
          <w:rFonts w:cs="Times New Roman"/>
          <w:spacing w:val="-11"/>
        </w:rPr>
        <w:t xml:space="preserve"> </w:t>
      </w:r>
      <w:r w:rsidRPr="00E331B0">
        <w:rPr>
          <w:rFonts w:cs="Times New Roman"/>
        </w:rPr>
        <w:t>typic</w:t>
      </w:r>
      <w:r w:rsidRPr="00E331B0">
        <w:rPr>
          <w:rFonts w:cs="Times New Roman"/>
        </w:rPr>
        <w:softHyphen/>
        <w:t>ké</w:t>
      </w:r>
      <w:r w:rsidRPr="00E331B0">
        <w:rPr>
          <w:rFonts w:cs="Times New Roman"/>
          <w:spacing w:val="-2"/>
        </w:rPr>
        <w:t xml:space="preserve"> </w:t>
      </w:r>
      <w:r w:rsidRPr="00E331B0">
        <w:rPr>
          <w:rFonts w:cs="Times New Roman"/>
        </w:rPr>
        <w:t>a</w:t>
      </w:r>
      <w:r w:rsidRPr="00E331B0">
        <w:rPr>
          <w:rFonts w:cs="Times New Roman"/>
          <w:spacing w:val="-22"/>
        </w:rPr>
        <w:t xml:space="preserve"> </w:t>
      </w:r>
      <w:r w:rsidRPr="00E331B0">
        <w:rPr>
          <w:rFonts w:cs="Times New Roman"/>
        </w:rPr>
        <w:t>jak</w:t>
      </w:r>
      <w:r w:rsidRPr="00E331B0">
        <w:rPr>
          <w:rFonts w:cs="Times New Roman"/>
          <w:spacing w:val="-3"/>
        </w:rPr>
        <w:t xml:space="preserve"> </w:t>
      </w:r>
      <w:r w:rsidRPr="00E331B0">
        <w:rPr>
          <w:rFonts w:cs="Times New Roman"/>
        </w:rPr>
        <w:t>jeho</w:t>
      </w:r>
      <w:r w:rsidRPr="00E331B0">
        <w:rPr>
          <w:rFonts w:cs="Times New Roman"/>
          <w:spacing w:val="12"/>
        </w:rPr>
        <w:t xml:space="preserve"> </w:t>
      </w:r>
      <w:r w:rsidRPr="00E331B0">
        <w:rPr>
          <w:rFonts w:cs="Times New Roman"/>
        </w:rPr>
        <w:t>vnímání</w:t>
      </w:r>
      <w:r w:rsidRPr="00E331B0">
        <w:rPr>
          <w:rFonts w:cs="Times New Roman"/>
          <w:spacing w:val="-4"/>
        </w:rPr>
        <w:t xml:space="preserve"> </w:t>
      </w:r>
      <w:r w:rsidRPr="00E331B0">
        <w:rPr>
          <w:rFonts w:cs="Times New Roman"/>
        </w:rPr>
        <w:t>pacienta</w:t>
      </w:r>
      <w:r w:rsidRPr="00E331B0">
        <w:rPr>
          <w:rFonts w:cs="Times New Roman"/>
          <w:spacing w:val="12"/>
        </w:rPr>
        <w:t xml:space="preserve"> </w:t>
      </w:r>
      <w:r w:rsidRPr="00E331B0">
        <w:rPr>
          <w:rFonts w:cs="Times New Roman"/>
        </w:rPr>
        <w:t>ovlivňuje</w:t>
      </w:r>
      <w:r w:rsidRPr="00E331B0">
        <w:rPr>
          <w:rFonts w:cs="Times New Roman"/>
          <w:spacing w:val="-13"/>
        </w:rPr>
        <w:t xml:space="preserve"> </w:t>
      </w:r>
      <w:r w:rsidRPr="00E331B0">
        <w:rPr>
          <w:rFonts w:cs="Times New Roman"/>
        </w:rPr>
        <w:t>jeho</w:t>
      </w:r>
      <w:r w:rsidRPr="00E331B0">
        <w:rPr>
          <w:rFonts w:cs="Times New Roman"/>
          <w:spacing w:val="12"/>
        </w:rPr>
        <w:t xml:space="preserve"> </w:t>
      </w:r>
      <w:r w:rsidRPr="00E331B0">
        <w:rPr>
          <w:rFonts w:cs="Times New Roman"/>
        </w:rPr>
        <w:t>postoj,</w:t>
      </w:r>
      <w:r w:rsidRPr="00E331B0">
        <w:rPr>
          <w:rFonts w:cs="Times New Roman"/>
          <w:spacing w:val="1"/>
        </w:rPr>
        <w:t xml:space="preserve"> </w:t>
      </w:r>
      <w:r w:rsidRPr="00E331B0">
        <w:rPr>
          <w:rFonts w:cs="Times New Roman"/>
        </w:rPr>
        <w:t>a</w:t>
      </w:r>
      <w:r w:rsidRPr="00E331B0">
        <w:rPr>
          <w:rFonts w:cs="Times New Roman"/>
          <w:spacing w:val="-11"/>
        </w:rPr>
        <w:t xml:space="preserve"> </w:t>
      </w:r>
      <w:r w:rsidRPr="00E331B0">
        <w:rPr>
          <w:rFonts w:cs="Times New Roman"/>
        </w:rPr>
        <w:t>tím i</w:t>
      </w:r>
      <w:r w:rsidRPr="00E331B0">
        <w:rPr>
          <w:rFonts w:cs="Times New Roman"/>
          <w:spacing w:val="-11"/>
        </w:rPr>
        <w:t xml:space="preserve"> </w:t>
      </w:r>
      <w:r w:rsidRPr="00E331B0">
        <w:rPr>
          <w:rFonts w:cs="Times New Roman"/>
        </w:rPr>
        <w:t>celou</w:t>
      </w:r>
      <w:r w:rsidRPr="00E331B0">
        <w:rPr>
          <w:rFonts w:cs="Times New Roman"/>
          <w:spacing w:val="1"/>
        </w:rPr>
        <w:t xml:space="preserve"> </w:t>
      </w:r>
      <w:r w:rsidRPr="00E331B0">
        <w:rPr>
          <w:rFonts w:cs="Times New Roman"/>
        </w:rPr>
        <w:t>interakci (Pačesová, 2004).</w:t>
      </w:r>
    </w:p>
    <w:p w:rsidR="001239DC" w:rsidRPr="00E331B0" w:rsidRDefault="001239DC" w:rsidP="002154B3">
      <w:pPr>
        <w:shd w:val="clear" w:color="auto" w:fill="FFFFFF"/>
        <w:spacing w:before="139" w:line="360" w:lineRule="auto"/>
        <w:jc w:val="both"/>
        <w:rPr>
          <w:rFonts w:cs="Times New Roman"/>
        </w:rPr>
      </w:pPr>
    </w:p>
    <w:p w:rsidR="001239DC" w:rsidRPr="00E331B0" w:rsidRDefault="001239DC" w:rsidP="002154B3">
      <w:pPr>
        <w:shd w:val="clear" w:color="auto" w:fill="FFFFFF"/>
        <w:spacing w:before="139" w:line="360" w:lineRule="auto"/>
        <w:jc w:val="both"/>
        <w:rPr>
          <w:rFonts w:cs="Times New Roman"/>
          <w:b/>
        </w:rPr>
      </w:pPr>
      <w:r w:rsidRPr="00E331B0">
        <w:rPr>
          <w:rFonts w:cs="Times New Roman"/>
          <w:b/>
        </w:rPr>
        <w:t>Meze a přesahy balintovských skupin</w:t>
      </w:r>
    </w:p>
    <w:p w:rsidR="001239DC" w:rsidRPr="00E331B0" w:rsidRDefault="001239DC" w:rsidP="002154B3">
      <w:pPr>
        <w:pStyle w:val="Zkladntext"/>
        <w:spacing w:line="360" w:lineRule="auto"/>
        <w:ind w:left="0" w:right="1" w:firstLine="0"/>
        <w:jc w:val="both"/>
        <w:rPr>
          <w:rFonts w:cs="Times New Roman"/>
        </w:rPr>
      </w:pPr>
      <w:r w:rsidRPr="00E331B0">
        <w:rPr>
          <w:rFonts w:cs="Times New Roman"/>
        </w:rPr>
        <w:t>M.</w:t>
      </w:r>
      <w:r w:rsidRPr="00E331B0">
        <w:rPr>
          <w:rFonts w:cs="Times New Roman"/>
          <w:spacing w:val="-10"/>
        </w:rPr>
        <w:t xml:space="preserve"> </w:t>
      </w:r>
      <w:r w:rsidRPr="00E331B0">
        <w:rPr>
          <w:rFonts w:cs="Times New Roman"/>
        </w:rPr>
        <w:t>Balint</w:t>
      </w:r>
      <w:r w:rsidRPr="00E331B0">
        <w:rPr>
          <w:rFonts w:cs="Times New Roman"/>
          <w:spacing w:val="6"/>
        </w:rPr>
        <w:t xml:space="preserve"> </w:t>
      </w:r>
      <w:r w:rsidRPr="00E331B0">
        <w:rPr>
          <w:rFonts w:cs="Times New Roman"/>
        </w:rPr>
        <w:t>pracoval</w:t>
      </w:r>
      <w:r w:rsidRPr="00E331B0">
        <w:rPr>
          <w:rFonts w:cs="Times New Roman"/>
          <w:spacing w:val="10"/>
        </w:rPr>
        <w:t xml:space="preserve"> </w:t>
      </w:r>
      <w:r w:rsidRPr="00E331B0">
        <w:rPr>
          <w:rFonts w:cs="Times New Roman"/>
        </w:rPr>
        <w:t>ve</w:t>
      </w:r>
      <w:r w:rsidRPr="00E331B0">
        <w:rPr>
          <w:rFonts w:cs="Times New Roman"/>
          <w:spacing w:val="-3"/>
        </w:rPr>
        <w:t xml:space="preserve"> </w:t>
      </w:r>
      <w:r w:rsidRPr="00E331B0">
        <w:rPr>
          <w:rFonts w:cs="Times New Roman"/>
        </w:rPr>
        <w:t>skupině</w:t>
      </w:r>
      <w:r w:rsidRPr="00E331B0">
        <w:rPr>
          <w:rFonts w:cs="Times New Roman"/>
          <w:spacing w:val="-8"/>
        </w:rPr>
        <w:t xml:space="preserve"> </w:t>
      </w:r>
      <w:r w:rsidRPr="00E331B0">
        <w:rPr>
          <w:rFonts w:cs="Times New Roman"/>
        </w:rPr>
        <w:t>volně,</w:t>
      </w:r>
      <w:r w:rsidRPr="00E331B0">
        <w:rPr>
          <w:rFonts w:cs="Times New Roman"/>
          <w:spacing w:val="-2"/>
        </w:rPr>
        <w:t xml:space="preserve"> </w:t>
      </w:r>
      <w:r w:rsidRPr="00E331B0">
        <w:rPr>
          <w:rFonts w:cs="Times New Roman"/>
        </w:rPr>
        <w:t>tvořivě,</w:t>
      </w:r>
      <w:r w:rsidRPr="00E331B0">
        <w:rPr>
          <w:rFonts w:cs="Times New Roman"/>
          <w:spacing w:val="8"/>
        </w:rPr>
        <w:t xml:space="preserve"> </w:t>
      </w:r>
      <w:r w:rsidRPr="00E331B0">
        <w:rPr>
          <w:rFonts w:cs="Times New Roman"/>
        </w:rPr>
        <w:t>s</w:t>
      </w:r>
      <w:r w:rsidRPr="00E331B0">
        <w:rPr>
          <w:rFonts w:cs="Times New Roman"/>
          <w:spacing w:val="-12"/>
        </w:rPr>
        <w:t xml:space="preserve"> </w:t>
      </w:r>
      <w:r w:rsidRPr="00E331B0">
        <w:rPr>
          <w:rFonts w:cs="Times New Roman"/>
        </w:rPr>
        <w:t>akcentem</w:t>
      </w:r>
      <w:r w:rsidRPr="00E331B0">
        <w:rPr>
          <w:rFonts w:cs="Times New Roman"/>
          <w:spacing w:val="5"/>
        </w:rPr>
        <w:t xml:space="preserve"> </w:t>
      </w:r>
      <w:r w:rsidRPr="00E331B0">
        <w:rPr>
          <w:rFonts w:cs="Times New Roman"/>
        </w:rPr>
        <w:t>na</w:t>
      </w:r>
      <w:r w:rsidRPr="00E331B0">
        <w:rPr>
          <w:rFonts w:cs="Times New Roman"/>
          <w:spacing w:val="4"/>
        </w:rPr>
        <w:t xml:space="preserve"> </w:t>
      </w:r>
      <w:r w:rsidRPr="00E331B0">
        <w:rPr>
          <w:rFonts w:cs="Times New Roman"/>
        </w:rPr>
        <w:t>umění</w:t>
      </w:r>
      <w:r w:rsidRPr="00E331B0">
        <w:rPr>
          <w:rFonts w:cs="Times New Roman"/>
          <w:spacing w:val="7"/>
        </w:rPr>
        <w:t xml:space="preserve"> </w:t>
      </w:r>
      <w:r w:rsidRPr="00E331B0">
        <w:rPr>
          <w:rFonts w:cs="Times New Roman"/>
        </w:rPr>
        <w:t>naslouchat,</w:t>
      </w:r>
      <w:r w:rsidRPr="00E331B0">
        <w:rPr>
          <w:rFonts w:cs="Times New Roman"/>
          <w:spacing w:val="9"/>
        </w:rPr>
        <w:t xml:space="preserve"> </w:t>
      </w:r>
      <w:r w:rsidRPr="00E331B0">
        <w:rPr>
          <w:rFonts w:cs="Times New Roman"/>
        </w:rPr>
        <w:t>klást</w:t>
      </w:r>
      <w:r w:rsidRPr="00E331B0">
        <w:rPr>
          <w:rFonts w:cs="Times New Roman"/>
          <w:spacing w:val="8"/>
        </w:rPr>
        <w:t xml:space="preserve"> </w:t>
      </w:r>
      <w:r w:rsidRPr="00E331B0">
        <w:rPr>
          <w:rFonts w:cs="Times New Roman"/>
        </w:rPr>
        <w:t>otáz</w:t>
      </w:r>
      <w:r w:rsidRPr="00E331B0">
        <w:rPr>
          <w:rFonts w:cs="Times New Roman"/>
        </w:rPr>
        <w:softHyphen/>
        <w:t>ky</w:t>
      </w:r>
      <w:r w:rsidRPr="00E331B0">
        <w:rPr>
          <w:rFonts w:cs="Times New Roman"/>
          <w:spacing w:val="1"/>
        </w:rPr>
        <w:t xml:space="preserve"> </w:t>
      </w:r>
      <w:r w:rsidRPr="00E331B0">
        <w:rPr>
          <w:rFonts w:cs="Times New Roman"/>
          <w:spacing w:val="1"/>
        </w:rPr>
        <w:br/>
      </w:r>
      <w:r w:rsidRPr="00E331B0">
        <w:rPr>
          <w:rFonts w:cs="Times New Roman"/>
        </w:rPr>
        <w:t>a</w:t>
      </w:r>
      <w:r w:rsidRPr="00E331B0">
        <w:rPr>
          <w:rFonts w:cs="Times New Roman"/>
          <w:spacing w:val="6"/>
        </w:rPr>
        <w:t xml:space="preserve"> </w:t>
      </w:r>
      <w:r w:rsidRPr="00E331B0">
        <w:rPr>
          <w:rFonts w:cs="Times New Roman"/>
        </w:rPr>
        <w:t>asociovat</w:t>
      </w:r>
      <w:r w:rsidRPr="00E331B0">
        <w:rPr>
          <w:rFonts w:cs="Times New Roman"/>
          <w:spacing w:val="8"/>
        </w:rPr>
        <w:t xml:space="preserve"> </w:t>
      </w:r>
      <w:r w:rsidRPr="00E331B0">
        <w:rPr>
          <w:rFonts w:cs="Times New Roman"/>
        </w:rPr>
        <w:t>k</w:t>
      </w:r>
      <w:r w:rsidRPr="00E331B0">
        <w:rPr>
          <w:rFonts w:cs="Times New Roman"/>
          <w:spacing w:val="-2"/>
        </w:rPr>
        <w:t xml:space="preserve"> </w:t>
      </w:r>
      <w:r w:rsidRPr="00E331B0">
        <w:rPr>
          <w:rFonts w:cs="Times New Roman"/>
        </w:rPr>
        <w:t>přednesenému</w:t>
      </w:r>
      <w:r w:rsidRPr="00E331B0">
        <w:rPr>
          <w:rFonts w:cs="Times New Roman"/>
          <w:spacing w:val="39"/>
        </w:rPr>
        <w:t xml:space="preserve"> </w:t>
      </w:r>
      <w:r w:rsidRPr="00E331B0">
        <w:rPr>
          <w:rFonts w:cs="Times New Roman"/>
        </w:rPr>
        <w:t>případu.</w:t>
      </w:r>
      <w:r w:rsidRPr="00E331B0">
        <w:rPr>
          <w:rFonts w:cs="Times New Roman"/>
          <w:spacing w:val="7"/>
        </w:rPr>
        <w:t xml:space="preserve"> </w:t>
      </w:r>
      <w:r w:rsidRPr="00E331B0">
        <w:rPr>
          <w:rFonts w:cs="Times New Roman"/>
        </w:rPr>
        <w:t>Referující</w:t>
      </w:r>
      <w:r w:rsidRPr="00E331B0">
        <w:rPr>
          <w:rFonts w:cs="Times New Roman"/>
          <w:spacing w:val="9"/>
        </w:rPr>
        <w:t xml:space="preserve"> </w:t>
      </w:r>
      <w:r w:rsidRPr="00E331B0">
        <w:rPr>
          <w:rFonts w:cs="Times New Roman"/>
        </w:rPr>
        <w:t>popisoval</w:t>
      </w:r>
      <w:r w:rsidRPr="00E331B0">
        <w:rPr>
          <w:rFonts w:cs="Times New Roman"/>
          <w:spacing w:val="10"/>
        </w:rPr>
        <w:t xml:space="preserve"> </w:t>
      </w:r>
      <w:r w:rsidRPr="00E331B0">
        <w:rPr>
          <w:rFonts w:cs="Times New Roman"/>
        </w:rPr>
        <w:t>problém</w:t>
      </w:r>
      <w:r w:rsidRPr="00E331B0">
        <w:rPr>
          <w:rFonts w:cs="Times New Roman"/>
          <w:spacing w:val="16"/>
        </w:rPr>
        <w:t xml:space="preserve"> </w:t>
      </w:r>
      <w:r w:rsidRPr="00E331B0">
        <w:rPr>
          <w:rFonts w:cs="Times New Roman"/>
        </w:rPr>
        <w:t>bez</w:t>
      </w:r>
      <w:r w:rsidRPr="00E331B0">
        <w:rPr>
          <w:rFonts w:cs="Times New Roman"/>
          <w:spacing w:val="16"/>
        </w:rPr>
        <w:t xml:space="preserve"> </w:t>
      </w:r>
      <w:r w:rsidRPr="00E331B0">
        <w:rPr>
          <w:rFonts w:cs="Times New Roman"/>
        </w:rPr>
        <w:t>dokumentace.</w:t>
      </w:r>
      <w:r w:rsidRPr="00E331B0">
        <w:rPr>
          <w:rFonts w:cs="Times New Roman"/>
          <w:w w:val="101"/>
        </w:rPr>
        <w:t xml:space="preserve"> </w:t>
      </w:r>
      <w:r w:rsidRPr="00E331B0">
        <w:rPr>
          <w:rFonts w:cs="Times New Roman"/>
        </w:rPr>
        <w:t>Opomenutí</w:t>
      </w:r>
      <w:r w:rsidRPr="00E331B0">
        <w:rPr>
          <w:rFonts w:cs="Times New Roman"/>
          <w:spacing w:val="32"/>
        </w:rPr>
        <w:t xml:space="preserve"> </w:t>
      </w:r>
      <w:r w:rsidRPr="00E331B0">
        <w:rPr>
          <w:rFonts w:cs="Times New Roman"/>
        </w:rPr>
        <w:t>a</w:t>
      </w:r>
      <w:r w:rsidRPr="00E331B0">
        <w:rPr>
          <w:rFonts w:cs="Times New Roman"/>
          <w:spacing w:val="6"/>
        </w:rPr>
        <w:t xml:space="preserve"> </w:t>
      </w:r>
      <w:r w:rsidRPr="00E331B0">
        <w:rPr>
          <w:rFonts w:cs="Times New Roman"/>
        </w:rPr>
        <w:t>vynechání</w:t>
      </w:r>
      <w:r w:rsidRPr="00E331B0">
        <w:rPr>
          <w:rFonts w:cs="Times New Roman"/>
          <w:spacing w:val="25"/>
        </w:rPr>
        <w:t xml:space="preserve"> </w:t>
      </w:r>
      <w:r w:rsidRPr="00E331B0">
        <w:rPr>
          <w:rFonts w:cs="Times New Roman"/>
        </w:rPr>
        <w:t>paměti</w:t>
      </w:r>
      <w:r w:rsidRPr="00E331B0">
        <w:rPr>
          <w:rFonts w:cs="Times New Roman"/>
          <w:spacing w:val="23"/>
        </w:rPr>
        <w:t xml:space="preserve"> </w:t>
      </w:r>
      <w:r w:rsidRPr="00E331B0">
        <w:rPr>
          <w:rFonts w:cs="Times New Roman"/>
        </w:rPr>
        <w:t>bylo</w:t>
      </w:r>
      <w:r w:rsidRPr="00E331B0">
        <w:rPr>
          <w:rFonts w:cs="Times New Roman"/>
          <w:spacing w:val="13"/>
        </w:rPr>
        <w:t xml:space="preserve"> </w:t>
      </w:r>
      <w:r w:rsidRPr="00E331B0">
        <w:rPr>
          <w:rFonts w:cs="Times New Roman"/>
        </w:rPr>
        <w:t>bráno</w:t>
      </w:r>
      <w:r w:rsidRPr="00E331B0">
        <w:rPr>
          <w:rFonts w:cs="Times New Roman"/>
          <w:spacing w:val="15"/>
        </w:rPr>
        <w:t xml:space="preserve"> </w:t>
      </w:r>
      <w:r w:rsidRPr="00E331B0">
        <w:rPr>
          <w:rFonts w:cs="Times New Roman"/>
        </w:rPr>
        <w:t>vždy</w:t>
      </w:r>
      <w:r w:rsidRPr="00E331B0">
        <w:rPr>
          <w:rFonts w:cs="Times New Roman"/>
          <w:spacing w:val="-5"/>
        </w:rPr>
        <w:t xml:space="preserve"> </w:t>
      </w:r>
      <w:r w:rsidRPr="00E331B0">
        <w:rPr>
          <w:rFonts w:cs="Times New Roman"/>
        </w:rPr>
        <w:t>jako</w:t>
      </w:r>
      <w:r w:rsidRPr="00E331B0">
        <w:rPr>
          <w:rFonts w:cs="Times New Roman"/>
          <w:spacing w:val="38"/>
        </w:rPr>
        <w:t xml:space="preserve"> </w:t>
      </w:r>
      <w:r w:rsidRPr="00E331B0">
        <w:rPr>
          <w:rFonts w:cs="Times New Roman"/>
        </w:rPr>
        <w:t>důležité</w:t>
      </w:r>
      <w:r w:rsidRPr="00E331B0">
        <w:rPr>
          <w:rFonts w:cs="Times New Roman"/>
          <w:w w:val="155"/>
        </w:rPr>
        <w:t>-</w:t>
      </w:r>
      <w:r w:rsidRPr="00E331B0">
        <w:rPr>
          <w:rFonts w:cs="Times New Roman"/>
        </w:rPr>
        <w:t>a</w:t>
      </w:r>
      <w:r w:rsidRPr="00E331B0">
        <w:rPr>
          <w:rFonts w:cs="Times New Roman"/>
          <w:spacing w:val="6"/>
        </w:rPr>
        <w:t xml:space="preserve"> </w:t>
      </w:r>
      <w:r w:rsidRPr="00E331B0">
        <w:rPr>
          <w:rFonts w:cs="Times New Roman"/>
        </w:rPr>
        <w:t>někdy</w:t>
      </w:r>
      <w:r w:rsidRPr="00E331B0">
        <w:rPr>
          <w:rFonts w:cs="Times New Roman"/>
          <w:spacing w:val="13"/>
        </w:rPr>
        <w:t xml:space="preserve"> </w:t>
      </w:r>
      <w:r w:rsidRPr="00E331B0">
        <w:rPr>
          <w:rFonts w:cs="Times New Roman"/>
        </w:rPr>
        <w:t>se</w:t>
      </w:r>
      <w:r w:rsidRPr="00E331B0">
        <w:rPr>
          <w:rFonts w:cs="Times New Roman"/>
          <w:spacing w:val="8"/>
        </w:rPr>
        <w:t xml:space="preserve"> </w:t>
      </w:r>
      <w:r w:rsidRPr="00E331B0">
        <w:rPr>
          <w:rFonts w:cs="Times New Roman"/>
        </w:rPr>
        <w:t>stalo</w:t>
      </w:r>
      <w:r w:rsidRPr="00E331B0">
        <w:rPr>
          <w:rFonts w:cs="Times New Roman"/>
          <w:spacing w:val="7"/>
        </w:rPr>
        <w:t xml:space="preserve"> </w:t>
      </w:r>
      <w:r w:rsidRPr="00E331B0">
        <w:rPr>
          <w:rFonts w:cs="Times New Roman"/>
        </w:rPr>
        <w:t>klíčem</w:t>
      </w:r>
      <w:r w:rsidRPr="00E331B0">
        <w:rPr>
          <w:rFonts w:cs="Times New Roman"/>
          <w:w w:val="99"/>
        </w:rPr>
        <w:t xml:space="preserve"> </w:t>
      </w:r>
      <w:r w:rsidRPr="00E331B0">
        <w:rPr>
          <w:rFonts w:cs="Times New Roman"/>
          <w:w w:val="99"/>
        </w:rPr>
        <w:br/>
      </w:r>
      <w:r w:rsidRPr="00E331B0">
        <w:rPr>
          <w:rFonts w:cs="Times New Roman"/>
        </w:rPr>
        <w:t>k</w:t>
      </w:r>
      <w:r w:rsidRPr="00E331B0">
        <w:rPr>
          <w:rFonts w:cs="Times New Roman"/>
          <w:spacing w:val="27"/>
        </w:rPr>
        <w:t xml:space="preserve"> </w:t>
      </w:r>
      <w:r w:rsidRPr="00E331B0">
        <w:rPr>
          <w:rFonts w:cs="Times New Roman"/>
        </w:rPr>
        <w:t>porozumění</w:t>
      </w:r>
      <w:r w:rsidRPr="00E331B0">
        <w:rPr>
          <w:rFonts w:cs="Times New Roman"/>
          <w:spacing w:val="46"/>
        </w:rPr>
        <w:t xml:space="preserve"> </w:t>
      </w:r>
      <w:r w:rsidRPr="00E331B0">
        <w:rPr>
          <w:rFonts w:cs="Times New Roman"/>
        </w:rPr>
        <w:t>případu.</w:t>
      </w:r>
      <w:r w:rsidRPr="00E331B0">
        <w:rPr>
          <w:rFonts w:cs="Times New Roman"/>
          <w:spacing w:val="38"/>
        </w:rPr>
        <w:t xml:space="preserve"> </w:t>
      </w:r>
      <w:r w:rsidRPr="00E331B0">
        <w:rPr>
          <w:rFonts w:cs="Times New Roman"/>
        </w:rPr>
        <w:t>Úkolem</w:t>
      </w:r>
      <w:r w:rsidRPr="00E331B0">
        <w:rPr>
          <w:rFonts w:cs="Times New Roman"/>
          <w:spacing w:val="38"/>
        </w:rPr>
        <w:t xml:space="preserve"> </w:t>
      </w:r>
      <w:r w:rsidRPr="00E331B0">
        <w:rPr>
          <w:rFonts w:cs="Times New Roman"/>
        </w:rPr>
        <w:t>bylo</w:t>
      </w:r>
      <w:r w:rsidRPr="00E331B0">
        <w:rPr>
          <w:rFonts w:cs="Times New Roman"/>
          <w:spacing w:val="27"/>
        </w:rPr>
        <w:t xml:space="preserve"> </w:t>
      </w:r>
      <w:r w:rsidRPr="00E331B0">
        <w:rPr>
          <w:rFonts w:cs="Times New Roman"/>
        </w:rPr>
        <w:t>porozumět</w:t>
      </w:r>
      <w:r w:rsidRPr="00E331B0">
        <w:rPr>
          <w:rFonts w:cs="Times New Roman"/>
          <w:spacing w:val="48"/>
        </w:rPr>
        <w:t xml:space="preserve"> </w:t>
      </w:r>
      <w:r w:rsidRPr="00E331B0">
        <w:rPr>
          <w:rFonts w:cs="Times New Roman"/>
        </w:rPr>
        <w:t>problému,</w:t>
      </w:r>
      <w:r w:rsidRPr="00E331B0">
        <w:rPr>
          <w:rFonts w:cs="Times New Roman"/>
          <w:spacing w:val="46"/>
        </w:rPr>
        <w:t xml:space="preserve"> </w:t>
      </w:r>
      <w:r w:rsidRPr="00E331B0">
        <w:rPr>
          <w:rFonts w:cs="Times New Roman"/>
        </w:rPr>
        <w:t>ne</w:t>
      </w:r>
      <w:r w:rsidRPr="00E331B0">
        <w:rPr>
          <w:rFonts w:cs="Times New Roman"/>
          <w:spacing w:val="28"/>
        </w:rPr>
        <w:t xml:space="preserve"> </w:t>
      </w:r>
      <w:r w:rsidRPr="00E331B0">
        <w:rPr>
          <w:rFonts w:cs="Times New Roman"/>
        </w:rPr>
        <w:t>nacházet</w:t>
      </w:r>
      <w:r w:rsidRPr="00E331B0">
        <w:rPr>
          <w:rFonts w:cs="Times New Roman"/>
          <w:spacing w:val="38"/>
        </w:rPr>
        <w:t xml:space="preserve"> </w:t>
      </w:r>
      <w:r w:rsidRPr="00E331B0">
        <w:rPr>
          <w:rFonts w:cs="Times New Roman"/>
        </w:rPr>
        <w:t>řešení</w:t>
      </w:r>
      <w:r w:rsidRPr="00E331B0">
        <w:rPr>
          <w:rFonts w:cs="Times New Roman"/>
          <w:w w:val="155"/>
        </w:rPr>
        <w:t>-</w:t>
      </w:r>
      <w:r w:rsidRPr="00E331B0">
        <w:rPr>
          <w:rFonts w:cs="Times New Roman"/>
        </w:rPr>
        <w:t>proto</w:t>
      </w:r>
      <w:r w:rsidRPr="00E331B0">
        <w:rPr>
          <w:rFonts w:cs="Times New Roman"/>
          <w:w w:val="104"/>
        </w:rPr>
        <w:t xml:space="preserve"> </w:t>
      </w:r>
      <w:r w:rsidRPr="00E331B0">
        <w:rPr>
          <w:rFonts w:cs="Times New Roman"/>
        </w:rPr>
        <w:t>byli</w:t>
      </w:r>
      <w:r w:rsidRPr="00E331B0">
        <w:rPr>
          <w:rFonts w:cs="Times New Roman"/>
          <w:spacing w:val="29"/>
        </w:rPr>
        <w:t xml:space="preserve"> </w:t>
      </w:r>
      <w:r w:rsidRPr="00E331B0">
        <w:rPr>
          <w:rFonts w:cs="Times New Roman"/>
        </w:rPr>
        <w:t>členové</w:t>
      </w:r>
      <w:r w:rsidRPr="00E331B0">
        <w:rPr>
          <w:rFonts w:cs="Times New Roman"/>
          <w:spacing w:val="20"/>
        </w:rPr>
        <w:t xml:space="preserve"> </w:t>
      </w:r>
      <w:r w:rsidRPr="00E331B0">
        <w:rPr>
          <w:rFonts w:cs="Times New Roman"/>
        </w:rPr>
        <w:t>skupiny</w:t>
      </w:r>
      <w:r w:rsidRPr="00E331B0">
        <w:rPr>
          <w:rFonts w:cs="Times New Roman"/>
          <w:spacing w:val="3"/>
        </w:rPr>
        <w:t xml:space="preserve"> </w:t>
      </w:r>
      <w:r w:rsidRPr="00E331B0">
        <w:rPr>
          <w:rFonts w:cs="Times New Roman"/>
        </w:rPr>
        <w:t>podporováni</w:t>
      </w:r>
      <w:r w:rsidRPr="00E331B0">
        <w:rPr>
          <w:rFonts w:cs="Times New Roman"/>
          <w:spacing w:val="24"/>
        </w:rPr>
        <w:t xml:space="preserve"> </w:t>
      </w:r>
      <w:r w:rsidRPr="00E331B0">
        <w:rPr>
          <w:rFonts w:cs="Times New Roman"/>
        </w:rPr>
        <w:t>jednak</w:t>
      </w:r>
      <w:r w:rsidRPr="00E331B0">
        <w:rPr>
          <w:rFonts w:cs="Times New Roman"/>
          <w:spacing w:val="37"/>
        </w:rPr>
        <w:t xml:space="preserve"> </w:t>
      </w:r>
      <w:r w:rsidRPr="00E331B0">
        <w:rPr>
          <w:rFonts w:cs="Times New Roman"/>
        </w:rPr>
        <w:t>v</w:t>
      </w:r>
      <w:r w:rsidRPr="00E331B0">
        <w:rPr>
          <w:rFonts w:cs="Times New Roman"/>
          <w:spacing w:val="11"/>
        </w:rPr>
        <w:t xml:space="preserve"> </w:t>
      </w:r>
      <w:r w:rsidRPr="00E331B0">
        <w:rPr>
          <w:rFonts w:cs="Times New Roman"/>
        </w:rPr>
        <w:t>asociacích,</w:t>
      </w:r>
      <w:r w:rsidRPr="00E331B0">
        <w:rPr>
          <w:rFonts w:cs="Times New Roman"/>
          <w:spacing w:val="14"/>
        </w:rPr>
        <w:t xml:space="preserve"> </w:t>
      </w:r>
      <w:r w:rsidRPr="00E331B0">
        <w:rPr>
          <w:rFonts w:cs="Times New Roman"/>
        </w:rPr>
        <w:t>jednak</w:t>
      </w:r>
      <w:r w:rsidRPr="00E331B0">
        <w:rPr>
          <w:rFonts w:cs="Times New Roman"/>
          <w:spacing w:val="37"/>
        </w:rPr>
        <w:t xml:space="preserve"> </w:t>
      </w:r>
      <w:r w:rsidRPr="00E331B0">
        <w:rPr>
          <w:rFonts w:cs="Times New Roman"/>
        </w:rPr>
        <w:t>ve</w:t>
      </w:r>
      <w:r w:rsidRPr="00E331B0">
        <w:rPr>
          <w:rFonts w:cs="Times New Roman"/>
          <w:spacing w:val="13"/>
        </w:rPr>
        <w:t xml:space="preserve"> </w:t>
      </w:r>
      <w:r w:rsidRPr="00E331B0">
        <w:rPr>
          <w:rFonts w:cs="Times New Roman"/>
        </w:rPr>
        <w:t>spekulacích</w:t>
      </w:r>
      <w:r w:rsidRPr="00E331B0">
        <w:rPr>
          <w:rFonts w:cs="Times New Roman"/>
          <w:spacing w:val="29"/>
        </w:rPr>
        <w:t xml:space="preserve"> </w:t>
      </w:r>
      <w:r w:rsidRPr="00E331B0">
        <w:rPr>
          <w:rFonts w:cs="Times New Roman"/>
        </w:rPr>
        <w:t>o</w:t>
      </w:r>
      <w:r w:rsidRPr="00E331B0">
        <w:rPr>
          <w:rFonts w:cs="Times New Roman"/>
          <w:spacing w:val="9"/>
        </w:rPr>
        <w:t xml:space="preserve"> </w:t>
      </w:r>
      <w:r w:rsidRPr="00E331B0">
        <w:rPr>
          <w:rFonts w:cs="Times New Roman"/>
        </w:rPr>
        <w:t>násled</w:t>
      </w:r>
      <w:r w:rsidRPr="00E331B0">
        <w:rPr>
          <w:rFonts w:cs="Times New Roman"/>
        </w:rPr>
        <w:softHyphen/>
        <w:t>ném</w:t>
      </w:r>
      <w:r w:rsidRPr="00E331B0">
        <w:rPr>
          <w:rFonts w:cs="Times New Roman"/>
          <w:spacing w:val="21"/>
        </w:rPr>
        <w:t xml:space="preserve"> </w:t>
      </w:r>
      <w:r w:rsidRPr="00E331B0">
        <w:rPr>
          <w:rFonts w:cs="Times New Roman"/>
        </w:rPr>
        <w:t>průběhu</w:t>
      </w:r>
      <w:r w:rsidRPr="00E331B0">
        <w:rPr>
          <w:rFonts w:cs="Times New Roman"/>
          <w:spacing w:val="25"/>
        </w:rPr>
        <w:t xml:space="preserve"> </w:t>
      </w:r>
      <w:r w:rsidRPr="00E331B0">
        <w:rPr>
          <w:rFonts w:cs="Times New Roman"/>
          <w:spacing w:val="-3"/>
        </w:rPr>
        <w:t>léč</w:t>
      </w:r>
      <w:r w:rsidRPr="00E331B0">
        <w:rPr>
          <w:rFonts w:cs="Times New Roman"/>
          <w:spacing w:val="-2"/>
        </w:rPr>
        <w:t>by.</w:t>
      </w:r>
      <w:r w:rsidRPr="00E331B0">
        <w:rPr>
          <w:rFonts w:cs="Times New Roman"/>
          <w:spacing w:val="-4"/>
        </w:rPr>
        <w:t xml:space="preserve"> </w:t>
      </w:r>
      <w:r w:rsidRPr="00E331B0">
        <w:rPr>
          <w:rFonts w:cs="Times New Roman"/>
        </w:rPr>
        <w:t>Dávání</w:t>
      </w:r>
      <w:r w:rsidRPr="00E331B0">
        <w:rPr>
          <w:rFonts w:cs="Times New Roman"/>
          <w:spacing w:val="18"/>
        </w:rPr>
        <w:t xml:space="preserve"> </w:t>
      </w:r>
      <w:r w:rsidRPr="00E331B0">
        <w:rPr>
          <w:rFonts w:cs="Times New Roman"/>
        </w:rPr>
        <w:t>rad</w:t>
      </w:r>
      <w:r w:rsidRPr="00E331B0">
        <w:rPr>
          <w:rFonts w:cs="Times New Roman"/>
          <w:spacing w:val="8"/>
        </w:rPr>
        <w:t xml:space="preserve"> </w:t>
      </w:r>
      <w:r w:rsidRPr="00E331B0">
        <w:rPr>
          <w:rFonts w:cs="Times New Roman"/>
        </w:rPr>
        <w:t>bylo</w:t>
      </w:r>
      <w:r w:rsidRPr="00E331B0">
        <w:rPr>
          <w:rFonts w:cs="Times New Roman"/>
          <w:spacing w:val="22"/>
        </w:rPr>
        <w:t xml:space="preserve"> </w:t>
      </w:r>
      <w:r w:rsidRPr="00E331B0">
        <w:rPr>
          <w:rFonts w:cs="Times New Roman"/>
        </w:rPr>
        <w:t>proti</w:t>
      </w:r>
      <w:r w:rsidRPr="00E331B0">
        <w:rPr>
          <w:rFonts w:cs="Times New Roman"/>
          <w:spacing w:val="27"/>
        </w:rPr>
        <w:t xml:space="preserve"> </w:t>
      </w:r>
      <w:r w:rsidRPr="00E331B0">
        <w:rPr>
          <w:rFonts w:cs="Times New Roman"/>
        </w:rPr>
        <w:t>pravidlům. V</w:t>
      </w:r>
      <w:r w:rsidRPr="00E331B0">
        <w:rPr>
          <w:rFonts w:cs="Times New Roman"/>
          <w:spacing w:val="-6"/>
        </w:rPr>
        <w:t xml:space="preserve"> </w:t>
      </w:r>
      <w:r w:rsidRPr="00E331B0">
        <w:rPr>
          <w:rFonts w:cs="Times New Roman"/>
        </w:rPr>
        <w:t>balintovských</w:t>
      </w:r>
      <w:r w:rsidRPr="00E331B0">
        <w:rPr>
          <w:rFonts w:cs="Times New Roman"/>
          <w:spacing w:val="28"/>
        </w:rPr>
        <w:t xml:space="preserve"> </w:t>
      </w:r>
      <w:r w:rsidRPr="00E331B0">
        <w:rPr>
          <w:rFonts w:cs="Times New Roman"/>
        </w:rPr>
        <w:t>skupinách,</w:t>
      </w:r>
      <w:r w:rsidRPr="00E331B0">
        <w:rPr>
          <w:rFonts w:cs="Times New Roman"/>
          <w:spacing w:val="-2"/>
        </w:rPr>
        <w:t xml:space="preserve"> </w:t>
      </w:r>
      <w:r w:rsidRPr="00E331B0">
        <w:rPr>
          <w:rFonts w:cs="Times New Roman"/>
        </w:rPr>
        <w:t>které</w:t>
      </w:r>
      <w:r w:rsidRPr="00E331B0">
        <w:rPr>
          <w:rFonts w:cs="Times New Roman"/>
          <w:spacing w:val="1"/>
        </w:rPr>
        <w:t xml:space="preserve"> </w:t>
      </w:r>
      <w:r w:rsidRPr="00E331B0">
        <w:rPr>
          <w:rFonts w:cs="Times New Roman"/>
        </w:rPr>
        <w:t>se</w:t>
      </w:r>
      <w:r w:rsidRPr="00E331B0">
        <w:rPr>
          <w:rFonts w:cs="Times New Roman"/>
          <w:spacing w:val="-6"/>
        </w:rPr>
        <w:t xml:space="preserve"> </w:t>
      </w:r>
      <w:r w:rsidRPr="00E331B0">
        <w:rPr>
          <w:rFonts w:cs="Times New Roman"/>
        </w:rPr>
        <w:t>scházejí</w:t>
      </w:r>
      <w:r w:rsidRPr="00E331B0">
        <w:rPr>
          <w:rFonts w:cs="Times New Roman"/>
          <w:spacing w:val="5"/>
        </w:rPr>
        <w:t xml:space="preserve"> </w:t>
      </w:r>
      <w:r w:rsidRPr="00E331B0">
        <w:rPr>
          <w:rFonts w:cs="Times New Roman"/>
        </w:rPr>
        <w:t>delší</w:t>
      </w:r>
      <w:r w:rsidRPr="00E331B0">
        <w:rPr>
          <w:rFonts w:cs="Times New Roman"/>
          <w:spacing w:val="9"/>
        </w:rPr>
        <w:t xml:space="preserve"> </w:t>
      </w:r>
      <w:r w:rsidRPr="00E331B0">
        <w:rPr>
          <w:rFonts w:cs="Times New Roman"/>
        </w:rPr>
        <w:t>čas</w:t>
      </w:r>
      <w:r w:rsidRPr="00E331B0">
        <w:rPr>
          <w:rFonts w:cs="Times New Roman"/>
          <w:spacing w:val="-3"/>
        </w:rPr>
        <w:t xml:space="preserve"> </w:t>
      </w:r>
      <w:r w:rsidRPr="00E331B0">
        <w:rPr>
          <w:rFonts w:cs="Times New Roman"/>
        </w:rPr>
        <w:t>a</w:t>
      </w:r>
      <w:r w:rsidRPr="00E331B0">
        <w:rPr>
          <w:rFonts w:cs="Times New Roman"/>
          <w:spacing w:val="-4"/>
        </w:rPr>
        <w:t xml:space="preserve"> </w:t>
      </w:r>
      <w:r w:rsidRPr="00E331B0">
        <w:rPr>
          <w:rFonts w:cs="Times New Roman"/>
        </w:rPr>
        <w:t>u</w:t>
      </w:r>
      <w:r w:rsidRPr="00E331B0">
        <w:rPr>
          <w:rFonts w:cs="Times New Roman"/>
          <w:spacing w:val="-2"/>
        </w:rPr>
        <w:t xml:space="preserve"> </w:t>
      </w:r>
      <w:r w:rsidRPr="00E331B0">
        <w:rPr>
          <w:rFonts w:cs="Times New Roman"/>
        </w:rPr>
        <w:t>nichž</w:t>
      </w:r>
      <w:r w:rsidRPr="00E331B0">
        <w:rPr>
          <w:rFonts w:cs="Times New Roman"/>
          <w:spacing w:val="-9"/>
        </w:rPr>
        <w:t xml:space="preserve"> </w:t>
      </w:r>
      <w:r w:rsidRPr="00E331B0">
        <w:rPr>
          <w:rFonts w:cs="Times New Roman"/>
        </w:rPr>
        <w:t>je</w:t>
      </w:r>
      <w:r w:rsidRPr="00E331B0">
        <w:rPr>
          <w:rFonts w:cs="Times New Roman"/>
          <w:spacing w:val="14"/>
        </w:rPr>
        <w:t xml:space="preserve"> </w:t>
      </w:r>
      <w:r w:rsidRPr="00E331B0">
        <w:rPr>
          <w:rFonts w:cs="Times New Roman"/>
        </w:rPr>
        <w:t>míra</w:t>
      </w:r>
      <w:r w:rsidRPr="00E331B0">
        <w:rPr>
          <w:rFonts w:cs="Times New Roman"/>
          <w:spacing w:val="8"/>
        </w:rPr>
        <w:t xml:space="preserve"> </w:t>
      </w:r>
      <w:r w:rsidRPr="00E331B0">
        <w:rPr>
          <w:rFonts w:cs="Times New Roman"/>
        </w:rPr>
        <w:t>důvěry</w:t>
      </w:r>
      <w:r w:rsidRPr="00E331B0">
        <w:rPr>
          <w:rFonts w:cs="Times New Roman"/>
          <w:spacing w:val="-12"/>
        </w:rPr>
        <w:t xml:space="preserve"> </w:t>
      </w:r>
      <w:r w:rsidRPr="00E331B0">
        <w:rPr>
          <w:rFonts w:cs="Times New Roman"/>
        </w:rPr>
        <w:t>vysoká,</w:t>
      </w:r>
      <w:r w:rsidRPr="00E331B0">
        <w:rPr>
          <w:rFonts w:cs="Times New Roman"/>
          <w:w w:val="99"/>
        </w:rPr>
        <w:t xml:space="preserve"> </w:t>
      </w:r>
      <w:r w:rsidRPr="00E331B0">
        <w:rPr>
          <w:rFonts w:cs="Times New Roman"/>
        </w:rPr>
        <w:t>je</w:t>
      </w:r>
      <w:r w:rsidRPr="00E331B0">
        <w:rPr>
          <w:rFonts w:cs="Times New Roman"/>
          <w:spacing w:val="45"/>
        </w:rPr>
        <w:t xml:space="preserve"> </w:t>
      </w:r>
      <w:r w:rsidRPr="00E331B0">
        <w:rPr>
          <w:rFonts w:cs="Times New Roman"/>
        </w:rPr>
        <w:t>možné</w:t>
      </w:r>
      <w:r w:rsidRPr="00E331B0">
        <w:rPr>
          <w:rFonts w:cs="Times New Roman"/>
          <w:spacing w:val="39"/>
        </w:rPr>
        <w:t xml:space="preserve"> </w:t>
      </w:r>
      <w:r w:rsidRPr="00E331B0">
        <w:rPr>
          <w:rFonts w:cs="Times New Roman"/>
        </w:rPr>
        <w:t>se</w:t>
      </w:r>
      <w:r w:rsidRPr="00E331B0">
        <w:rPr>
          <w:rFonts w:cs="Times New Roman"/>
          <w:spacing w:val="11"/>
        </w:rPr>
        <w:t xml:space="preserve"> </w:t>
      </w:r>
      <w:r w:rsidRPr="00E331B0">
        <w:rPr>
          <w:rFonts w:cs="Times New Roman"/>
        </w:rPr>
        <w:t>po</w:t>
      </w:r>
      <w:r w:rsidRPr="00E331B0">
        <w:rPr>
          <w:rFonts w:cs="Times New Roman"/>
          <w:spacing w:val="34"/>
        </w:rPr>
        <w:t xml:space="preserve"> </w:t>
      </w:r>
      <w:r w:rsidRPr="00E331B0">
        <w:rPr>
          <w:rFonts w:cs="Times New Roman"/>
        </w:rPr>
        <w:t>skončení</w:t>
      </w:r>
      <w:r w:rsidRPr="00E331B0">
        <w:rPr>
          <w:rFonts w:cs="Times New Roman"/>
          <w:spacing w:val="32"/>
        </w:rPr>
        <w:t xml:space="preserve"> </w:t>
      </w:r>
      <w:r w:rsidRPr="00E331B0">
        <w:rPr>
          <w:rFonts w:cs="Times New Roman"/>
        </w:rPr>
        <w:t>skupiny</w:t>
      </w:r>
      <w:r w:rsidRPr="00E331B0">
        <w:rPr>
          <w:rFonts w:cs="Times New Roman"/>
          <w:spacing w:val="8"/>
        </w:rPr>
        <w:t xml:space="preserve"> </w:t>
      </w:r>
      <w:r w:rsidRPr="00E331B0">
        <w:rPr>
          <w:rFonts w:cs="Times New Roman"/>
        </w:rPr>
        <w:t>vrátit</w:t>
      </w:r>
      <w:r w:rsidRPr="00E331B0">
        <w:rPr>
          <w:rFonts w:cs="Times New Roman"/>
          <w:spacing w:val="27"/>
        </w:rPr>
        <w:t xml:space="preserve"> </w:t>
      </w:r>
      <w:r w:rsidRPr="00E331B0">
        <w:rPr>
          <w:rFonts w:cs="Times New Roman"/>
        </w:rPr>
        <w:t>k</w:t>
      </w:r>
      <w:r w:rsidRPr="00E331B0">
        <w:rPr>
          <w:rFonts w:cs="Times New Roman"/>
          <w:spacing w:val="27"/>
        </w:rPr>
        <w:t xml:space="preserve"> </w:t>
      </w:r>
      <w:r w:rsidRPr="00E331B0">
        <w:rPr>
          <w:rFonts w:cs="Times New Roman"/>
        </w:rPr>
        <w:t>případu</w:t>
      </w:r>
      <w:r w:rsidRPr="00E331B0">
        <w:rPr>
          <w:rFonts w:cs="Times New Roman"/>
          <w:spacing w:val="48"/>
        </w:rPr>
        <w:t xml:space="preserve"> </w:t>
      </w:r>
      <w:r w:rsidRPr="00E331B0">
        <w:rPr>
          <w:rFonts w:cs="Times New Roman"/>
        </w:rPr>
        <w:t>a</w:t>
      </w:r>
      <w:r w:rsidRPr="00E331B0">
        <w:rPr>
          <w:rFonts w:cs="Times New Roman"/>
          <w:spacing w:val="19"/>
        </w:rPr>
        <w:t xml:space="preserve"> </w:t>
      </w:r>
      <w:r w:rsidRPr="00E331B0">
        <w:rPr>
          <w:rFonts w:cs="Times New Roman"/>
        </w:rPr>
        <w:t>nabídnout</w:t>
      </w:r>
      <w:r w:rsidRPr="00E331B0">
        <w:rPr>
          <w:rFonts w:cs="Times New Roman"/>
          <w:spacing w:val="44"/>
        </w:rPr>
        <w:t xml:space="preserve"> </w:t>
      </w:r>
      <w:r w:rsidRPr="00E331B0">
        <w:rPr>
          <w:rFonts w:cs="Times New Roman"/>
        </w:rPr>
        <w:t>zpracování</w:t>
      </w:r>
      <w:r w:rsidRPr="00E331B0">
        <w:rPr>
          <w:rFonts w:cs="Times New Roman"/>
          <w:spacing w:val="44"/>
        </w:rPr>
        <w:t xml:space="preserve"> </w:t>
      </w:r>
      <w:r w:rsidRPr="00E331B0">
        <w:rPr>
          <w:rFonts w:cs="Times New Roman"/>
        </w:rPr>
        <w:t>témat,</w:t>
      </w:r>
      <w:r w:rsidRPr="00E331B0">
        <w:rPr>
          <w:rFonts w:cs="Times New Roman"/>
          <w:spacing w:val="27"/>
        </w:rPr>
        <w:t xml:space="preserve"> </w:t>
      </w:r>
      <w:r w:rsidRPr="00E331B0">
        <w:rPr>
          <w:rFonts w:cs="Times New Roman"/>
        </w:rPr>
        <w:t>která</w:t>
      </w:r>
      <w:r w:rsidRPr="00E331B0">
        <w:rPr>
          <w:rFonts w:cs="Times New Roman"/>
          <w:w w:val="103"/>
        </w:rPr>
        <w:t xml:space="preserve"> </w:t>
      </w:r>
      <w:r w:rsidRPr="00E331B0">
        <w:rPr>
          <w:rFonts w:cs="Times New Roman"/>
        </w:rPr>
        <w:t>se</w:t>
      </w:r>
      <w:r w:rsidRPr="00E331B0">
        <w:rPr>
          <w:rFonts w:cs="Times New Roman"/>
          <w:spacing w:val="9"/>
        </w:rPr>
        <w:t xml:space="preserve"> </w:t>
      </w:r>
      <w:r w:rsidRPr="00E331B0">
        <w:rPr>
          <w:rFonts w:cs="Times New Roman"/>
        </w:rPr>
        <w:t>při</w:t>
      </w:r>
      <w:r w:rsidRPr="00E331B0">
        <w:rPr>
          <w:rFonts w:cs="Times New Roman"/>
          <w:spacing w:val="22"/>
        </w:rPr>
        <w:t xml:space="preserve"> </w:t>
      </w:r>
      <w:r w:rsidRPr="00E331B0">
        <w:rPr>
          <w:rFonts w:cs="Times New Roman"/>
        </w:rPr>
        <w:t>práci</w:t>
      </w:r>
      <w:r w:rsidRPr="00E331B0">
        <w:rPr>
          <w:rFonts w:cs="Times New Roman"/>
          <w:spacing w:val="26"/>
        </w:rPr>
        <w:t xml:space="preserve"> </w:t>
      </w:r>
      <w:r w:rsidRPr="00E331B0">
        <w:rPr>
          <w:rFonts w:cs="Times New Roman"/>
        </w:rPr>
        <w:t>skupiny</w:t>
      </w:r>
      <w:r w:rsidRPr="00E331B0">
        <w:rPr>
          <w:rFonts w:cs="Times New Roman"/>
          <w:spacing w:val="22"/>
        </w:rPr>
        <w:t xml:space="preserve"> </w:t>
      </w:r>
      <w:r w:rsidRPr="00E331B0">
        <w:rPr>
          <w:rFonts w:cs="Times New Roman"/>
        </w:rPr>
        <w:t>objevila.</w:t>
      </w:r>
      <w:r w:rsidRPr="00E331B0">
        <w:rPr>
          <w:rFonts w:cs="Times New Roman"/>
          <w:spacing w:val="24"/>
        </w:rPr>
        <w:t xml:space="preserve"> </w:t>
      </w:r>
      <w:r w:rsidRPr="00E331B0">
        <w:rPr>
          <w:rFonts w:cs="Times New Roman"/>
        </w:rPr>
        <w:t>A</w:t>
      </w:r>
      <w:r w:rsidRPr="00E331B0">
        <w:rPr>
          <w:rFonts w:cs="Times New Roman"/>
          <w:spacing w:val="22"/>
        </w:rPr>
        <w:t xml:space="preserve"> </w:t>
      </w:r>
      <w:r w:rsidRPr="00E331B0">
        <w:rPr>
          <w:rFonts w:cs="Times New Roman"/>
        </w:rPr>
        <w:t>tak</w:t>
      </w:r>
      <w:r w:rsidRPr="00E331B0">
        <w:rPr>
          <w:rFonts w:cs="Times New Roman"/>
          <w:spacing w:val="15"/>
        </w:rPr>
        <w:t xml:space="preserve"> </w:t>
      </w:r>
      <w:r w:rsidRPr="00E331B0">
        <w:rPr>
          <w:rFonts w:cs="Times New Roman"/>
        </w:rPr>
        <w:t>někdy</w:t>
      </w:r>
      <w:r w:rsidRPr="00E331B0">
        <w:rPr>
          <w:rFonts w:cs="Times New Roman"/>
          <w:spacing w:val="9"/>
        </w:rPr>
        <w:t xml:space="preserve"> </w:t>
      </w:r>
      <w:r w:rsidRPr="00E331B0">
        <w:rPr>
          <w:rFonts w:cs="Times New Roman"/>
        </w:rPr>
        <w:t>použijeme</w:t>
      </w:r>
      <w:r w:rsidRPr="00E331B0">
        <w:rPr>
          <w:rFonts w:cs="Times New Roman"/>
          <w:spacing w:val="27"/>
        </w:rPr>
        <w:t xml:space="preserve"> </w:t>
      </w:r>
      <w:r w:rsidRPr="00E331B0">
        <w:rPr>
          <w:rFonts w:cs="Times New Roman"/>
        </w:rPr>
        <w:t>v</w:t>
      </w:r>
      <w:r w:rsidRPr="00E331B0">
        <w:rPr>
          <w:rFonts w:cs="Times New Roman"/>
          <w:spacing w:val="10"/>
        </w:rPr>
        <w:t xml:space="preserve"> </w:t>
      </w:r>
      <w:r w:rsidRPr="00E331B0">
        <w:rPr>
          <w:rFonts w:cs="Times New Roman"/>
        </w:rPr>
        <w:t>navazující</w:t>
      </w:r>
      <w:r w:rsidRPr="00E331B0">
        <w:rPr>
          <w:rFonts w:cs="Times New Roman"/>
          <w:spacing w:val="37"/>
        </w:rPr>
        <w:t xml:space="preserve"> </w:t>
      </w:r>
      <w:r w:rsidRPr="00E331B0">
        <w:rPr>
          <w:rFonts w:cs="Times New Roman"/>
        </w:rPr>
        <w:t>části</w:t>
      </w:r>
      <w:r w:rsidRPr="00E331B0">
        <w:rPr>
          <w:rFonts w:cs="Times New Roman"/>
          <w:spacing w:val="12"/>
        </w:rPr>
        <w:t xml:space="preserve"> </w:t>
      </w:r>
      <w:r w:rsidRPr="00E331B0">
        <w:rPr>
          <w:rFonts w:cs="Times New Roman"/>
        </w:rPr>
        <w:t>hraní</w:t>
      </w:r>
      <w:r w:rsidRPr="00E331B0">
        <w:rPr>
          <w:rFonts w:cs="Times New Roman"/>
          <w:spacing w:val="25"/>
        </w:rPr>
        <w:t xml:space="preserve"> </w:t>
      </w:r>
      <w:r w:rsidRPr="00E331B0">
        <w:rPr>
          <w:rFonts w:cs="Times New Roman"/>
        </w:rPr>
        <w:t>rolí,</w:t>
      </w:r>
      <w:r w:rsidRPr="00E331B0">
        <w:rPr>
          <w:rFonts w:cs="Times New Roman"/>
          <w:spacing w:val="31"/>
        </w:rPr>
        <w:t xml:space="preserve"> </w:t>
      </w:r>
      <w:r w:rsidRPr="00E331B0">
        <w:rPr>
          <w:rFonts w:cs="Times New Roman"/>
        </w:rPr>
        <w:t>„so</w:t>
      </w:r>
      <w:r w:rsidRPr="00E331B0">
        <w:rPr>
          <w:rFonts w:cs="Times New Roman"/>
        </w:rPr>
        <w:softHyphen/>
        <w:t>chání“</w:t>
      </w:r>
      <w:r w:rsidRPr="00E331B0">
        <w:rPr>
          <w:rFonts w:cs="Times New Roman"/>
          <w:spacing w:val="14"/>
        </w:rPr>
        <w:t xml:space="preserve"> </w:t>
      </w:r>
      <w:r w:rsidRPr="00E331B0">
        <w:rPr>
          <w:rFonts w:cs="Times New Roman"/>
        </w:rPr>
        <w:t>či</w:t>
      </w:r>
      <w:r w:rsidRPr="00E331B0">
        <w:rPr>
          <w:rFonts w:cs="Times New Roman"/>
          <w:spacing w:val="-4"/>
        </w:rPr>
        <w:t xml:space="preserve"> </w:t>
      </w:r>
      <w:r w:rsidRPr="00E331B0">
        <w:rPr>
          <w:rFonts w:cs="Times New Roman"/>
        </w:rPr>
        <w:t>jinou</w:t>
      </w:r>
      <w:r w:rsidRPr="00E331B0">
        <w:rPr>
          <w:rFonts w:cs="Times New Roman"/>
          <w:spacing w:val="30"/>
        </w:rPr>
        <w:t xml:space="preserve"> </w:t>
      </w:r>
      <w:r w:rsidRPr="00E331B0">
        <w:rPr>
          <w:rFonts w:cs="Times New Roman"/>
        </w:rPr>
        <w:t>techniku,</w:t>
      </w:r>
      <w:r w:rsidRPr="00E331B0">
        <w:rPr>
          <w:rFonts w:cs="Times New Roman"/>
          <w:spacing w:val="9"/>
        </w:rPr>
        <w:t xml:space="preserve"> </w:t>
      </w:r>
      <w:r w:rsidRPr="00E331B0">
        <w:rPr>
          <w:rFonts w:cs="Times New Roman"/>
        </w:rPr>
        <w:t>která</w:t>
      </w:r>
      <w:r w:rsidRPr="00E331B0">
        <w:rPr>
          <w:rFonts w:cs="Times New Roman"/>
          <w:spacing w:val="10"/>
        </w:rPr>
        <w:t xml:space="preserve"> </w:t>
      </w:r>
      <w:r w:rsidRPr="00E331B0">
        <w:rPr>
          <w:rFonts w:cs="Times New Roman"/>
        </w:rPr>
        <w:t>má</w:t>
      </w:r>
      <w:r w:rsidRPr="00E331B0">
        <w:rPr>
          <w:rFonts w:cs="Times New Roman"/>
          <w:spacing w:val="13"/>
        </w:rPr>
        <w:t xml:space="preserve"> </w:t>
      </w:r>
      <w:r w:rsidRPr="00E331B0">
        <w:rPr>
          <w:rFonts w:cs="Times New Roman"/>
        </w:rPr>
        <w:t>za</w:t>
      </w:r>
      <w:r w:rsidRPr="00E331B0">
        <w:rPr>
          <w:rFonts w:cs="Times New Roman"/>
          <w:spacing w:val="4"/>
        </w:rPr>
        <w:t xml:space="preserve"> </w:t>
      </w:r>
      <w:r w:rsidRPr="00E331B0">
        <w:rPr>
          <w:rFonts w:cs="Times New Roman"/>
        </w:rPr>
        <w:t>úkol</w:t>
      </w:r>
      <w:r w:rsidRPr="00E331B0">
        <w:rPr>
          <w:rFonts w:cs="Times New Roman"/>
          <w:spacing w:val="19"/>
        </w:rPr>
        <w:t xml:space="preserve"> </w:t>
      </w:r>
      <w:r w:rsidRPr="00E331B0">
        <w:rPr>
          <w:rFonts w:cs="Times New Roman"/>
        </w:rPr>
        <w:t>dotáhnout</w:t>
      </w:r>
      <w:r w:rsidRPr="00E331B0">
        <w:rPr>
          <w:rFonts w:cs="Times New Roman"/>
          <w:spacing w:val="16"/>
        </w:rPr>
        <w:t xml:space="preserve"> </w:t>
      </w:r>
      <w:r w:rsidRPr="00E331B0">
        <w:rPr>
          <w:rFonts w:cs="Times New Roman"/>
        </w:rPr>
        <w:t>či</w:t>
      </w:r>
      <w:r w:rsidRPr="00E331B0">
        <w:rPr>
          <w:rFonts w:cs="Times New Roman"/>
          <w:spacing w:val="-5"/>
        </w:rPr>
        <w:t xml:space="preserve"> </w:t>
      </w:r>
      <w:r w:rsidRPr="00E331B0">
        <w:rPr>
          <w:rFonts w:cs="Times New Roman"/>
        </w:rPr>
        <w:t>ukotvit</w:t>
      </w:r>
      <w:r w:rsidRPr="00E331B0">
        <w:rPr>
          <w:rFonts w:cs="Times New Roman"/>
          <w:spacing w:val="19"/>
        </w:rPr>
        <w:t xml:space="preserve"> </w:t>
      </w:r>
      <w:r w:rsidRPr="00E331B0">
        <w:rPr>
          <w:rFonts w:cs="Times New Roman"/>
        </w:rPr>
        <w:t>to,</w:t>
      </w:r>
      <w:r w:rsidRPr="00E331B0">
        <w:rPr>
          <w:rFonts w:cs="Times New Roman"/>
          <w:spacing w:val="4"/>
        </w:rPr>
        <w:t xml:space="preserve"> </w:t>
      </w:r>
      <w:r w:rsidRPr="00E331B0">
        <w:rPr>
          <w:rFonts w:cs="Times New Roman"/>
        </w:rPr>
        <w:t>co</w:t>
      </w:r>
      <w:r w:rsidRPr="00E331B0">
        <w:rPr>
          <w:rFonts w:cs="Times New Roman"/>
          <w:spacing w:val="3"/>
        </w:rPr>
        <w:t xml:space="preserve"> </w:t>
      </w:r>
      <w:r w:rsidRPr="00E331B0">
        <w:rPr>
          <w:rFonts w:cs="Times New Roman"/>
        </w:rPr>
        <w:t>se</w:t>
      </w:r>
      <w:r w:rsidRPr="00E331B0">
        <w:rPr>
          <w:rFonts w:cs="Times New Roman"/>
          <w:spacing w:val="-4"/>
        </w:rPr>
        <w:t xml:space="preserve"> </w:t>
      </w:r>
      <w:r w:rsidRPr="00E331B0">
        <w:rPr>
          <w:rFonts w:cs="Times New Roman"/>
        </w:rPr>
        <w:t>dělo</w:t>
      </w:r>
      <w:r w:rsidRPr="00E331B0">
        <w:rPr>
          <w:rFonts w:cs="Times New Roman"/>
          <w:spacing w:val="-3"/>
        </w:rPr>
        <w:t xml:space="preserve"> </w:t>
      </w:r>
      <w:r w:rsidRPr="00E331B0">
        <w:rPr>
          <w:rFonts w:cs="Times New Roman"/>
        </w:rPr>
        <w:t>ve</w:t>
      </w:r>
      <w:r w:rsidRPr="00E331B0">
        <w:rPr>
          <w:rFonts w:cs="Times New Roman"/>
          <w:spacing w:val="6"/>
        </w:rPr>
        <w:t xml:space="preserve"> </w:t>
      </w:r>
      <w:r w:rsidRPr="00E331B0">
        <w:rPr>
          <w:rFonts w:cs="Times New Roman"/>
        </w:rPr>
        <w:t>skupině.</w:t>
      </w:r>
      <w:r w:rsidRPr="00E331B0">
        <w:rPr>
          <w:rFonts w:cs="Times New Roman"/>
          <w:w w:val="101"/>
        </w:rPr>
        <w:t xml:space="preserve"> </w:t>
      </w:r>
      <w:r w:rsidRPr="00E331B0">
        <w:rPr>
          <w:rFonts w:cs="Times New Roman"/>
        </w:rPr>
        <w:t>Optimálně</w:t>
      </w:r>
      <w:r w:rsidRPr="00E331B0">
        <w:rPr>
          <w:rFonts w:cs="Times New Roman"/>
          <w:spacing w:val="29"/>
        </w:rPr>
        <w:t xml:space="preserve"> </w:t>
      </w:r>
      <w:r w:rsidRPr="00E331B0">
        <w:rPr>
          <w:rFonts w:cs="Times New Roman"/>
        </w:rPr>
        <w:t>sice</w:t>
      </w:r>
      <w:r w:rsidRPr="00E331B0">
        <w:rPr>
          <w:rFonts w:cs="Times New Roman"/>
          <w:spacing w:val="6"/>
        </w:rPr>
        <w:t xml:space="preserve"> </w:t>
      </w:r>
      <w:r w:rsidRPr="00E331B0">
        <w:rPr>
          <w:rFonts w:cs="Times New Roman"/>
        </w:rPr>
        <w:t>vše</w:t>
      </w:r>
      <w:r w:rsidRPr="00E331B0">
        <w:rPr>
          <w:rFonts w:cs="Times New Roman"/>
          <w:spacing w:val="27"/>
        </w:rPr>
        <w:t xml:space="preserve"> </w:t>
      </w:r>
      <w:r w:rsidRPr="00E331B0">
        <w:rPr>
          <w:rFonts w:cs="Times New Roman"/>
        </w:rPr>
        <w:t>důležité</w:t>
      </w:r>
      <w:r w:rsidRPr="00E331B0">
        <w:rPr>
          <w:rFonts w:cs="Times New Roman"/>
          <w:spacing w:val="13"/>
        </w:rPr>
        <w:t xml:space="preserve"> </w:t>
      </w:r>
      <w:r w:rsidRPr="00E331B0">
        <w:rPr>
          <w:rFonts w:cs="Times New Roman"/>
        </w:rPr>
        <w:t>proběhne</w:t>
      </w:r>
      <w:r w:rsidRPr="00E331B0">
        <w:rPr>
          <w:rFonts w:cs="Times New Roman"/>
          <w:spacing w:val="25"/>
        </w:rPr>
        <w:t xml:space="preserve"> </w:t>
      </w:r>
      <w:r w:rsidRPr="00E331B0">
        <w:rPr>
          <w:rFonts w:cs="Times New Roman"/>
        </w:rPr>
        <w:t>ve</w:t>
      </w:r>
      <w:r w:rsidRPr="00E331B0">
        <w:rPr>
          <w:rFonts w:cs="Times New Roman"/>
          <w:spacing w:val="24"/>
        </w:rPr>
        <w:t xml:space="preserve"> </w:t>
      </w:r>
      <w:r w:rsidRPr="00E331B0">
        <w:rPr>
          <w:rFonts w:cs="Times New Roman"/>
        </w:rPr>
        <w:t>skupině.</w:t>
      </w:r>
      <w:r w:rsidRPr="00E331B0">
        <w:rPr>
          <w:rFonts w:cs="Times New Roman"/>
          <w:spacing w:val="7"/>
        </w:rPr>
        <w:t xml:space="preserve"> </w:t>
      </w:r>
      <w:r w:rsidRPr="00E331B0">
        <w:rPr>
          <w:rFonts w:cs="Times New Roman"/>
        </w:rPr>
        <w:t>Přesto</w:t>
      </w:r>
      <w:r w:rsidRPr="00E331B0">
        <w:rPr>
          <w:rFonts w:cs="Times New Roman"/>
          <w:spacing w:val="18"/>
        </w:rPr>
        <w:t xml:space="preserve"> </w:t>
      </w:r>
      <w:r w:rsidRPr="00E331B0">
        <w:rPr>
          <w:rFonts w:cs="Times New Roman"/>
        </w:rPr>
        <w:t>je</w:t>
      </w:r>
      <w:r w:rsidRPr="00E331B0">
        <w:rPr>
          <w:rFonts w:cs="Times New Roman"/>
          <w:spacing w:val="40"/>
        </w:rPr>
        <w:t xml:space="preserve"> </w:t>
      </w:r>
      <w:r w:rsidRPr="00E331B0">
        <w:rPr>
          <w:rFonts w:cs="Times New Roman"/>
        </w:rPr>
        <w:t>ale</w:t>
      </w:r>
      <w:r w:rsidRPr="00E331B0">
        <w:rPr>
          <w:rFonts w:cs="Times New Roman"/>
          <w:spacing w:val="12"/>
        </w:rPr>
        <w:t xml:space="preserve"> </w:t>
      </w:r>
      <w:r w:rsidRPr="00E331B0">
        <w:rPr>
          <w:rFonts w:cs="Times New Roman"/>
        </w:rPr>
        <w:t>možné</w:t>
      </w:r>
      <w:r w:rsidRPr="00E331B0">
        <w:rPr>
          <w:rFonts w:cs="Times New Roman"/>
          <w:spacing w:val="21"/>
        </w:rPr>
        <w:t xml:space="preserve"> </w:t>
      </w:r>
      <w:r w:rsidRPr="00E331B0">
        <w:rPr>
          <w:rFonts w:cs="Times New Roman"/>
        </w:rPr>
        <w:t>někdy</w:t>
      </w:r>
      <w:r w:rsidRPr="00E331B0">
        <w:rPr>
          <w:rFonts w:cs="Times New Roman"/>
          <w:spacing w:val="8"/>
        </w:rPr>
        <w:t xml:space="preserve"> </w:t>
      </w:r>
      <w:r w:rsidRPr="00E331B0">
        <w:rPr>
          <w:rFonts w:cs="Times New Roman"/>
        </w:rPr>
        <w:t>nabídnout</w:t>
      </w:r>
      <w:r w:rsidRPr="00E331B0">
        <w:rPr>
          <w:rFonts w:cs="Times New Roman"/>
          <w:w w:val="103"/>
        </w:rPr>
        <w:t xml:space="preserve"> </w:t>
      </w:r>
      <w:r w:rsidRPr="00E331B0">
        <w:rPr>
          <w:rFonts w:cs="Times New Roman"/>
        </w:rPr>
        <w:t>další</w:t>
      </w:r>
      <w:r w:rsidRPr="00E331B0">
        <w:rPr>
          <w:rFonts w:cs="Times New Roman"/>
          <w:spacing w:val="-5"/>
        </w:rPr>
        <w:t xml:space="preserve"> </w:t>
      </w:r>
      <w:r w:rsidRPr="00E331B0">
        <w:rPr>
          <w:rFonts w:cs="Times New Roman"/>
        </w:rPr>
        <w:t>psychoterapeutickou</w:t>
      </w:r>
      <w:r w:rsidRPr="00E331B0">
        <w:rPr>
          <w:rFonts w:cs="Times New Roman"/>
          <w:spacing w:val="1"/>
        </w:rPr>
        <w:t xml:space="preserve"> </w:t>
      </w:r>
      <w:r w:rsidRPr="00E331B0">
        <w:rPr>
          <w:rFonts w:cs="Times New Roman"/>
        </w:rPr>
        <w:t>techniku</w:t>
      </w:r>
      <w:r w:rsidRPr="00E331B0">
        <w:rPr>
          <w:rFonts w:cs="Times New Roman"/>
          <w:spacing w:val="25"/>
        </w:rPr>
        <w:t xml:space="preserve"> </w:t>
      </w:r>
      <w:r w:rsidRPr="00E331B0">
        <w:rPr>
          <w:rFonts w:cs="Times New Roman"/>
        </w:rPr>
        <w:t>s</w:t>
      </w:r>
      <w:r w:rsidRPr="00E331B0">
        <w:rPr>
          <w:rFonts w:cs="Times New Roman"/>
          <w:spacing w:val="-14"/>
        </w:rPr>
        <w:t xml:space="preserve"> </w:t>
      </w:r>
      <w:r w:rsidRPr="00E331B0">
        <w:rPr>
          <w:rFonts w:cs="Times New Roman"/>
        </w:rPr>
        <w:t>vědomím,</w:t>
      </w:r>
      <w:r w:rsidRPr="00E331B0">
        <w:rPr>
          <w:rFonts w:cs="Times New Roman"/>
          <w:spacing w:val="16"/>
        </w:rPr>
        <w:t xml:space="preserve"> </w:t>
      </w:r>
      <w:r w:rsidRPr="00E331B0">
        <w:rPr>
          <w:rFonts w:cs="Times New Roman"/>
        </w:rPr>
        <w:t>že</w:t>
      </w:r>
      <w:r w:rsidRPr="00E331B0">
        <w:rPr>
          <w:rFonts w:cs="Times New Roman"/>
          <w:spacing w:val="-7"/>
        </w:rPr>
        <w:t xml:space="preserve"> </w:t>
      </w:r>
      <w:r w:rsidRPr="00E331B0">
        <w:rPr>
          <w:rFonts w:cs="Times New Roman"/>
        </w:rPr>
        <w:t>tím</w:t>
      </w:r>
      <w:r w:rsidRPr="00E331B0">
        <w:rPr>
          <w:rFonts w:cs="Times New Roman"/>
          <w:spacing w:val="10"/>
        </w:rPr>
        <w:t xml:space="preserve"> </w:t>
      </w:r>
      <w:r w:rsidRPr="00E331B0">
        <w:rPr>
          <w:rFonts w:cs="Times New Roman"/>
        </w:rPr>
        <w:t>sice omezujeme</w:t>
      </w:r>
      <w:r w:rsidRPr="00E331B0">
        <w:rPr>
          <w:rFonts w:cs="Times New Roman"/>
          <w:spacing w:val="4"/>
        </w:rPr>
        <w:t xml:space="preserve"> </w:t>
      </w:r>
      <w:r w:rsidRPr="00E331B0">
        <w:rPr>
          <w:rFonts w:cs="Times New Roman"/>
        </w:rPr>
        <w:t>přirozený</w:t>
      </w:r>
      <w:r w:rsidRPr="00E331B0">
        <w:rPr>
          <w:rFonts w:cs="Times New Roman"/>
          <w:spacing w:val="6"/>
        </w:rPr>
        <w:t xml:space="preserve"> </w:t>
      </w:r>
      <w:r w:rsidRPr="00E331B0">
        <w:rPr>
          <w:rFonts w:cs="Times New Roman"/>
        </w:rPr>
        <w:t>průběh</w:t>
      </w:r>
      <w:r w:rsidRPr="00E331B0">
        <w:rPr>
          <w:rFonts w:cs="Times New Roman"/>
          <w:w w:val="104"/>
        </w:rPr>
        <w:t xml:space="preserve"> </w:t>
      </w:r>
      <w:r w:rsidRPr="00E331B0">
        <w:rPr>
          <w:rFonts w:cs="Times New Roman"/>
          <w:spacing w:val="-3"/>
        </w:rPr>
        <w:t>skupiny,</w:t>
      </w:r>
      <w:r w:rsidRPr="00E331B0">
        <w:rPr>
          <w:rFonts w:cs="Times New Roman"/>
          <w:spacing w:val="-18"/>
        </w:rPr>
        <w:t xml:space="preserve"> </w:t>
      </w:r>
      <w:r w:rsidRPr="00E331B0">
        <w:rPr>
          <w:rFonts w:cs="Times New Roman"/>
        </w:rPr>
        <w:t>je</w:t>
      </w:r>
      <w:r w:rsidRPr="00E331B0">
        <w:rPr>
          <w:rFonts w:cs="Times New Roman"/>
          <w:spacing w:val="34"/>
        </w:rPr>
        <w:t xml:space="preserve"> </w:t>
      </w:r>
      <w:r w:rsidRPr="00E331B0">
        <w:rPr>
          <w:rFonts w:cs="Times New Roman"/>
        </w:rPr>
        <w:t>to</w:t>
      </w:r>
      <w:r w:rsidRPr="00E331B0">
        <w:rPr>
          <w:rFonts w:cs="Times New Roman"/>
          <w:spacing w:val="15"/>
        </w:rPr>
        <w:t xml:space="preserve"> </w:t>
      </w:r>
      <w:r w:rsidRPr="00E331B0">
        <w:rPr>
          <w:rFonts w:cs="Times New Roman"/>
        </w:rPr>
        <w:lastRenderedPageBreak/>
        <w:t>však</w:t>
      </w:r>
      <w:r w:rsidRPr="00E331B0">
        <w:rPr>
          <w:rFonts w:cs="Times New Roman"/>
          <w:spacing w:val="17"/>
        </w:rPr>
        <w:t xml:space="preserve"> </w:t>
      </w:r>
      <w:r w:rsidRPr="00E331B0">
        <w:rPr>
          <w:rFonts w:cs="Times New Roman"/>
        </w:rPr>
        <w:t>ve</w:t>
      </w:r>
      <w:r w:rsidRPr="00E331B0">
        <w:rPr>
          <w:rFonts w:cs="Times New Roman"/>
          <w:spacing w:val="17"/>
        </w:rPr>
        <w:t xml:space="preserve"> </w:t>
      </w:r>
      <w:r w:rsidRPr="00E331B0">
        <w:rPr>
          <w:rFonts w:cs="Times New Roman"/>
        </w:rPr>
        <w:t>prospěch</w:t>
      </w:r>
      <w:r w:rsidRPr="00E331B0">
        <w:rPr>
          <w:rFonts w:cs="Times New Roman"/>
          <w:spacing w:val="40"/>
        </w:rPr>
        <w:t xml:space="preserve"> </w:t>
      </w:r>
      <w:r w:rsidRPr="00E331B0">
        <w:rPr>
          <w:rFonts w:cs="Times New Roman"/>
        </w:rPr>
        <w:t>referujícího</w:t>
      </w:r>
      <w:r w:rsidRPr="00E331B0">
        <w:rPr>
          <w:rFonts w:cs="Times New Roman"/>
          <w:w w:val="145"/>
        </w:rPr>
        <w:t>-</w:t>
      </w:r>
      <w:r w:rsidRPr="00E331B0">
        <w:rPr>
          <w:rFonts w:cs="Times New Roman"/>
        </w:rPr>
        <w:t>a</w:t>
      </w:r>
      <w:r w:rsidRPr="00E331B0">
        <w:rPr>
          <w:rFonts w:cs="Times New Roman"/>
          <w:spacing w:val="10"/>
        </w:rPr>
        <w:t xml:space="preserve"> </w:t>
      </w:r>
      <w:r w:rsidRPr="00E331B0">
        <w:rPr>
          <w:rFonts w:cs="Times New Roman"/>
        </w:rPr>
        <w:t>tím</w:t>
      </w:r>
      <w:r w:rsidRPr="00E331B0">
        <w:rPr>
          <w:rFonts w:cs="Times New Roman"/>
          <w:spacing w:val="28"/>
        </w:rPr>
        <w:t xml:space="preserve"> </w:t>
      </w:r>
      <w:r w:rsidRPr="00E331B0">
        <w:rPr>
          <w:rFonts w:cs="Times New Roman"/>
        </w:rPr>
        <w:t>i jeho</w:t>
      </w:r>
      <w:r w:rsidRPr="00E331B0">
        <w:rPr>
          <w:rFonts w:cs="Times New Roman"/>
          <w:spacing w:val="36"/>
        </w:rPr>
        <w:t xml:space="preserve"> </w:t>
      </w:r>
      <w:r w:rsidRPr="00E331B0">
        <w:rPr>
          <w:rFonts w:cs="Times New Roman"/>
        </w:rPr>
        <w:t>pacienta (Sojka, 2008).</w:t>
      </w:r>
    </w:p>
    <w:p w:rsidR="001239DC" w:rsidRPr="00E331B0" w:rsidRDefault="001239DC" w:rsidP="002154B3">
      <w:pPr>
        <w:shd w:val="clear" w:color="auto" w:fill="FFFFFF"/>
        <w:spacing w:before="139" w:line="360" w:lineRule="auto"/>
        <w:jc w:val="both"/>
        <w:rPr>
          <w:rFonts w:cs="Times New Roman"/>
          <w:b/>
        </w:rPr>
      </w:pPr>
    </w:p>
    <w:p w:rsidR="001239DC" w:rsidRPr="00E331B0" w:rsidRDefault="001239DC" w:rsidP="002154B3">
      <w:pPr>
        <w:pStyle w:val="Nadpis3"/>
        <w:spacing w:line="360" w:lineRule="auto"/>
        <w:rPr>
          <w:rFonts w:ascii="Times New Roman" w:hAnsi="Times New Roman" w:cs="Times New Roman"/>
        </w:rPr>
      </w:pPr>
      <w:bookmarkStart w:id="36" w:name="_Toc402694249"/>
      <w:bookmarkStart w:id="37" w:name="_Toc63762095"/>
      <w:r w:rsidRPr="00E331B0">
        <w:rPr>
          <w:rFonts w:ascii="Times New Roman" w:hAnsi="Times New Roman" w:cs="Times New Roman"/>
        </w:rPr>
        <w:t>Struktura balintovských skupin</w:t>
      </w:r>
      <w:bookmarkEnd w:id="36"/>
      <w:bookmarkEnd w:id="37"/>
    </w:p>
    <w:p w:rsidR="001239DC" w:rsidRPr="00E331B0" w:rsidRDefault="001239DC" w:rsidP="00D23492">
      <w:pPr>
        <w:pStyle w:val="Zkladntext"/>
        <w:spacing w:before="5" w:line="360" w:lineRule="auto"/>
        <w:ind w:left="0" w:right="1" w:firstLine="0"/>
        <w:jc w:val="both"/>
        <w:rPr>
          <w:rFonts w:cs="Times New Roman"/>
        </w:rPr>
      </w:pPr>
      <w:r w:rsidRPr="00E331B0">
        <w:rPr>
          <w:rFonts w:cs="Times New Roman"/>
          <w:w w:val="105"/>
        </w:rPr>
        <w:t>Balintovská</w:t>
      </w:r>
      <w:r w:rsidRPr="00E331B0">
        <w:rPr>
          <w:rFonts w:cs="Times New Roman"/>
          <w:spacing w:val="7"/>
          <w:w w:val="105"/>
        </w:rPr>
        <w:t xml:space="preserve"> </w:t>
      </w:r>
      <w:r w:rsidRPr="00E331B0">
        <w:rPr>
          <w:rFonts w:cs="Times New Roman"/>
          <w:w w:val="105"/>
        </w:rPr>
        <w:t>skupina</w:t>
      </w:r>
      <w:r w:rsidRPr="00E331B0">
        <w:rPr>
          <w:rFonts w:cs="Times New Roman"/>
          <w:spacing w:val="1"/>
          <w:w w:val="105"/>
        </w:rPr>
        <w:t xml:space="preserve"> </w:t>
      </w:r>
      <w:r w:rsidRPr="00E331B0">
        <w:rPr>
          <w:rFonts w:cs="Times New Roman"/>
          <w:w w:val="105"/>
        </w:rPr>
        <w:t>má</w:t>
      </w:r>
      <w:r w:rsidRPr="00E331B0">
        <w:rPr>
          <w:rFonts w:cs="Times New Roman"/>
          <w:spacing w:val="1"/>
          <w:w w:val="105"/>
        </w:rPr>
        <w:t xml:space="preserve"> </w:t>
      </w:r>
      <w:r w:rsidRPr="00E331B0">
        <w:rPr>
          <w:rFonts w:cs="Times New Roman"/>
          <w:w w:val="105"/>
        </w:rPr>
        <w:t>svoje</w:t>
      </w:r>
      <w:r w:rsidRPr="00E331B0">
        <w:rPr>
          <w:rFonts w:cs="Times New Roman"/>
          <w:spacing w:val="-14"/>
          <w:w w:val="105"/>
        </w:rPr>
        <w:t xml:space="preserve"> </w:t>
      </w:r>
      <w:r w:rsidRPr="00E331B0">
        <w:rPr>
          <w:rFonts w:cs="Times New Roman"/>
          <w:w w:val="105"/>
        </w:rPr>
        <w:t>vnitřní a</w:t>
      </w:r>
      <w:r w:rsidRPr="00E331B0">
        <w:rPr>
          <w:rFonts w:cs="Times New Roman"/>
          <w:spacing w:val="-13"/>
          <w:w w:val="105"/>
        </w:rPr>
        <w:t xml:space="preserve"> </w:t>
      </w:r>
      <w:r w:rsidRPr="00E331B0">
        <w:rPr>
          <w:rFonts w:cs="Times New Roman"/>
          <w:w w:val="105"/>
        </w:rPr>
        <w:t>vnější</w:t>
      </w:r>
      <w:r w:rsidRPr="00E331B0">
        <w:rPr>
          <w:rFonts w:cs="Times New Roman"/>
          <w:spacing w:val="-2"/>
          <w:w w:val="105"/>
        </w:rPr>
        <w:t xml:space="preserve"> </w:t>
      </w:r>
      <w:r w:rsidRPr="00E331B0">
        <w:rPr>
          <w:rFonts w:cs="Times New Roman"/>
          <w:w w:val="105"/>
        </w:rPr>
        <w:t>mechanismy.</w:t>
      </w:r>
      <w:r w:rsidRPr="00E331B0">
        <w:rPr>
          <w:rFonts w:cs="Times New Roman"/>
          <w:spacing w:val="-1"/>
          <w:w w:val="105"/>
        </w:rPr>
        <w:t xml:space="preserve"> </w:t>
      </w:r>
      <w:r w:rsidRPr="00E331B0">
        <w:rPr>
          <w:rFonts w:cs="Times New Roman"/>
          <w:w w:val="105"/>
        </w:rPr>
        <w:t>Vnější</w:t>
      </w:r>
      <w:r w:rsidRPr="00E331B0">
        <w:rPr>
          <w:rFonts w:cs="Times New Roman"/>
          <w:spacing w:val="-3"/>
          <w:w w:val="105"/>
        </w:rPr>
        <w:t xml:space="preserve"> </w:t>
      </w:r>
      <w:r w:rsidRPr="00E331B0">
        <w:rPr>
          <w:rFonts w:cs="Times New Roman"/>
          <w:w w:val="105"/>
        </w:rPr>
        <w:t>se</w:t>
      </w:r>
      <w:r w:rsidRPr="00E331B0">
        <w:rPr>
          <w:rFonts w:cs="Times New Roman"/>
          <w:spacing w:val="-14"/>
          <w:w w:val="105"/>
        </w:rPr>
        <w:t xml:space="preserve"> </w:t>
      </w:r>
      <w:r w:rsidRPr="00E331B0">
        <w:rPr>
          <w:rFonts w:cs="Times New Roman"/>
          <w:w w:val="105"/>
        </w:rPr>
        <w:t>skládají</w:t>
      </w:r>
      <w:r w:rsidRPr="00E331B0">
        <w:rPr>
          <w:rFonts w:cs="Times New Roman"/>
          <w:spacing w:val="-3"/>
          <w:w w:val="105"/>
        </w:rPr>
        <w:t xml:space="preserve"> </w:t>
      </w:r>
      <w:r w:rsidRPr="00E331B0">
        <w:rPr>
          <w:rFonts w:cs="Times New Roman"/>
          <w:w w:val="105"/>
        </w:rPr>
        <w:t>z</w:t>
      </w:r>
      <w:r w:rsidRPr="00E331B0">
        <w:rPr>
          <w:rFonts w:cs="Times New Roman"/>
          <w:spacing w:val="-6"/>
          <w:w w:val="105"/>
        </w:rPr>
        <w:t xml:space="preserve"> </w:t>
      </w:r>
      <w:r w:rsidRPr="00E331B0">
        <w:rPr>
          <w:rFonts w:cs="Times New Roman"/>
          <w:w w:val="105"/>
        </w:rPr>
        <w:t>formy,</w:t>
      </w:r>
      <w:r w:rsidRPr="00E331B0">
        <w:rPr>
          <w:rFonts w:cs="Times New Roman"/>
          <w:w w:val="96"/>
        </w:rPr>
        <w:t xml:space="preserve"> </w:t>
      </w:r>
      <w:r w:rsidRPr="00E331B0">
        <w:rPr>
          <w:rFonts w:cs="Times New Roman"/>
          <w:w w:val="105"/>
        </w:rPr>
        <w:t>technik,</w:t>
      </w:r>
      <w:r w:rsidRPr="00E331B0">
        <w:rPr>
          <w:rFonts w:cs="Times New Roman"/>
          <w:spacing w:val="-18"/>
          <w:w w:val="105"/>
        </w:rPr>
        <w:t xml:space="preserve"> </w:t>
      </w:r>
      <w:r w:rsidRPr="00E331B0">
        <w:rPr>
          <w:rFonts w:cs="Times New Roman"/>
          <w:w w:val="105"/>
        </w:rPr>
        <w:t>jazyka,</w:t>
      </w:r>
      <w:r w:rsidRPr="00E331B0">
        <w:rPr>
          <w:rFonts w:cs="Times New Roman"/>
          <w:spacing w:val="-5"/>
          <w:w w:val="105"/>
        </w:rPr>
        <w:t xml:space="preserve"> </w:t>
      </w:r>
      <w:r w:rsidRPr="00E331B0">
        <w:rPr>
          <w:rFonts w:cs="Times New Roman"/>
          <w:w w:val="105"/>
        </w:rPr>
        <w:t>vnitřní</w:t>
      </w:r>
      <w:r w:rsidRPr="00E331B0">
        <w:rPr>
          <w:rFonts w:cs="Times New Roman"/>
          <w:spacing w:val="-8"/>
          <w:w w:val="105"/>
        </w:rPr>
        <w:t xml:space="preserve"> </w:t>
      </w:r>
      <w:r w:rsidRPr="00E331B0">
        <w:rPr>
          <w:rFonts w:cs="Times New Roman"/>
          <w:w w:val="105"/>
        </w:rPr>
        <w:t>z</w:t>
      </w:r>
      <w:r w:rsidRPr="00E331B0">
        <w:rPr>
          <w:rFonts w:cs="Times New Roman"/>
          <w:spacing w:val="-22"/>
          <w:w w:val="105"/>
        </w:rPr>
        <w:t xml:space="preserve"> </w:t>
      </w:r>
      <w:r w:rsidRPr="00E331B0">
        <w:rPr>
          <w:rFonts w:cs="Times New Roman"/>
          <w:w w:val="105"/>
        </w:rPr>
        <w:t>těch</w:t>
      </w:r>
      <w:r w:rsidRPr="00E331B0">
        <w:rPr>
          <w:rFonts w:cs="Times New Roman"/>
          <w:spacing w:val="-14"/>
          <w:w w:val="105"/>
        </w:rPr>
        <w:t xml:space="preserve"> </w:t>
      </w:r>
      <w:r w:rsidRPr="00E331B0">
        <w:rPr>
          <w:rFonts w:cs="Times New Roman"/>
          <w:w w:val="105"/>
        </w:rPr>
        <w:t>zážitků,</w:t>
      </w:r>
      <w:r w:rsidRPr="00E331B0">
        <w:rPr>
          <w:rFonts w:cs="Times New Roman"/>
          <w:spacing w:val="-20"/>
          <w:w w:val="105"/>
        </w:rPr>
        <w:t xml:space="preserve"> </w:t>
      </w:r>
      <w:r w:rsidRPr="00E331B0">
        <w:rPr>
          <w:rFonts w:cs="Times New Roman"/>
          <w:w w:val="105"/>
        </w:rPr>
        <w:t>které</w:t>
      </w:r>
      <w:r w:rsidRPr="00E331B0">
        <w:rPr>
          <w:rFonts w:cs="Times New Roman"/>
          <w:spacing w:val="-25"/>
          <w:w w:val="105"/>
        </w:rPr>
        <w:t xml:space="preserve"> </w:t>
      </w:r>
      <w:r w:rsidRPr="00E331B0">
        <w:rPr>
          <w:rFonts w:cs="Times New Roman"/>
          <w:w w:val="105"/>
        </w:rPr>
        <w:t>jsou</w:t>
      </w:r>
      <w:r w:rsidRPr="00E331B0">
        <w:rPr>
          <w:rFonts w:cs="Times New Roman"/>
          <w:spacing w:val="-7"/>
          <w:w w:val="105"/>
        </w:rPr>
        <w:t xml:space="preserve"> </w:t>
      </w:r>
      <w:r w:rsidRPr="00E331B0">
        <w:rPr>
          <w:rFonts w:cs="Times New Roman"/>
          <w:w w:val="105"/>
        </w:rPr>
        <w:t>vlastní</w:t>
      </w:r>
      <w:r w:rsidRPr="00E331B0">
        <w:rPr>
          <w:rFonts w:cs="Times New Roman"/>
          <w:spacing w:val="-10"/>
          <w:w w:val="105"/>
        </w:rPr>
        <w:t xml:space="preserve"> </w:t>
      </w:r>
      <w:r w:rsidRPr="00E331B0">
        <w:rPr>
          <w:rFonts w:cs="Times New Roman"/>
          <w:w w:val="105"/>
        </w:rPr>
        <w:t>skupinové</w:t>
      </w:r>
      <w:r w:rsidRPr="00E331B0">
        <w:rPr>
          <w:rFonts w:cs="Times New Roman"/>
          <w:spacing w:val="-17"/>
          <w:w w:val="105"/>
        </w:rPr>
        <w:t xml:space="preserve"> </w:t>
      </w:r>
      <w:r w:rsidRPr="00E331B0">
        <w:rPr>
          <w:rFonts w:cs="Times New Roman"/>
          <w:w w:val="105"/>
        </w:rPr>
        <w:t>práci</w:t>
      </w:r>
      <w:r w:rsidRPr="00E331B0">
        <w:rPr>
          <w:rFonts w:cs="Times New Roman"/>
          <w:w w:val="135"/>
        </w:rPr>
        <w:t>-</w:t>
      </w:r>
      <w:r w:rsidRPr="00E331B0">
        <w:rPr>
          <w:rFonts w:cs="Times New Roman"/>
          <w:w w:val="105"/>
        </w:rPr>
        <w:t>lze</w:t>
      </w:r>
      <w:r w:rsidRPr="00E331B0">
        <w:rPr>
          <w:rFonts w:cs="Times New Roman"/>
          <w:spacing w:val="-27"/>
          <w:w w:val="105"/>
        </w:rPr>
        <w:t xml:space="preserve"> </w:t>
      </w:r>
      <w:r w:rsidRPr="00E331B0">
        <w:rPr>
          <w:rFonts w:cs="Times New Roman"/>
          <w:w w:val="105"/>
        </w:rPr>
        <w:t>vyjadřovat</w:t>
      </w:r>
      <w:r w:rsidRPr="00E331B0">
        <w:rPr>
          <w:rFonts w:cs="Times New Roman"/>
          <w:w w:val="98"/>
        </w:rPr>
        <w:t xml:space="preserve"> </w:t>
      </w:r>
      <w:r w:rsidRPr="00E331B0">
        <w:rPr>
          <w:rFonts w:cs="Times New Roman"/>
          <w:w w:val="105"/>
        </w:rPr>
        <w:t>emoce,</w:t>
      </w:r>
      <w:r w:rsidRPr="00E331B0">
        <w:rPr>
          <w:rFonts w:cs="Times New Roman"/>
          <w:spacing w:val="-10"/>
          <w:w w:val="105"/>
        </w:rPr>
        <w:t xml:space="preserve"> </w:t>
      </w:r>
      <w:r w:rsidRPr="00E331B0">
        <w:rPr>
          <w:rFonts w:cs="Times New Roman"/>
          <w:w w:val="105"/>
        </w:rPr>
        <w:t>objevovat</w:t>
      </w:r>
      <w:r w:rsidRPr="00E331B0">
        <w:rPr>
          <w:rFonts w:cs="Times New Roman"/>
          <w:spacing w:val="-8"/>
          <w:w w:val="105"/>
        </w:rPr>
        <w:t xml:space="preserve"> </w:t>
      </w:r>
      <w:r w:rsidRPr="00E331B0">
        <w:rPr>
          <w:rFonts w:cs="Times New Roman"/>
          <w:w w:val="105"/>
        </w:rPr>
        <w:t>podobnosti</w:t>
      </w:r>
      <w:r w:rsidRPr="00E331B0">
        <w:rPr>
          <w:rFonts w:cs="Times New Roman"/>
          <w:spacing w:val="-1"/>
          <w:w w:val="105"/>
        </w:rPr>
        <w:t xml:space="preserve"> </w:t>
      </w:r>
      <w:r w:rsidRPr="00E331B0">
        <w:rPr>
          <w:rFonts w:cs="Times New Roman"/>
          <w:w w:val="105"/>
        </w:rPr>
        <w:t>mezi</w:t>
      </w:r>
      <w:r w:rsidRPr="00E331B0">
        <w:rPr>
          <w:rFonts w:cs="Times New Roman"/>
          <w:spacing w:val="-11"/>
          <w:w w:val="105"/>
        </w:rPr>
        <w:t xml:space="preserve"> </w:t>
      </w:r>
      <w:r w:rsidRPr="00E331B0">
        <w:rPr>
          <w:rFonts w:cs="Times New Roman"/>
          <w:w w:val="105"/>
        </w:rPr>
        <w:t>sebou</w:t>
      </w:r>
      <w:r w:rsidRPr="00E331B0">
        <w:rPr>
          <w:rFonts w:cs="Times New Roman"/>
          <w:spacing w:val="-10"/>
          <w:w w:val="105"/>
        </w:rPr>
        <w:t xml:space="preserve"> </w:t>
      </w:r>
      <w:r w:rsidRPr="00E331B0">
        <w:rPr>
          <w:rFonts w:cs="Times New Roman"/>
          <w:w w:val="105"/>
        </w:rPr>
        <w:t>a</w:t>
      </w:r>
      <w:r w:rsidRPr="00E331B0">
        <w:rPr>
          <w:rFonts w:cs="Times New Roman"/>
          <w:spacing w:val="-12"/>
          <w:w w:val="105"/>
        </w:rPr>
        <w:t xml:space="preserve"> </w:t>
      </w:r>
      <w:r w:rsidRPr="00E331B0">
        <w:rPr>
          <w:rFonts w:cs="Times New Roman"/>
          <w:w w:val="105"/>
        </w:rPr>
        <w:t>druhými,</w:t>
      </w:r>
      <w:r w:rsidRPr="00E331B0">
        <w:rPr>
          <w:rFonts w:cs="Times New Roman"/>
          <w:spacing w:val="-11"/>
          <w:w w:val="105"/>
        </w:rPr>
        <w:t xml:space="preserve"> </w:t>
      </w:r>
      <w:r w:rsidRPr="00E331B0">
        <w:rPr>
          <w:rFonts w:cs="Times New Roman"/>
          <w:w w:val="105"/>
        </w:rPr>
        <w:t>mluvit</w:t>
      </w:r>
      <w:r w:rsidRPr="00E331B0">
        <w:rPr>
          <w:rFonts w:cs="Times New Roman"/>
          <w:spacing w:val="-6"/>
          <w:w w:val="105"/>
        </w:rPr>
        <w:t xml:space="preserve"> </w:t>
      </w:r>
      <w:r w:rsidRPr="00E331B0">
        <w:rPr>
          <w:rFonts w:cs="Times New Roman"/>
          <w:w w:val="105"/>
        </w:rPr>
        <w:t>podrobně</w:t>
      </w:r>
      <w:r w:rsidRPr="00E331B0">
        <w:rPr>
          <w:rFonts w:cs="Times New Roman"/>
          <w:spacing w:val="-5"/>
          <w:w w:val="105"/>
        </w:rPr>
        <w:t xml:space="preserve"> </w:t>
      </w:r>
      <w:r w:rsidRPr="00E331B0">
        <w:rPr>
          <w:rFonts w:cs="Times New Roman"/>
          <w:w w:val="105"/>
        </w:rPr>
        <w:t>o</w:t>
      </w:r>
      <w:r w:rsidRPr="00E331B0">
        <w:rPr>
          <w:rFonts w:cs="Times New Roman"/>
          <w:spacing w:val="-14"/>
          <w:w w:val="105"/>
        </w:rPr>
        <w:t xml:space="preserve"> </w:t>
      </w:r>
      <w:r w:rsidRPr="00E331B0">
        <w:rPr>
          <w:rFonts w:cs="Times New Roman"/>
          <w:w w:val="105"/>
        </w:rPr>
        <w:t>aktuálním</w:t>
      </w:r>
      <w:r w:rsidRPr="00E331B0">
        <w:rPr>
          <w:rFonts w:cs="Times New Roman"/>
          <w:spacing w:val="-5"/>
          <w:w w:val="105"/>
        </w:rPr>
        <w:t xml:space="preserve"> </w:t>
      </w:r>
      <w:r w:rsidRPr="00E331B0">
        <w:rPr>
          <w:rFonts w:cs="Times New Roman"/>
          <w:w w:val="105"/>
        </w:rPr>
        <w:t>prožívání.</w:t>
      </w:r>
      <w:r w:rsidRPr="00E331B0">
        <w:rPr>
          <w:rFonts w:cs="Times New Roman"/>
        </w:rPr>
        <w:t xml:space="preserve"> Balintovská</w:t>
      </w:r>
      <w:r w:rsidRPr="00E331B0">
        <w:rPr>
          <w:rFonts w:cs="Times New Roman"/>
          <w:spacing w:val="23"/>
        </w:rPr>
        <w:t xml:space="preserve"> </w:t>
      </w:r>
      <w:r w:rsidRPr="00E331B0">
        <w:rPr>
          <w:rFonts w:cs="Times New Roman"/>
        </w:rPr>
        <w:t>skupina</w:t>
      </w:r>
      <w:r w:rsidRPr="00E331B0">
        <w:rPr>
          <w:rFonts w:cs="Times New Roman"/>
          <w:spacing w:val="2"/>
        </w:rPr>
        <w:t xml:space="preserve"> </w:t>
      </w:r>
      <w:r w:rsidRPr="00E331B0">
        <w:rPr>
          <w:rFonts w:cs="Times New Roman"/>
        </w:rPr>
        <w:t>je</w:t>
      </w:r>
      <w:r w:rsidRPr="00E331B0">
        <w:rPr>
          <w:rFonts w:cs="Times New Roman"/>
          <w:spacing w:val="30"/>
        </w:rPr>
        <w:t xml:space="preserve"> </w:t>
      </w:r>
      <w:r w:rsidRPr="00E331B0">
        <w:rPr>
          <w:rFonts w:cs="Times New Roman"/>
        </w:rPr>
        <w:t>založena</w:t>
      </w:r>
      <w:r w:rsidRPr="00E331B0">
        <w:rPr>
          <w:rFonts w:cs="Times New Roman"/>
          <w:spacing w:val="20"/>
        </w:rPr>
        <w:t xml:space="preserve"> </w:t>
      </w:r>
      <w:r w:rsidRPr="00E331B0">
        <w:rPr>
          <w:rFonts w:cs="Times New Roman"/>
        </w:rPr>
        <w:t>na</w:t>
      </w:r>
      <w:r w:rsidRPr="00E331B0">
        <w:rPr>
          <w:rFonts w:cs="Times New Roman"/>
          <w:spacing w:val="16"/>
        </w:rPr>
        <w:t xml:space="preserve"> </w:t>
      </w:r>
      <w:r w:rsidRPr="00E331B0">
        <w:rPr>
          <w:rFonts w:cs="Times New Roman"/>
        </w:rPr>
        <w:t>setkávání</w:t>
      </w:r>
      <w:r w:rsidRPr="00E331B0">
        <w:rPr>
          <w:rFonts w:cs="Times New Roman"/>
          <w:spacing w:val="13"/>
        </w:rPr>
        <w:t xml:space="preserve"> </w:t>
      </w:r>
      <w:r w:rsidRPr="00E331B0">
        <w:rPr>
          <w:rFonts w:cs="Times New Roman"/>
        </w:rPr>
        <w:t>lidí</w:t>
      </w:r>
      <w:r w:rsidRPr="00E331B0">
        <w:rPr>
          <w:rFonts w:cs="Times New Roman"/>
          <w:spacing w:val="5"/>
        </w:rPr>
        <w:t xml:space="preserve"> </w:t>
      </w:r>
      <w:r w:rsidRPr="00E331B0">
        <w:rPr>
          <w:rFonts w:cs="Times New Roman"/>
        </w:rPr>
        <w:t>z</w:t>
      </w:r>
      <w:r w:rsidRPr="00E331B0">
        <w:rPr>
          <w:rFonts w:cs="Times New Roman"/>
          <w:spacing w:val="4"/>
        </w:rPr>
        <w:t xml:space="preserve"> </w:t>
      </w:r>
      <w:r w:rsidRPr="00E331B0">
        <w:rPr>
          <w:rFonts w:cs="Times New Roman"/>
        </w:rPr>
        <w:t>pomáhajících</w:t>
      </w:r>
      <w:r w:rsidRPr="00E331B0">
        <w:rPr>
          <w:rFonts w:cs="Times New Roman"/>
          <w:spacing w:val="31"/>
        </w:rPr>
        <w:t xml:space="preserve"> </w:t>
      </w:r>
      <w:r w:rsidRPr="00E331B0">
        <w:rPr>
          <w:rFonts w:cs="Times New Roman"/>
        </w:rPr>
        <w:t>profesí,</w:t>
      </w:r>
      <w:r w:rsidRPr="00E331B0">
        <w:rPr>
          <w:rFonts w:cs="Times New Roman"/>
          <w:spacing w:val="10"/>
        </w:rPr>
        <w:t xml:space="preserve"> </w:t>
      </w:r>
      <w:r w:rsidRPr="00E331B0">
        <w:rPr>
          <w:rFonts w:cs="Times New Roman"/>
        </w:rPr>
        <w:t>počet</w:t>
      </w:r>
      <w:r w:rsidRPr="00E331B0">
        <w:rPr>
          <w:rFonts w:cs="Times New Roman"/>
          <w:spacing w:val="26"/>
        </w:rPr>
        <w:t xml:space="preserve"> </w:t>
      </w:r>
      <w:r w:rsidRPr="00E331B0">
        <w:rPr>
          <w:rFonts w:cs="Times New Roman"/>
        </w:rPr>
        <w:t>členů</w:t>
      </w:r>
      <w:r w:rsidRPr="00E331B0">
        <w:rPr>
          <w:rFonts w:cs="Times New Roman"/>
          <w:w w:val="99"/>
        </w:rPr>
        <w:t xml:space="preserve"> </w:t>
      </w:r>
      <w:r w:rsidRPr="00E331B0">
        <w:rPr>
          <w:rFonts w:cs="Times New Roman"/>
        </w:rPr>
        <w:t>bývá</w:t>
      </w:r>
      <w:r w:rsidRPr="00E331B0">
        <w:rPr>
          <w:rFonts w:cs="Times New Roman"/>
          <w:spacing w:val="22"/>
        </w:rPr>
        <w:t xml:space="preserve"> </w:t>
      </w:r>
      <w:r w:rsidRPr="00E331B0">
        <w:rPr>
          <w:rFonts w:cs="Times New Roman"/>
        </w:rPr>
        <w:t>od</w:t>
      </w:r>
      <w:r w:rsidRPr="00E331B0">
        <w:rPr>
          <w:rFonts w:cs="Times New Roman"/>
          <w:spacing w:val="11"/>
        </w:rPr>
        <w:t xml:space="preserve"> </w:t>
      </w:r>
      <w:r w:rsidRPr="00E331B0">
        <w:rPr>
          <w:rFonts w:cs="Times New Roman"/>
        </w:rPr>
        <w:t>6</w:t>
      </w:r>
      <w:r w:rsidRPr="00E331B0">
        <w:rPr>
          <w:rFonts w:cs="Times New Roman"/>
          <w:spacing w:val="4"/>
        </w:rPr>
        <w:t xml:space="preserve"> </w:t>
      </w:r>
      <w:r w:rsidRPr="00E331B0">
        <w:rPr>
          <w:rFonts w:cs="Times New Roman"/>
        </w:rPr>
        <w:t>do</w:t>
      </w:r>
      <w:r w:rsidRPr="00E331B0">
        <w:rPr>
          <w:rFonts w:cs="Times New Roman"/>
          <w:spacing w:val="22"/>
        </w:rPr>
        <w:t xml:space="preserve"> </w:t>
      </w:r>
      <w:r w:rsidRPr="00E331B0">
        <w:rPr>
          <w:rFonts w:cs="Times New Roman"/>
        </w:rPr>
        <w:t>12</w:t>
      </w:r>
      <w:r w:rsidRPr="00E331B0">
        <w:rPr>
          <w:rFonts w:cs="Times New Roman"/>
          <w:spacing w:val="-4"/>
        </w:rPr>
        <w:t xml:space="preserve"> </w:t>
      </w:r>
      <w:r w:rsidRPr="00E331B0">
        <w:rPr>
          <w:rFonts w:cs="Times New Roman"/>
        </w:rPr>
        <w:t>osob.</w:t>
      </w:r>
      <w:r w:rsidRPr="00E331B0">
        <w:rPr>
          <w:rFonts w:cs="Times New Roman"/>
          <w:spacing w:val="7"/>
        </w:rPr>
        <w:t xml:space="preserve"> </w:t>
      </w:r>
      <w:r w:rsidRPr="00E331B0">
        <w:rPr>
          <w:rFonts w:cs="Times New Roman"/>
        </w:rPr>
        <w:t>Délka</w:t>
      </w:r>
      <w:r w:rsidRPr="00E331B0">
        <w:rPr>
          <w:rFonts w:cs="Times New Roman"/>
          <w:spacing w:val="13"/>
        </w:rPr>
        <w:t xml:space="preserve"> </w:t>
      </w:r>
      <w:r w:rsidRPr="00E331B0">
        <w:rPr>
          <w:rFonts w:cs="Times New Roman"/>
        </w:rPr>
        <w:t>sezení</w:t>
      </w:r>
      <w:r w:rsidRPr="00E331B0">
        <w:rPr>
          <w:rFonts w:cs="Times New Roman"/>
          <w:spacing w:val="-9"/>
        </w:rPr>
        <w:t xml:space="preserve"> </w:t>
      </w:r>
      <w:r w:rsidRPr="00E331B0">
        <w:rPr>
          <w:rFonts w:cs="Times New Roman"/>
        </w:rPr>
        <w:t>je</w:t>
      </w:r>
      <w:r w:rsidRPr="00E331B0">
        <w:rPr>
          <w:rFonts w:cs="Times New Roman"/>
          <w:spacing w:val="28"/>
        </w:rPr>
        <w:t xml:space="preserve"> </w:t>
      </w:r>
      <w:r w:rsidRPr="00E331B0">
        <w:rPr>
          <w:rFonts w:cs="Times New Roman"/>
        </w:rPr>
        <w:t>obvykle</w:t>
      </w:r>
      <w:r w:rsidRPr="00E331B0">
        <w:rPr>
          <w:rFonts w:cs="Times New Roman"/>
          <w:spacing w:val="11"/>
        </w:rPr>
        <w:t xml:space="preserve"> </w:t>
      </w:r>
      <w:r w:rsidRPr="00E331B0">
        <w:rPr>
          <w:rFonts w:cs="Times New Roman"/>
        </w:rPr>
        <w:t>90</w:t>
      </w:r>
      <w:r w:rsidRPr="00E331B0">
        <w:rPr>
          <w:rFonts w:cs="Times New Roman"/>
          <w:spacing w:val="2"/>
        </w:rPr>
        <w:t xml:space="preserve"> </w:t>
      </w:r>
      <w:r w:rsidRPr="00E331B0">
        <w:rPr>
          <w:rFonts w:cs="Times New Roman"/>
        </w:rPr>
        <w:t>minut.</w:t>
      </w:r>
      <w:r w:rsidRPr="00E331B0">
        <w:rPr>
          <w:rFonts w:cs="Times New Roman"/>
          <w:spacing w:val="13"/>
        </w:rPr>
        <w:t xml:space="preserve"> </w:t>
      </w:r>
      <w:r w:rsidRPr="00E331B0">
        <w:rPr>
          <w:rFonts w:cs="Times New Roman"/>
        </w:rPr>
        <w:t>Optimální</w:t>
      </w:r>
      <w:r w:rsidRPr="00E331B0">
        <w:rPr>
          <w:rFonts w:cs="Times New Roman"/>
          <w:spacing w:val="13"/>
        </w:rPr>
        <w:t xml:space="preserve"> </w:t>
      </w:r>
      <w:r w:rsidRPr="00E331B0">
        <w:rPr>
          <w:rFonts w:cs="Times New Roman"/>
        </w:rPr>
        <w:t>počet</w:t>
      </w:r>
      <w:r w:rsidRPr="00E331B0">
        <w:rPr>
          <w:rFonts w:cs="Times New Roman"/>
          <w:spacing w:val="16"/>
        </w:rPr>
        <w:t xml:space="preserve"> </w:t>
      </w:r>
      <w:r w:rsidRPr="00E331B0">
        <w:rPr>
          <w:rFonts w:cs="Times New Roman"/>
        </w:rPr>
        <w:t>balintovských</w:t>
      </w:r>
      <w:r w:rsidRPr="00E331B0">
        <w:rPr>
          <w:rFonts w:cs="Times New Roman"/>
          <w:w w:val="98"/>
        </w:rPr>
        <w:t xml:space="preserve"> </w:t>
      </w:r>
      <w:r w:rsidRPr="00E331B0">
        <w:rPr>
          <w:rFonts w:cs="Times New Roman"/>
        </w:rPr>
        <w:t>skupin</w:t>
      </w:r>
      <w:r w:rsidRPr="00E331B0">
        <w:rPr>
          <w:rFonts w:cs="Times New Roman"/>
          <w:spacing w:val="3"/>
        </w:rPr>
        <w:t xml:space="preserve"> </w:t>
      </w:r>
      <w:r w:rsidRPr="00E331B0">
        <w:rPr>
          <w:rFonts w:cs="Times New Roman"/>
        </w:rPr>
        <w:t>za</w:t>
      </w:r>
      <w:r w:rsidRPr="00E331B0">
        <w:rPr>
          <w:rFonts w:cs="Times New Roman"/>
          <w:spacing w:val="-8"/>
        </w:rPr>
        <w:t xml:space="preserve"> </w:t>
      </w:r>
      <w:r w:rsidRPr="00E331B0">
        <w:rPr>
          <w:rFonts w:cs="Times New Roman"/>
        </w:rPr>
        <w:t>jedno</w:t>
      </w:r>
      <w:r w:rsidRPr="00E331B0">
        <w:rPr>
          <w:rFonts w:cs="Times New Roman"/>
          <w:spacing w:val="29"/>
        </w:rPr>
        <w:t xml:space="preserve"> </w:t>
      </w:r>
      <w:r w:rsidRPr="00E331B0">
        <w:rPr>
          <w:rFonts w:cs="Times New Roman"/>
        </w:rPr>
        <w:t>setkání</w:t>
      </w:r>
      <w:r w:rsidRPr="00E331B0">
        <w:rPr>
          <w:rFonts w:cs="Times New Roman"/>
          <w:spacing w:val="-4"/>
        </w:rPr>
        <w:t xml:space="preserve"> </w:t>
      </w:r>
      <w:r w:rsidRPr="00E331B0">
        <w:rPr>
          <w:rFonts w:cs="Times New Roman"/>
        </w:rPr>
        <w:t>je</w:t>
      </w:r>
      <w:r w:rsidRPr="00E331B0">
        <w:rPr>
          <w:rFonts w:cs="Times New Roman"/>
          <w:spacing w:val="22"/>
        </w:rPr>
        <w:t xml:space="preserve"> </w:t>
      </w:r>
      <w:r w:rsidRPr="00E331B0">
        <w:rPr>
          <w:rFonts w:cs="Times New Roman"/>
        </w:rPr>
        <w:t>šest,</w:t>
      </w:r>
      <w:r w:rsidRPr="00E331B0">
        <w:rPr>
          <w:rFonts w:cs="Times New Roman"/>
          <w:spacing w:val="-2"/>
        </w:rPr>
        <w:t xml:space="preserve"> </w:t>
      </w:r>
      <w:r w:rsidRPr="00E331B0">
        <w:rPr>
          <w:rFonts w:cs="Times New Roman"/>
        </w:rPr>
        <w:t>zpravidla</w:t>
      </w:r>
      <w:r w:rsidRPr="00E331B0">
        <w:rPr>
          <w:rFonts w:cs="Times New Roman"/>
          <w:spacing w:val="4"/>
        </w:rPr>
        <w:t xml:space="preserve"> </w:t>
      </w:r>
      <w:r w:rsidRPr="00E331B0">
        <w:rPr>
          <w:rFonts w:cs="Times New Roman"/>
        </w:rPr>
        <w:t>ve</w:t>
      </w:r>
      <w:r w:rsidRPr="00E331B0">
        <w:rPr>
          <w:rFonts w:cs="Times New Roman"/>
          <w:spacing w:val="1"/>
        </w:rPr>
        <w:t xml:space="preserve"> </w:t>
      </w:r>
      <w:r w:rsidRPr="00E331B0">
        <w:rPr>
          <w:rFonts w:cs="Times New Roman"/>
        </w:rPr>
        <w:t>dvou</w:t>
      </w:r>
      <w:r w:rsidRPr="00E331B0">
        <w:rPr>
          <w:rFonts w:cs="Times New Roman"/>
          <w:spacing w:val="8"/>
        </w:rPr>
        <w:t xml:space="preserve"> </w:t>
      </w:r>
      <w:r w:rsidRPr="00E331B0">
        <w:rPr>
          <w:rFonts w:cs="Times New Roman"/>
        </w:rPr>
        <w:t>dnech. Na</w:t>
      </w:r>
      <w:r w:rsidRPr="00E331B0">
        <w:rPr>
          <w:rFonts w:cs="Times New Roman"/>
          <w:spacing w:val="4"/>
        </w:rPr>
        <w:t xml:space="preserve"> </w:t>
      </w:r>
      <w:r w:rsidRPr="00E331B0">
        <w:rPr>
          <w:rFonts w:cs="Times New Roman"/>
        </w:rPr>
        <w:t>každém</w:t>
      </w:r>
      <w:r w:rsidRPr="00E331B0">
        <w:rPr>
          <w:rFonts w:cs="Times New Roman"/>
          <w:spacing w:val="18"/>
        </w:rPr>
        <w:t xml:space="preserve"> </w:t>
      </w:r>
      <w:r w:rsidRPr="00E331B0">
        <w:rPr>
          <w:rFonts w:cs="Times New Roman"/>
        </w:rPr>
        <w:t>z</w:t>
      </w:r>
      <w:r w:rsidRPr="00E331B0">
        <w:rPr>
          <w:rFonts w:cs="Times New Roman"/>
          <w:spacing w:val="1"/>
        </w:rPr>
        <w:t xml:space="preserve"> </w:t>
      </w:r>
      <w:r w:rsidRPr="00E331B0">
        <w:rPr>
          <w:rFonts w:cs="Times New Roman"/>
        </w:rPr>
        <w:t>šesti</w:t>
      </w:r>
      <w:r w:rsidRPr="00E331B0">
        <w:rPr>
          <w:rFonts w:cs="Times New Roman"/>
          <w:spacing w:val="3"/>
        </w:rPr>
        <w:t xml:space="preserve"> </w:t>
      </w:r>
      <w:r w:rsidRPr="00E331B0">
        <w:rPr>
          <w:rFonts w:cs="Times New Roman"/>
        </w:rPr>
        <w:t>sezení</w:t>
      </w:r>
      <w:r w:rsidRPr="00E331B0">
        <w:rPr>
          <w:rFonts w:cs="Times New Roman"/>
          <w:spacing w:val="2"/>
        </w:rPr>
        <w:t xml:space="preserve"> </w:t>
      </w:r>
      <w:r w:rsidRPr="00E331B0">
        <w:rPr>
          <w:rFonts w:cs="Times New Roman"/>
        </w:rPr>
        <w:t>nabíd</w:t>
      </w:r>
      <w:r w:rsidRPr="00E331B0">
        <w:rPr>
          <w:rFonts w:cs="Times New Roman"/>
        </w:rPr>
        <w:softHyphen/>
        <w:t>ne</w:t>
      </w:r>
      <w:r w:rsidRPr="00E331B0">
        <w:rPr>
          <w:rFonts w:cs="Times New Roman"/>
          <w:spacing w:val="-2"/>
        </w:rPr>
        <w:t xml:space="preserve"> </w:t>
      </w:r>
      <w:r w:rsidRPr="00E331B0">
        <w:rPr>
          <w:rFonts w:cs="Times New Roman"/>
        </w:rPr>
        <w:t>někdo</w:t>
      </w:r>
      <w:r w:rsidRPr="00E331B0">
        <w:rPr>
          <w:rFonts w:cs="Times New Roman"/>
          <w:spacing w:val="16"/>
        </w:rPr>
        <w:t xml:space="preserve"> </w:t>
      </w:r>
      <w:r w:rsidRPr="00E331B0">
        <w:rPr>
          <w:rFonts w:cs="Times New Roman"/>
        </w:rPr>
        <w:t>z</w:t>
      </w:r>
      <w:r w:rsidRPr="00E331B0">
        <w:rPr>
          <w:rFonts w:cs="Times New Roman"/>
          <w:spacing w:val="-2"/>
        </w:rPr>
        <w:t xml:space="preserve"> </w:t>
      </w:r>
      <w:r w:rsidRPr="00E331B0">
        <w:rPr>
          <w:rFonts w:cs="Times New Roman"/>
        </w:rPr>
        <w:t>účastníků</w:t>
      </w:r>
      <w:r w:rsidRPr="00E331B0">
        <w:rPr>
          <w:rFonts w:cs="Times New Roman"/>
          <w:spacing w:val="13"/>
        </w:rPr>
        <w:t xml:space="preserve"> </w:t>
      </w:r>
      <w:r w:rsidRPr="00E331B0">
        <w:rPr>
          <w:rFonts w:cs="Times New Roman"/>
        </w:rPr>
        <w:t>případ,</w:t>
      </w:r>
      <w:r w:rsidRPr="00E331B0">
        <w:rPr>
          <w:rFonts w:cs="Times New Roman"/>
          <w:spacing w:val="16"/>
        </w:rPr>
        <w:t xml:space="preserve"> </w:t>
      </w:r>
      <w:r w:rsidRPr="00E331B0">
        <w:rPr>
          <w:rFonts w:cs="Times New Roman"/>
        </w:rPr>
        <w:t>s</w:t>
      </w:r>
      <w:r w:rsidRPr="00E331B0">
        <w:rPr>
          <w:rFonts w:cs="Times New Roman"/>
          <w:spacing w:val="-16"/>
        </w:rPr>
        <w:t xml:space="preserve"> </w:t>
      </w:r>
      <w:r w:rsidRPr="00E331B0">
        <w:rPr>
          <w:rFonts w:cs="Times New Roman"/>
        </w:rPr>
        <w:t>kterým</w:t>
      </w:r>
      <w:r w:rsidRPr="00E331B0">
        <w:rPr>
          <w:rFonts w:cs="Times New Roman"/>
          <w:spacing w:val="17"/>
        </w:rPr>
        <w:t xml:space="preserve"> </w:t>
      </w:r>
      <w:r w:rsidRPr="00E331B0">
        <w:rPr>
          <w:rFonts w:cs="Times New Roman"/>
        </w:rPr>
        <w:t>by</w:t>
      </w:r>
      <w:r w:rsidRPr="00E331B0">
        <w:rPr>
          <w:rFonts w:cs="Times New Roman"/>
          <w:spacing w:val="2"/>
        </w:rPr>
        <w:t xml:space="preserve"> </w:t>
      </w:r>
      <w:r w:rsidRPr="00E331B0">
        <w:rPr>
          <w:rFonts w:cs="Times New Roman"/>
        </w:rPr>
        <w:t>chtěl</w:t>
      </w:r>
      <w:r w:rsidRPr="00E331B0">
        <w:rPr>
          <w:rFonts w:cs="Times New Roman"/>
          <w:spacing w:val="7"/>
        </w:rPr>
        <w:t xml:space="preserve"> </w:t>
      </w:r>
      <w:r w:rsidRPr="00E331B0">
        <w:rPr>
          <w:rFonts w:cs="Times New Roman"/>
        </w:rPr>
        <w:t>pomoci.</w:t>
      </w:r>
      <w:r w:rsidRPr="00E331B0">
        <w:rPr>
          <w:rFonts w:cs="Times New Roman"/>
          <w:spacing w:val="10"/>
        </w:rPr>
        <w:t xml:space="preserve"> </w:t>
      </w:r>
      <w:r w:rsidRPr="00E331B0">
        <w:rPr>
          <w:rFonts w:cs="Times New Roman"/>
        </w:rPr>
        <w:t>Je</w:t>
      </w:r>
      <w:r w:rsidRPr="00E331B0">
        <w:rPr>
          <w:rFonts w:cs="Times New Roman"/>
          <w:spacing w:val="-2"/>
        </w:rPr>
        <w:t xml:space="preserve"> </w:t>
      </w:r>
      <w:r w:rsidRPr="00E331B0">
        <w:rPr>
          <w:rFonts w:cs="Times New Roman"/>
        </w:rPr>
        <w:t>to</w:t>
      </w:r>
      <w:r w:rsidRPr="00E331B0">
        <w:rPr>
          <w:rFonts w:cs="Times New Roman"/>
          <w:spacing w:val="-4"/>
        </w:rPr>
        <w:t xml:space="preserve"> </w:t>
      </w:r>
      <w:r w:rsidRPr="00E331B0">
        <w:rPr>
          <w:rFonts w:cs="Times New Roman"/>
        </w:rPr>
        <w:t>případ,</w:t>
      </w:r>
      <w:r w:rsidRPr="00E331B0">
        <w:rPr>
          <w:rFonts w:cs="Times New Roman"/>
          <w:spacing w:val="5"/>
        </w:rPr>
        <w:t xml:space="preserve"> </w:t>
      </w:r>
      <w:r w:rsidRPr="00E331B0">
        <w:rPr>
          <w:rFonts w:cs="Times New Roman"/>
        </w:rPr>
        <w:t>kdy</w:t>
      </w:r>
      <w:r w:rsidRPr="00E331B0">
        <w:rPr>
          <w:rFonts w:cs="Times New Roman"/>
          <w:spacing w:val="-4"/>
        </w:rPr>
        <w:t xml:space="preserve"> </w:t>
      </w:r>
      <w:r w:rsidRPr="00E331B0">
        <w:rPr>
          <w:rFonts w:cs="Times New Roman"/>
        </w:rPr>
        <w:t>pomáhající</w:t>
      </w:r>
      <w:r w:rsidRPr="00E331B0">
        <w:rPr>
          <w:rFonts w:cs="Times New Roman"/>
          <w:spacing w:val="21"/>
        </w:rPr>
        <w:t xml:space="preserve"> </w:t>
      </w:r>
      <w:r w:rsidRPr="00E331B0">
        <w:rPr>
          <w:rFonts w:cs="Times New Roman"/>
        </w:rPr>
        <w:t>není</w:t>
      </w:r>
      <w:r w:rsidRPr="00E331B0">
        <w:rPr>
          <w:rFonts w:cs="Times New Roman"/>
          <w:w w:val="104"/>
        </w:rPr>
        <w:t xml:space="preserve"> </w:t>
      </w:r>
      <w:r w:rsidRPr="00E331B0">
        <w:rPr>
          <w:rFonts w:cs="Times New Roman"/>
        </w:rPr>
        <w:t>spokojen</w:t>
      </w:r>
      <w:r w:rsidRPr="00E331B0">
        <w:rPr>
          <w:rFonts w:cs="Times New Roman"/>
          <w:spacing w:val="9"/>
        </w:rPr>
        <w:t xml:space="preserve"> </w:t>
      </w:r>
      <w:r w:rsidRPr="00E331B0">
        <w:rPr>
          <w:rFonts w:cs="Times New Roman"/>
        </w:rPr>
        <w:t>s</w:t>
      </w:r>
      <w:r w:rsidRPr="00E331B0">
        <w:rPr>
          <w:rFonts w:cs="Times New Roman"/>
          <w:spacing w:val="-3"/>
        </w:rPr>
        <w:t xml:space="preserve"> </w:t>
      </w:r>
      <w:r w:rsidRPr="00E331B0">
        <w:rPr>
          <w:rFonts w:cs="Times New Roman"/>
        </w:rPr>
        <w:t>tím,</w:t>
      </w:r>
      <w:r w:rsidRPr="00E331B0">
        <w:rPr>
          <w:rFonts w:cs="Times New Roman"/>
          <w:spacing w:val="-3"/>
        </w:rPr>
        <w:t xml:space="preserve"> </w:t>
      </w:r>
      <w:r w:rsidRPr="00E331B0">
        <w:rPr>
          <w:rFonts w:cs="Times New Roman"/>
        </w:rPr>
        <w:t>jak</w:t>
      </w:r>
      <w:r w:rsidRPr="00E331B0">
        <w:rPr>
          <w:rFonts w:cs="Times New Roman"/>
          <w:spacing w:val="16"/>
        </w:rPr>
        <w:t xml:space="preserve"> </w:t>
      </w:r>
      <w:r w:rsidRPr="00E331B0">
        <w:rPr>
          <w:rFonts w:cs="Times New Roman"/>
        </w:rPr>
        <w:t>prožíval</w:t>
      </w:r>
      <w:r w:rsidRPr="00E331B0">
        <w:rPr>
          <w:rFonts w:cs="Times New Roman"/>
          <w:spacing w:val="15"/>
        </w:rPr>
        <w:t xml:space="preserve"> </w:t>
      </w:r>
      <w:r w:rsidRPr="00E331B0">
        <w:rPr>
          <w:rFonts w:cs="Times New Roman"/>
        </w:rPr>
        <w:t>kontakt</w:t>
      </w:r>
      <w:r w:rsidRPr="00E331B0">
        <w:rPr>
          <w:rFonts w:cs="Times New Roman"/>
          <w:spacing w:val="26"/>
        </w:rPr>
        <w:t xml:space="preserve"> </w:t>
      </w:r>
      <w:r w:rsidRPr="00E331B0">
        <w:rPr>
          <w:rFonts w:cs="Times New Roman"/>
        </w:rPr>
        <w:t>s</w:t>
      </w:r>
      <w:r w:rsidRPr="00E331B0">
        <w:rPr>
          <w:rFonts w:cs="Times New Roman"/>
          <w:spacing w:val="-7"/>
        </w:rPr>
        <w:t xml:space="preserve"> </w:t>
      </w:r>
      <w:r w:rsidRPr="00E331B0">
        <w:rPr>
          <w:rFonts w:cs="Times New Roman"/>
        </w:rPr>
        <w:t>klientem</w:t>
      </w:r>
      <w:r w:rsidRPr="00E331B0">
        <w:rPr>
          <w:rFonts w:cs="Times New Roman"/>
          <w:spacing w:val="18"/>
        </w:rPr>
        <w:t xml:space="preserve"> </w:t>
      </w:r>
      <w:r w:rsidRPr="00E331B0">
        <w:rPr>
          <w:rFonts w:cs="Times New Roman"/>
        </w:rPr>
        <w:t>nebo</w:t>
      </w:r>
      <w:r w:rsidRPr="00E331B0">
        <w:rPr>
          <w:rFonts w:cs="Times New Roman"/>
          <w:spacing w:val="1"/>
        </w:rPr>
        <w:t xml:space="preserve"> </w:t>
      </w:r>
      <w:r w:rsidRPr="00E331B0">
        <w:rPr>
          <w:rFonts w:cs="Times New Roman"/>
        </w:rPr>
        <w:t>jak</w:t>
      </w:r>
      <w:r w:rsidRPr="00E331B0">
        <w:rPr>
          <w:rFonts w:cs="Times New Roman"/>
          <w:spacing w:val="31"/>
        </w:rPr>
        <w:t xml:space="preserve"> </w:t>
      </w:r>
      <w:r w:rsidRPr="00E331B0">
        <w:rPr>
          <w:rFonts w:cs="Times New Roman"/>
        </w:rPr>
        <w:t>si</w:t>
      </w:r>
      <w:r w:rsidRPr="00E331B0">
        <w:rPr>
          <w:rFonts w:cs="Times New Roman"/>
          <w:spacing w:val="-2"/>
        </w:rPr>
        <w:t xml:space="preserve"> </w:t>
      </w:r>
      <w:r w:rsidRPr="00E331B0">
        <w:rPr>
          <w:rFonts w:cs="Times New Roman"/>
        </w:rPr>
        <w:t>počínal,</w:t>
      </w:r>
      <w:r w:rsidRPr="00E331B0">
        <w:rPr>
          <w:rFonts w:cs="Times New Roman"/>
          <w:spacing w:val="20"/>
        </w:rPr>
        <w:t xml:space="preserve"> </w:t>
      </w:r>
      <w:r w:rsidRPr="00E331B0">
        <w:rPr>
          <w:rFonts w:cs="Times New Roman"/>
        </w:rPr>
        <w:t>bývá</w:t>
      </w:r>
      <w:r w:rsidRPr="00E331B0">
        <w:rPr>
          <w:rFonts w:cs="Times New Roman"/>
          <w:spacing w:val="18"/>
        </w:rPr>
        <w:t xml:space="preserve"> </w:t>
      </w:r>
      <w:r w:rsidRPr="00E331B0">
        <w:rPr>
          <w:rFonts w:cs="Times New Roman"/>
        </w:rPr>
        <w:t>to</w:t>
      </w:r>
      <w:r w:rsidRPr="00E331B0">
        <w:rPr>
          <w:rFonts w:cs="Times New Roman"/>
          <w:spacing w:val="3"/>
        </w:rPr>
        <w:t xml:space="preserve"> </w:t>
      </w:r>
      <w:r w:rsidRPr="00E331B0">
        <w:rPr>
          <w:rFonts w:cs="Times New Roman"/>
        </w:rPr>
        <w:t>případ,</w:t>
      </w:r>
      <w:r w:rsidRPr="00E331B0">
        <w:rPr>
          <w:rFonts w:cs="Times New Roman"/>
          <w:spacing w:val="18"/>
        </w:rPr>
        <w:t xml:space="preserve"> </w:t>
      </w:r>
      <w:r w:rsidRPr="00E331B0">
        <w:rPr>
          <w:rFonts w:cs="Times New Roman"/>
        </w:rPr>
        <w:t>který</w:t>
      </w:r>
      <w:r w:rsidRPr="00E331B0">
        <w:rPr>
          <w:rFonts w:cs="Times New Roman"/>
          <w:w w:val="102"/>
        </w:rPr>
        <w:t xml:space="preserve"> </w:t>
      </w:r>
      <w:r w:rsidRPr="00E331B0">
        <w:rPr>
          <w:rFonts w:cs="Times New Roman"/>
        </w:rPr>
        <w:t>nosíme</w:t>
      </w:r>
      <w:r w:rsidRPr="00E331B0">
        <w:rPr>
          <w:rFonts w:cs="Times New Roman"/>
          <w:spacing w:val="16"/>
        </w:rPr>
        <w:t xml:space="preserve"> </w:t>
      </w:r>
      <w:r w:rsidRPr="00E331B0">
        <w:rPr>
          <w:rFonts w:cs="Times New Roman"/>
        </w:rPr>
        <w:t>v</w:t>
      </w:r>
      <w:r w:rsidRPr="00E331B0">
        <w:rPr>
          <w:rFonts w:cs="Times New Roman"/>
          <w:spacing w:val="11"/>
        </w:rPr>
        <w:t xml:space="preserve"> </w:t>
      </w:r>
      <w:r w:rsidRPr="00E331B0">
        <w:rPr>
          <w:rFonts w:cs="Times New Roman"/>
        </w:rPr>
        <w:t>sobě</w:t>
      </w:r>
      <w:r w:rsidRPr="00E331B0">
        <w:rPr>
          <w:rFonts w:cs="Times New Roman"/>
          <w:w w:val="155"/>
        </w:rPr>
        <w:t>-</w:t>
      </w:r>
      <w:r w:rsidRPr="00E331B0">
        <w:rPr>
          <w:rFonts w:cs="Times New Roman"/>
        </w:rPr>
        <w:t>nezřídka</w:t>
      </w:r>
      <w:r w:rsidRPr="00E331B0">
        <w:rPr>
          <w:rFonts w:cs="Times New Roman"/>
          <w:spacing w:val="35"/>
        </w:rPr>
        <w:t xml:space="preserve"> </w:t>
      </w:r>
      <w:r w:rsidRPr="00E331B0">
        <w:rPr>
          <w:rFonts w:cs="Times New Roman"/>
        </w:rPr>
        <w:t>proto,</w:t>
      </w:r>
      <w:r w:rsidRPr="00E331B0">
        <w:rPr>
          <w:rFonts w:cs="Times New Roman"/>
          <w:spacing w:val="24"/>
        </w:rPr>
        <w:t xml:space="preserve"> </w:t>
      </w:r>
      <w:r w:rsidRPr="00E331B0">
        <w:rPr>
          <w:rFonts w:cs="Times New Roman"/>
        </w:rPr>
        <w:t>že</w:t>
      </w:r>
      <w:r w:rsidRPr="00E331B0">
        <w:rPr>
          <w:rFonts w:cs="Times New Roman"/>
          <w:spacing w:val="6"/>
        </w:rPr>
        <w:t xml:space="preserve"> </w:t>
      </w:r>
      <w:r w:rsidRPr="00E331B0">
        <w:rPr>
          <w:rFonts w:cs="Times New Roman"/>
        </w:rPr>
        <w:t>je</w:t>
      </w:r>
      <w:r w:rsidRPr="00E331B0">
        <w:rPr>
          <w:rFonts w:cs="Times New Roman"/>
          <w:spacing w:val="22"/>
        </w:rPr>
        <w:t xml:space="preserve"> </w:t>
      </w:r>
      <w:r w:rsidRPr="00E331B0">
        <w:rPr>
          <w:rFonts w:cs="Times New Roman"/>
        </w:rPr>
        <w:t>v</w:t>
      </w:r>
      <w:r w:rsidRPr="00E331B0">
        <w:rPr>
          <w:rFonts w:cs="Times New Roman"/>
          <w:spacing w:val="10"/>
        </w:rPr>
        <w:t xml:space="preserve"> </w:t>
      </w:r>
      <w:r w:rsidRPr="00E331B0">
        <w:rPr>
          <w:rFonts w:cs="Times New Roman"/>
        </w:rPr>
        <w:t>něm</w:t>
      </w:r>
      <w:r w:rsidRPr="00E331B0">
        <w:rPr>
          <w:rFonts w:cs="Times New Roman"/>
          <w:spacing w:val="16"/>
        </w:rPr>
        <w:t xml:space="preserve"> </w:t>
      </w:r>
      <w:r w:rsidRPr="00E331B0">
        <w:rPr>
          <w:rFonts w:cs="Times New Roman"/>
        </w:rPr>
        <w:t>mnoho</w:t>
      </w:r>
      <w:r w:rsidRPr="00E331B0">
        <w:rPr>
          <w:rFonts w:cs="Times New Roman"/>
          <w:spacing w:val="20"/>
        </w:rPr>
        <w:t xml:space="preserve"> </w:t>
      </w:r>
      <w:r w:rsidRPr="00E331B0">
        <w:rPr>
          <w:rFonts w:cs="Times New Roman"/>
        </w:rPr>
        <w:t>osobního. V ČR</w:t>
      </w:r>
      <w:r w:rsidRPr="00E331B0">
        <w:rPr>
          <w:rFonts w:cs="Times New Roman"/>
          <w:spacing w:val="-1"/>
        </w:rPr>
        <w:t xml:space="preserve"> </w:t>
      </w:r>
      <w:r w:rsidRPr="00E331B0">
        <w:rPr>
          <w:rFonts w:cs="Times New Roman"/>
        </w:rPr>
        <w:t>se</w:t>
      </w:r>
      <w:r w:rsidRPr="00E331B0">
        <w:rPr>
          <w:rFonts w:cs="Times New Roman"/>
          <w:spacing w:val="-11"/>
        </w:rPr>
        <w:t xml:space="preserve"> </w:t>
      </w:r>
      <w:r w:rsidRPr="00E331B0">
        <w:rPr>
          <w:rFonts w:cs="Times New Roman"/>
        </w:rPr>
        <w:t>vytvořil</w:t>
      </w:r>
      <w:r w:rsidRPr="00E331B0">
        <w:rPr>
          <w:rFonts w:cs="Times New Roman"/>
          <w:spacing w:val="8"/>
        </w:rPr>
        <w:t xml:space="preserve"> </w:t>
      </w:r>
      <w:r w:rsidRPr="00E331B0">
        <w:rPr>
          <w:rFonts w:cs="Times New Roman"/>
        </w:rPr>
        <w:t>zvyk</w:t>
      </w:r>
      <w:r w:rsidRPr="00E331B0">
        <w:rPr>
          <w:rFonts w:cs="Times New Roman"/>
          <w:spacing w:val="3"/>
        </w:rPr>
        <w:t xml:space="preserve"> </w:t>
      </w:r>
      <w:r w:rsidRPr="00E331B0">
        <w:rPr>
          <w:rFonts w:cs="Times New Roman"/>
        </w:rPr>
        <w:t>strukturovat</w:t>
      </w:r>
      <w:r w:rsidRPr="00E331B0">
        <w:rPr>
          <w:rFonts w:cs="Times New Roman"/>
          <w:spacing w:val="4"/>
        </w:rPr>
        <w:t xml:space="preserve"> </w:t>
      </w:r>
      <w:r w:rsidRPr="00E331B0">
        <w:rPr>
          <w:rFonts w:cs="Times New Roman"/>
        </w:rPr>
        <w:t>balintovskou</w:t>
      </w:r>
      <w:r w:rsidRPr="00E331B0">
        <w:rPr>
          <w:rFonts w:cs="Times New Roman"/>
          <w:spacing w:val="28"/>
        </w:rPr>
        <w:t xml:space="preserve"> </w:t>
      </w:r>
      <w:r w:rsidRPr="00E331B0">
        <w:rPr>
          <w:rFonts w:cs="Times New Roman"/>
        </w:rPr>
        <w:t>skupinu</w:t>
      </w:r>
      <w:r w:rsidRPr="00E331B0">
        <w:rPr>
          <w:rFonts w:cs="Times New Roman"/>
          <w:spacing w:val="11"/>
        </w:rPr>
        <w:t xml:space="preserve"> </w:t>
      </w:r>
      <w:r w:rsidRPr="00E331B0">
        <w:rPr>
          <w:rFonts w:cs="Times New Roman"/>
        </w:rPr>
        <w:t>do</w:t>
      </w:r>
      <w:r w:rsidRPr="00E331B0">
        <w:rPr>
          <w:rFonts w:cs="Times New Roman"/>
          <w:spacing w:val="-7"/>
        </w:rPr>
        <w:t xml:space="preserve"> </w:t>
      </w:r>
      <w:r w:rsidRPr="00E331B0">
        <w:rPr>
          <w:rFonts w:cs="Times New Roman"/>
        </w:rPr>
        <w:t>pěti fází,</w:t>
      </w:r>
      <w:r w:rsidRPr="00E331B0">
        <w:rPr>
          <w:rFonts w:cs="Times New Roman"/>
          <w:spacing w:val="-4"/>
        </w:rPr>
        <w:t xml:space="preserve"> </w:t>
      </w:r>
      <w:r w:rsidRPr="00E331B0">
        <w:rPr>
          <w:rFonts w:cs="Times New Roman"/>
        </w:rPr>
        <w:t>a</w:t>
      </w:r>
      <w:r w:rsidRPr="00E331B0">
        <w:rPr>
          <w:rFonts w:cs="Times New Roman"/>
          <w:spacing w:val="-8"/>
        </w:rPr>
        <w:t xml:space="preserve"> </w:t>
      </w:r>
      <w:r w:rsidRPr="00E331B0">
        <w:rPr>
          <w:rFonts w:cs="Times New Roman"/>
        </w:rPr>
        <w:t>také</w:t>
      </w:r>
      <w:r w:rsidRPr="00E331B0">
        <w:rPr>
          <w:rFonts w:cs="Times New Roman"/>
          <w:spacing w:val="2"/>
        </w:rPr>
        <w:t xml:space="preserve"> </w:t>
      </w:r>
      <w:r w:rsidRPr="00E331B0">
        <w:rPr>
          <w:rFonts w:cs="Times New Roman"/>
        </w:rPr>
        <w:t>se</w:t>
      </w:r>
      <w:r w:rsidRPr="00E331B0">
        <w:rPr>
          <w:rFonts w:cs="Times New Roman"/>
          <w:spacing w:val="-10"/>
        </w:rPr>
        <w:t xml:space="preserve"> </w:t>
      </w:r>
      <w:r w:rsidRPr="00E331B0">
        <w:rPr>
          <w:rFonts w:cs="Times New Roman"/>
        </w:rPr>
        <w:t>zde</w:t>
      </w:r>
      <w:r w:rsidRPr="00E331B0">
        <w:rPr>
          <w:rFonts w:cs="Times New Roman"/>
          <w:spacing w:val="-11"/>
        </w:rPr>
        <w:t xml:space="preserve"> </w:t>
      </w:r>
      <w:r w:rsidRPr="00E331B0">
        <w:rPr>
          <w:rFonts w:cs="Times New Roman"/>
        </w:rPr>
        <w:t>vžil</w:t>
      </w:r>
      <w:r w:rsidRPr="00E331B0">
        <w:rPr>
          <w:rFonts w:cs="Times New Roman"/>
          <w:w w:val="97"/>
        </w:rPr>
        <w:t xml:space="preserve"> </w:t>
      </w:r>
      <w:r w:rsidRPr="00E331B0">
        <w:rPr>
          <w:rFonts w:cs="Times New Roman"/>
        </w:rPr>
        <w:t>určitý</w:t>
      </w:r>
      <w:r w:rsidRPr="00E331B0">
        <w:rPr>
          <w:rFonts w:cs="Times New Roman"/>
          <w:spacing w:val="12"/>
        </w:rPr>
        <w:t xml:space="preserve"> </w:t>
      </w:r>
      <w:r w:rsidRPr="00E331B0">
        <w:rPr>
          <w:rFonts w:cs="Times New Roman"/>
        </w:rPr>
        <w:t>způsob</w:t>
      </w:r>
      <w:r w:rsidRPr="00E331B0">
        <w:rPr>
          <w:rFonts w:cs="Times New Roman"/>
          <w:spacing w:val="14"/>
        </w:rPr>
        <w:t xml:space="preserve"> </w:t>
      </w:r>
      <w:r w:rsidRPr="00E331B0">
        <w:rPr>
          <w:rFonts w:cs="Times New Roman"/>
        </w:rPr>
        <w:t>výběru</w:t>
      </w:r>
      <w:r w:rsidRPr="00E331B0">
        <w:rPr>
          <w:rFonts w:cs="Times New Roman"/>
          <w:spacing w:val="21"/>
        </w:rPr>
        <w:t xml:space="preserve"> </w:t>
      </w:r>
      <w:r w:rsidRPr="00E331B0">
        <w:rPr>
          <w:rFonts w:cs="Times New Roman"/>
        </w:rPr>
        <w:t xml:space="preserve">případu </w:t>
      </w:r>
      <w:r w:rsidRPr="00E331B0">
        <w:rPr>
          <w:rFonts w:cs="Times New Roman"/>
          <w:w w:val="105"/>
        </w:rPr>
        <w:t>Dodržování</w:t>
      </w:r>
      <w:r w:rsidRPr="00E331B0">
        <w:rPr>
          <w:rFonts w:cs="Times New Roman"/>
          <w:spacing w:val="10"/>
          <w:w w:val="105"/>
        </w:rPr>
        <w:t xml:space="preserve"> </w:t>
      </w:r>
      <w:r w:rsidRPr="00E331B0">
        <w:rPr>
          <w:rFonts w:cs="Times New Roman"/>
          <w:w w:val="105"/>
        </w:rPr>
        <w:t>struktury</w:t>
      </w:r>
      <w:r w:rsidRPr="00E331B0">
        <w:rPr>
          <w:rFonts w:cs="Times New Roman"/>
          <w:spacing w:val="-12"/>
          <w:w w:val="105"/>
        </w:rPr>
        <w:t xml:space="preserve"> </w:t>
      </w:r>
      <w:r w:rsidRPr="00E331B0">
        <w:rPr>
          <w:rFonts w:cs="Times New Roman"/>
          <w:w w:val="105"/>
        </w:rPr>
        <w:t>pěti</w:t>
      </w:r>
      <w:r w:rsidRPr="00E331B0">
        <w:rPr>
          <w:rFonts w:cs="Times New Roman"/>
          <w:spacing w:val="-6"/>
          <w:w w:val="105"/>
        </w:rPr>
        <w:t xml:space="preserve"> </w:t>
      </w:r>
      <w:r w:rsidRPr="00E331B0">
        <w:rPr>
          <w:rFonts w:cs="Times New Roman"/>
          <w:w w:val="105"/>
        </w:rPr>
        <w:t>fází</w:t>
      </w:r>
      <w:r w:rsidRPr="00E331B0">
        <w:rPr>
          <w:rFonts w:cs="Times New Roman"/>
          <w:spacing w:val="-17"/>
          <w:w w:val="105"/>
        </w:rPr>
        <w:t xml:space="preserve"> </w:t>
      </w:r>
      <w:r w:rsidRPr="00E331B0">
        <w:rPr>
          <w:rFonts w:cs="Times New Roman"/>
          <w:w w:val="105"/>
        </w:rPr>
        <w:t>je</w:t>
      </w:r>
      <w:r w:rsidRPr="00E331B0">
        <w:rPr>
          <w:rFonts w:cs="Times New Roman"/>
          <w:spacing w:val="8"/>
          <w:w w:val="105"/>
        </w:rPr>
        <w:t xml:space="preserve"> </w:t>
      </w:r>
      <w:r w:rsidRPr="00E331B0">
        <w:rPr>
          <w:rFonts w:cs="Times New Roman"/>
          <w:w w:val="105"/>
        </w:rPr>
        <w:t>důležité,</w:t>
      </w:r>
      <w:r w:rsidRPr="00E331B0">
        <w:rPr>
          <w:rFonts w:cs="Times New Roman"/>
          <w:spacing w:val="-4"/>
          <w:w w:val="105"/>
        </w:rPr>
        <w:t xml:space="preserve"> </w:t>
      </w:r>
      <w:r w:rsidRPr="00E331B0">
        <w:rPr>
          <w:rFonts w:cs="Times New Roman"/>
          <w:w w:val="105"/>
        </w:rPr>
        <w:t>ale</w:t>
      </w:r>
      <w:r w:rsidRPr="00E331B0">
        <w:rPr>
          <w:rFonts w:cs="Times New Roman"/>
          <w:spacing w:val="-5"/>
          <w:w w:val="105"/>
        </w:rPr>
        <w:t xml:space="preserve"> </w:t>
      </w:r>
      <w:r w:rsidRPr="00E331B0">
        <w:rPr>
          <w:rFonts w:cs="Times New Roman"/>
          <w:w w:val="105"/>
        </w:rPr>
        <w:t>omezuje</w:t>
      </w:r>
      <w:r w:rsidRPr="00E331B0">
        <w:rPr>
          <w:rFonts w:cs="Times New Roman"/>
          <w:spacing w:val="2"/>
          <w:w w:val="105"/>
        </w:rPr>
        <w:t xml:space="preserve"> </w:t>
      </w:r>
      <w:r w:rsidRPr="00E331B0">
        <w:rPr>
          <w:rFonts w:cs="Times New Roman"/>
          <w:w w:val="105"/>
        </w:rPr>
        <w:t>spontaneitu,</w:t>
      </w:r>
      <w:r w:rsidRPr="00E331B0">
        <w:rPr>
          <w:rFonts w:cs="Times New Roman"/>
          <w:spacing w:val="-11"/>
          <w:w w:val="105"/>
        </w:rPr>
        <w:t xml:space="preserve"> </w:t>
      </w:r>
      <w:r w:rsidRPr="00E331B0">
        <w:rPr>
          <w:rFonts w:cs="Times New Roman"/>
          <w:w w:val="105"/>
        </w:rPr>
        <w:t>volnost</w:t>
      </w:r>
      <w:r w:rsidRPr="00E331B0">
        <w:rPr>
          <w:rFonts w:cs="Times New Roman"/>
          <w:spacing w:val="3"/>
          <w:w w:val="105"/>
        </w:rPr>
        <w:t xml:space="preserve"> </w:t>
      </w:r>
      <w:r w:rsidRPr="00E331B0">
        <w:rPr>
          <w:rFonts w:cs="Times New Roman"/>
          <w:w w:val="105"/>
        </w:rPr>
        <w:t>bez</w:t>
      </w:r>
      <w:r w:rsidRPr="00E331B0">
        <w:rPr>
          <w:rFonts w:cs="Times New Roman"/>
          <w:spacing w:val="-9"/>
          <w:w w:val="105"/>
        </w:rPr>
        <w:t xml:space="preserve"> </w:t>
      </w:r>
      <w:r w:rsidRPr="00E331B0">
        <w:rPr>
          <w:rFonts w:cs="Times New Roman"/>
          <w:w w:val="105"/>
        </w:rPr>
        <w:t>hra</w:t>
      </w:r>
      <w:r w:rsidRPr="00E331B0">
        <w:rPr>
          <w:rFonts w:cs="Times New Roman"/>
          <w:w w:val="105"/>
        </w:rPr>
        <w:softHyphen/>
        <w:t>nic</w:t>
      </w:r>
      <w:r w:rsidRPr="00E331B0">
        <w:rPr>
          <w:rFonts w:cs="Times New Roman"/>
          <w:spacing w:val="-21"/>
          <w:w w:val="105"/>
        </w:rPr>
        <w:t xml:space="preserve"> </w:t>
      </w:r>
      <w:r w:rsidRPr="00E331B0">
        <w:rPr>
          <w:rFonts w:cs="Times New Roman"/>
          <w:w w:val="105"/>
        </w:rPr>
        <w:t>může</w:t>
      </w:r>
      <w:r w:rsidRPr="00E331B0">
        <w:rPr>
          <w:rFonts w:cs="Times New Roman"/>
          <w:spacing w:val="-13"/>
          <w:w w:val="105"/>
        </w:rPr>
        <w:t xml:space="preserve"> </w:t>
      </w:r>
      <w:r w:rsidRPr="00E331B0">
        <w:rPr>
          <w:rFonts w:cs="Times New Roman"/>
          <w:w w:val="105"/>
        </w:rPr>
        <w:t>škodit.</w:t>
      </w:r>
      <w:r w:rsidRPr="00E331B0">
        <w:rPr>
          <w:rFonts w:cs="Times New Roman"/>
          <w:spacing w:val="-24"/>
          <w:w w:val="105"/>
        </w:rPr>
        <w:t xml:space="preserve"> </w:t>
      </w:r>
      <w:r w:rsidRPr="00E331B0">
        <w:rPr>
          <w:rFonts w:cs="Times New Roman"/>
          <w:w w:val="105"/>
        </w:rPr>
        <w:t>Vždycky</w:t>
      </w:r>
      <w:r w:rsidRPr="00E331B0">
        <w:rPr>
          <w:rFonts w:cs="Times New Roman"/>
          <w:spacing w:val="-22"/>
          <w:w w:val="105"/>
        </w:rPr>
        <w:t xml:space="preserve"> </w:t>
      </w:r>
      <w:r w:rsidRPr="00E331B0">
        <w:rPr>
          <w:rFonts w:cs="Times New Roman"/>
          <w:w w:val="105"/>
        </w:rPr>
        <w:t>jde</w:t>
      </w:r>
      <w:r w:rsidRPr="00E331B0">
        <w:rPr>
          <w:rFonts w:cs="Times New Roman"/>
          <w:spacing w:val="-5"/>
          <w:w w:val="105"/>
        </w:rPr>
        <w:t xml:space="preserve"> </w:t>
      </w:r>
      <w:r w:rsidRPr="00E331B0">
        <w:rPr>
          <w:rFonts w:cs="Times New Roman"/>
          <w:w w:val="105"/>
        </w:rPr>
        <w:t>o</w:t>
      </w:r>
      <w:r w:rsidRPr="00E331B0">
        <w:rPr>
          <w:rFonts w:cs="Times New Roman"/>
          <w:spacing w:val="-23"/>
          <w:w w:val="105"/>
        </w:rPr>
        <w:t xml:space="preserve"> </w:t>
      </w:r>
      <w:r w:rsidRPr="00E331B0">
        <w:rPr>
          <w:rFonts w:cs="Times New Roman"/>
          <w:w w:val="105"/>
        </w:rPr>
        <w:t>hledání</w:t>
      </w:r>
      <w:r w:rsidRPr="00E331B0">
        <w:rPr>
          <w:rFonts w:cs="Times New Roman"/>
          <w:spacing w:val="-9"/>
          <w:w w:val="105"/>
        </w:rPr>
        <w:t xml:space="preserve"> </w:t>
      </w:r>
      <w:r w:rsidRPr="00E331B0">
        <w:rPr>
          <w:rFonts w:cs="Times New Roman"/>
          <w:w w:val="105"/>
        </w:rPr>
        <w:t xml:space="preserve">míry </w:t>
      </w:r>
      <w:r w:rsidRPr="00E331B0">
        <w:rPr>
          <w:rFonts w:cs="Times New Roman"/>
        </w:rPr>
        <w:t>(Koláčková, 2003; Sojka, 2008).</w:t>
      </w:r>
    </w:p>
    <w:p w:rsidR="00D23492" w:rsidRPr="00E331B0" w:rsidRDefault="00D23492" w:rsidP="00D23492">
      <w:pPr>
        <w:pStyle w:val="Zkladntext"/>
        <w:spacing w:before="5" w:line="360" w:lineRule="auto"/>
        <w:ind w:left="0" w:right="1" w:firstLine="0"/>
        <w:jc w:val="both"/>
        <w:rPr>
          <w:rFonts w:cs="Times New Roman"/>
        </w:rPr>
      </w:pPr>
    </w:p>
    <w:p w:rsidR="001239DC" w:rsidRPr="00E331B0" w:rsidRDefault="001239DC" w:rsidP="002154B3">
      <w:pPr>
        <w:spacing w:line="360" w:lineRule="auto"/>
        <w:jc w:val="both"/>
        <w:rPr>
          <w:rFonts w:cs="Times New Roman"/>
        </w:rPr>
      </w:pPr>
      <w:r w:rsidRPr="00E331B0">
        <w:rPr>
          <w:rFonts w:cs="Times New Roman"/>
        </w:rPr>
        <w:t>Když</w:t>
      </w:r>
      <w:r w:rsidRPr="00E331B0">
        <w:rPr>
          <w:rFonts w:cs="Times New Roman"/>
          <w:spacing w:val="17"/>
        </w:rPr>
        <w:t xml:space="preserve"> </w:t>
      </w:r>
      <w:r w:rsidRPr="00E331B0">
        <w:rPr>
          <w:rFonts w:cs="Times New Roman"/>
        </w:rPr>
        <w:t>se</w:t>
      </w:r>
      <w:r w:rsidRPr="00E331B0">
        <w:rPr>
          <w:rFonts w:cs="Times New Roman"/>
          <w:spacing w:val="2"/>
        </w:rPr>
        <w:t xml:space="preserve"> </w:t>
      </w:r>
      <w:r w:rsidRPr="00E331B0">
        <w:rPr>
          <w:rFonts w:cs="Times New Roman"/>
        </w:rPr>
        <w:t>učíme</w:t>
      </w:r>
      <w:r w:rsidRPr="00E331B0">
        <w:rPr>
          <w:rFonts w:cs="Times New Roman"/>
          <w:spacing w:val="18"/>
        </w:rPr>
        <w:t xml:space="preserve"> </w:t>
      </w:r>
      <w:r w:rsidRPr="00E331B0">
        <w:rPr>
          <w:rFonts w:cs="Times New Roman"/>
        </w:rPr>
        <w:t>hrát</w:t>
      </w:r>
      <w:r w:rsidRPr="00E331B0">
        <w:rPr>
          <w:rFonts w:cs="Times New Roman"/>
          <w:spacing w:val="22"/>
        </w:rPr>
        <w:t xml:space="preserve"> </w:t>
      </w:r>
      <w:r w:rsidRPr="00E331B0">
        <w:rPr>
          <w:rFonts w:cs="Times New Roman"/>
        </w:rPr>
        <w:t>na</w:t>
      </w:r>
      <w:r w:rsidRPr="00E331B0">
        <w:rPr>
          <w:rFonts w:cs="Times New Roman"/>
          <w:spacing w:val="11"/>
        </w:rPr>
        <w:t xml:space="preserve"> </w:t>
      </w:r>
      <w:r w:rsidRPr="00E331B0">
        <w:rPr>
          <w:rFonts w:cs="Times New Roman"/>
        </w:rPr>
        <w:t>piano,</w:t>
      </w:r>
      <w:r w:rsidRPr="00E331B0">
        <w:rPr>
          <w:rFonts w:cs="Times New Roman"/>
          <w:spacing w:val="16"/>
        </w:rPr>
        <w:t xml:space="preserve"> </w:t>
      </w:r>
      <w:r w:rsidRPr="00E331B0">
        <w:rPr>
          <w:rFonts w:cs="Times New Roman"/>
        </w:rPr>
        <w:t>potřebujeme</w:t>
      </w:r>
      <w:r w:rsidRPr="00E331B0">
        <w:rPr>
          <w:rFonts w:cs="Times New Roman"/>
          <w:spacing w:val="30"/>
        </w:rPr>
        <w:t xml:space="preserve"> </w:t>
      </w:r>
      <w:r w:rsidRPr="00E331B0">
        <w:rPr>
          <w:rFonts w:cs="Times New Roman"/>
        </w:rPr>
        <w:t>techniku,</w:t>
      </w:r>
      <w:r w:rsidRPr="00E331B0">
        <w:rPr>
          <w:rFonts w:cs="Times New Roman"/>
          <w:spacing w:val="24"/>
        </w:rPr>
        <w:t xml:space="preserve"> </w:t>
      </w:r>
      <w:r w:rsidRPr="00E331B0">
        <w:rPr>
          <w:rFonts w:cs="Times New Roman"/>
        </w:rPr>
        <w:t>ale</w:t>
      </w:r>
      <w:r w:rsidRPr="00E331B0">
        <w:rPr>
          <w:rFonts w:cs="Times New Roman"/>
          <w:spacing w:val="1"/>
        </w:rPr>
        <w:t xml:space="preserve"> </w:t>
      </w:r>
      <w:r w:rsidRPr="00E331B0">
        <w:rPr>
          <w:rFonts w:cs="Times New Roman"/>
        </w:rPr>
        <w:t>když</w:t>
      </w:r>
      <w:r w:rsidRPr="00E331B0">
        <w:rPr>
          <w:rFonts w:cs="Times New Roman"/>
          <w:spacing w:val="18"/>
        </w:rPr>
        <w:t xml:space="preserve"> </w:t>
      </w:r>
      <w:r w:rsidRPr="00E331B0">
        <w:rPr>
          <w:rFonts w:cs="Times New Roman"/>
        </w:rPr>
        <w:t>nakonec</w:t>
      </w:r>
      <w:r w:rsidRPr="00E331B0">
        <w:rPr>
          <w:rFonts w:cs="Times New Roman"/>
          <w:spacing w:val="20"/>
        </w:rPr>
        <w:t xml:space="preserve"> </w:t>
      </w:r>
      <w:r w:rsidRPr="00E331B0">
        <w:rPr>
          <w:rFonts w:cs="Times New Roman"/>
        </w:rPr>
        <w:t>chceme</w:t>
      </w:r>
      <w:r w:rsidRPr="00E331B0">
        <w:rPr>
          <w:rFonts w:cs="Times New Roman"/>
          <w:spacing w:val="10"/>
        </w:rPr>
        <w:t xml:space="preserve"> </w:t>
      </w:r>
      <w:r w:rsidRPr="00E331B0">
        <w:rPr>
          <w:rFonts w:cs="Times New Roman"/>
        </w:rPr>
        <w:t>dělat muziku,</w:t>
      </w:r>
      <w:r w:rsidRPr="00E331B0">
        <w:rPr>
          <w:rFonts w:cs="Times New Roman"/>
          <w:spacing w:val="22"/>
        </w:rPr>
        <w:t xml:space="preserve"> </w:t>
      </w:r>
      <w:r w:rsidRPr="00E331B0">
        <w:rPr>
          <w:rFonts w:cs="Times New Roman"/>
        </w:rPr>
        <w:t>je</w:t>
      </w:r>
      <w:r w:rsidRPr="00E331B0">
        <w:rPr>
          <w:rFonts w:cs="Times New Roman"/>
          <w:spacing w:val="40"/>
        </w:rPr>
        <w:t xml:space="preserve"> </w:t>
      </w:r>
      <w:r w:rsidRPr="00E331B0">
        <w:rPr>
          <w:rFonts w:cs="Times New Roman"/>
        </w:rPr>
        <w:t>třeba</w:t>
      </w:r>
      <w:r w:rsidRPr="00E331B0">
        <w:rPr>
          <w:rFonts w:cs="Times New Roman"/>
          <w:spacing w:val="25"/>
        </w:rPr>
        <w:t xml:space="preserve"> </w:t>
      </w:r>
      <w:r w:rsidRPr="00E331B0">
        <w:rPr>
          <w:rFonts w:cs="Times New Roman"/>
        </w:rPr>
        <w:t>naučenou</w:t>
      </w:r>
      <w:r w:rsidRPr="00E331B0">
        <w:rPr>
          <w:rFonts w:cs="Times New Roman"/>
          <w:spacing w:val="43"/>
        </w:rPr>
        <w:t xml:space="preserve"> </w:t>
      </w:r>
      <w:r w:rsidRPr="00E331B0">
        <w:rPr>
          <w:rFonts w:cs="Times New Roman"/>
        </w:rPr>
        <w:t>techniku</w:t>
      </w:r>
      <w:r w:rsidRPr="00E331B0">
        <w:rPr>
          <w:rFonts w:cs="Times New Roman"/>
          <w:spacing w:val="41"/>
        </w:rPr>
        <w:t xml:space="preserve"> </w:t>
      </w:r>
      <w:r w:rsidRPr="00E331B0">
        <w:rPr>
          <w:rFonts w:cs="Times New Roman"/>
        </w:rPr>
        <w:t>překročit</w:t>
      </w:r>
      <w:r w:rsidRPr="00E331B0">
        <w:rPr>
          <w:rFonts w:cs="Times New Roman"/>
          <w:spacing w:val="46"/>
        </w:rPr>
        <w:t xml:space="preserve"> </w:t>
      </w:r>
      <w:r w:rsidRPr="00E331B0">
        <w:rPr>
          <w:rFonts w:cs="Times New Roman"/>
        </w:rPr>
        <w:t>a</w:t>
      </w:r>
      <w:r w:rsidRPr="00E331B0">
        <w:rPr>
          <w:rFonts w:cs="Times New Roman"/>
          <w:spacing w:val="24"/>
        </w:rPr>
        <w:t xml:space="preserve"> </w:t>
      </w:r>
      <w:r w:rsidRPr="00E331B0">
        <w:rPr>
          <w:rFonts w:cs="Times New Roman"/>
        </w:rPr>
        <w:t>důvěřovat</w:t>
      </w:r>
      <w:r w:rsidRPr="00E331B0">
        <w:rPr>
          <w:rFonts w:cs="Times New Roman"/>
          <w:spacing w:val="41"/>
        </w:rPr>
        <w:t xml:space="preserve"> </w:t>
      </w:r>
      <w:r w:rsidRPr="00E331B0">
        <w:rPr>
          <w:rFonts w:cs="Times New Roman"/>
        </w:rPr>
        <w:t>svým</w:t>
      </w:r>
      <w:r w:rsidRPr="00E331B0">
        <w:rPr>
          <w:rFonts w:cs="Times New Roman"/>
          <w:spacing w:val="27"/>
        </w:rPr>
        <w:t xml:space="preserve"> </w:t>
      </w:r>
      <w:r w:rsidRPr="00E331B0">
        <w:rPr>
          <w:rFonts w:cs="Times New Roman"/>
        </w:rPr>
        <w:t>spontánním</w:t>
      </w:r>
      <w:r w:rsidRPr="00E331B0">
        <w:rPr>
          <w:rFonts w:cs="Times New Roman"/>
          <w:spacing w:val="29"/>
        </w:rPr>
        <w:t xml:space="preserve"> </w:t>
      </w:r>
      <w:r w:rsidRPr="00E331B0">
        <w:rPr>
          <w:rFonts w:cs="Times New Roman"/>
        </w:rPr>
        <w:t>pohybům (Yalom</w:t>
      </w:r>
      <w:r w:rsidRPr="00E331B0">
        <w:rPr>
          <w:rStyle w:val="Znakapoznpodarou"/>
          <w:rFonts w:cs="Times New Roman"/>
        </w:rPr>
        <w:footnoteReference w:id="12"/>
      </w:r>
      <w:r w:rsidRPr="00E331B0">
        <w:rPr>
          <w:rFonts w:cs="Times New Roman"/>
        </w:rPr>
        <w:t xml:space="preserve">, </w:t>
      </w:r>
      <w:r w:rsidR="00993B27" w:rsidRPr="00E331B0">
        <w:rPr>
          <w:rFonts w:cs="Times New Roman"/>
        </w:rPr>
        <w:t>i</w:t>
      </w:r>
      <w:r w:rsidRPr="00E331B0">
        <w:rPr>
          <w:rFonts w:cs="Times New Roman"/>
        </w:rPr>
        <w:t xml:space="preserve">n Sojka, 2008). </w:t>
      </w:r>
    </w:p>
    <w:p w:rsidR="001239DC" w:rsidRPr="00E331B0" w:rsidRDefault="001239DC" w:rsidP="002154B3">
      <w:pPr>
        <w:pStyle w:val="Zkladntext"/>
        <w:spacing w:before="41" w:line="360" w:lineRule="auto"/>
        <w:ind w:left="0" w:right="1" w:firstLine="0"/>
        <w:jc w:val="both"/>
        <w:rPr>
          <w:rFonts w:cs="Times New Roman"/>
        </w:rPr>
      </w:pPr>
      <w:r w:rsidRPr="00E331B0">
        <w:rPr>
          <w:rFonts w:cs="Times New Roman"/>
        </w:rPr>
        <w:t>Čím</w:t>
      </w:r>
      <w:r w:rsidRPr="00E331B0">
        <w:rPr>
          <w:rFonts w:cs="Times New Roman"/>
          <w:spacing w:val="-3"/>
        </w:rPr>
        <w:t xml:space="preserve"> </w:t>
      </w:r>
      <w:r w:rsidRPr="00E331B0">
        <w:rPr>
          <w:rFonts w:cs="Times New Roman"/>
        </w:rPr>
        <w:t>lépe</w:t>
      </w:r>
      <w:r w:rsidRPr="00E331B0">
        <w:rPr>
          <w:rFonts w:cs="Times New Roman"/>
          <w:spacing w:val="-7"/>
        </w:rPr>
        <w:t xml:space="preserve"> </w:t>
      </w:r>
      <w:r w:rsidRPr="00E331B0">
        <w:rPr>
          <w:rFonts w:cs="Times New Roman"/>
        </w:rPr>
        <w:t>techniku</w:t>
      </w:r>
      <w:r w:rsidRPr="00E331B0">
        <w:rPr>
          <w:rFonts w:cs="Times New Roman"/>
          <w:spacing w:val="23"/>
        </w:rPr>
        <w:t xml:space="preserve"> </w:t>
      </w:r>
      <w:r w:rsidRPr="00E331B0">
        <w:rPr>
          <w:rFonts w:cs="Times New Roman"/>
        </w:rPr>
        <w:t>ovládáme,</w:t>
      </w:r>
      <w:r w:rsidRPr="00E331B0">
        <w:rPr>
          <w:rFonts w:cs="Times New Roman"/>
          <w:spacing w:val="11"/>
        </w:rPr>
        <w:t xml:space="preserve"> </w:t>
      </w:r>
      <w:r w:rsidRPr="00E331B0">
        <w:rPr>
          <w:rFonts w:cs="Times New Roman"/>
        </w:rPr>
        <w:t>tím</w:t>
      </w:r>
      <w:r w:rsidRPr="00E331B0">
        <w:rPr>
          <w:rFonts w:cs="Times New Roman"/>
          <w:spacing w:val="7"/>
        </w:rPr>
        <w:t xml:space="preserve"> </w:t>
      </w:r>
      <w:r w:rsidRPr="00E331B0">
        <w:rPr>
          <w:rFonts w:cs="Times New Roman"/>
        </w:rPr>
        <w:t>méně</w:t>
      </w:r>
      <w:r w:rsidRPr="00E331B0">
        <w:rPr>
          <w:rFonts w:cs="Times New Roman"/>
          <w:spacing w:val="8"/>
        </w:rPr>
        <w:t xml:space="preserve"> </w:t>
      </w:r>
      <w:r w:rsidRPr="00E331B0">
        <w:rPr>
          <w:rFonts w:cs="Times New Roman"/>
        </w:rPr>
        <w:t>se</w:t>
      </w:r>
      <w:r w:rsidRPr="00E331B0">
        <w:rPr>
          <w:rFonts w:cs="Times New Roman"/>
          <w:spacing w:val="-18"/>
        </w:rPr>
        <w:t xml:space="preserve"> </w:t>
      </w:r>
      <w:r w:rsidRPr="00E331B0">
        <w:rPr>
          <w:rFonts w:cs="Times New Roman"/>
        </w:rPr>
        <w:t>jí</w:t>
      </w:r>
      <w:r w:rsidRPr="00E331B0">
        <w:rPr>
          <w:rFonts w:cs="Times New Roman"/>
          <w:spacing w:val="20"/>
        </w:rPr>
        <w:t xml:space="preserve"> </w:t>
      </w:r>
      <w:r w:rsidRPr="00E331B0">
        <w:rPr>
          <w:rFonts w:cs="Times New Roman"/>
        </w:rPr>
        <w:t>musíme</w:t>
      </w:r>
      <w:r w:rsidRPr="00E331B0">
        <w:rPr>
          <w:rFonts w:cs="Times New Roman"/>
          <w:spacing w:val="-2"/>
        </w:rPr>
        <w:t xml:space="preserve"> </w:t>
      </w:r>
      <w:r w:rsidRPr="00E331B0">
        <w:rPr>
          <w:rFonts w:cs="Times New Roman"/>
        </w:rPr>
        <w:t>věnovat.</w:t>
      </w:r>
      <w:r w:rsidRPr="00E331B0">
        <w:rPr>
          <w:rFonts w:cs="Times New Roman"/>
          <w:spacing w:val="10"/>
        </w:rPr>
        <w:t xml:space="preserve"> </w:t>
      </w:r>
      <w:r w:rsidRPr="00E331B0">
        <w:rPr>
          <w:rFonts w:cs="Times New Roman"/>
        </w:rPr>
        <w:t>Každá</w:t>
      </w:r>
      <w:r w:rsidRPr="00E331B0">
        <w:rPr>
          <w:rFonts w:cs="Times New Roman"/>
          <w:spacing w:val="5"/>
        </w:rPr>
        <w:t xml:space="preserve"> </w:t>
      </w:r>
      <w:r w:rsidRPr="00E331B0">
        <w:rPr>
          <w:rFonts w:cs="Times New Roman"/>
        </w:rPr>
        <w:t>terapie,</w:t>
      </w:r>
      <w:r w:rsidRPr="00E331B0">
        <w:rPr>
          <w:rFonts w:cs="Times New Roman"/>
          <w:spacing w:val="12"/>
        </w:rPr>
        <w:t xml:space="preserve"> </w:t>
      </w:r>
      <w:r w:rsidRPr="00E331B0">
        <w:rPr>
          <w:rFonts w:cs="Times New Roman"/>
        </w:rPr>
        <w:t>supervize</w:t>
      </w:r>
      <w:r w:rsidRPr="00E331B0">
        <w:rPr>
          <w:rFonts w:cs="Times New Roman"/>
          <w:spacing w:val="11"/>
        </w:rPr>
        <w:t xml:space="preserve"> </w:t>
      </w:r>
      <w:r w:rsidRPr="00E331B0">
        <w:rPr>
          <w:rFonts w:cs="Times New Roman"/>
        </w:rPr>
        <w:t>či</w:t>
      </w:r>
      <w:r w:rsidRPr="00E331B0">
        <w:rPr>
          <w:rFonts w:cs="Times New Roman"/>
          <w:w w:val="97"/>
        </w:rPr>
        <w:t xml:space="preserve"> </w:t>
      </w:r>
      <w:r w:rsidRPr="00E331B0">
        <w:rPr>
          <w:rFonts w:cs="Times New Roman"/>
        </w:rPr>
        <w:t>balintovská</w:t>
      </w:r>
      <w:r w:rsidRPr="00E331B0">
        <w:rPr>
          <w:rFonts w:cs="Times New Roman"/>
          <w:spacing w:val="38"/>
        </w:rPr>
        <w:t xml:space="preserve"> </w:t>
      </w:r>
      <w:r w:rsidRPr="00E331B0">
        <w:rPr>
          <w:rFonts w:cs="Times New Roman"/>
        </w:rPr>
        <w:t>skupina</w:t>
      </w:r>
      <w:r w:rsidRPr="00E331B0">
        <w:rPr>
          <w:rFonts w:cs="Times New Roman"/>
          <w:spacing w:val="-7"/>
        </w:rPr>
        <w:t xml:space="preserve"> </w:t>
      </w:r>
      <w:r w:rsidRPr="00E331B0">
        <w:rPr>
          <w:rFonts w:cs="Times New Roman"/>
        </w:rPr>
        <w:t>je</w:t>
      </w:r>
      <w:r w:rsidRPr="00E331B0">
        <w:rPr>
          <w:rFonts w:cs="Times New Roman"/>
          <w:spacing w:val="11"/>
        </w:rPr>
        <w:t xml:space="preserve"> </w:t>
      </w:r>
      <w:r w:rsidRPr="00E331B0">
        <w:rPr>
          <w:rFonts w:cs="Times New Roman"/>
        </w:rPr>
        <w:t>jedinečná,</w:t>
      </w:r>
      <w:r w:rsidRPr="00E331B0">
        <w:rPr>
          <w:rFonts w:cs="Times New Roman"/>
          <w:spacing w:val="43"/>
        </w:rPr>
        <w:t xml:space="preserve"> </w:t>
      </w:r>
      <w:r w:rsidRPr="00E331B0">
        <w:rPr>
          <w:rFonts w:cs="Times New Roman"/>
        </w:rPr>
        <w:t>odvíjí</w:t>
      </w:r>
      <w:r w:rsidRPr="00E331B0">
        <w:rPr>
          <w:rFonts w:cs="Times New Roman"/>
          <w:spacing w:val="3"/>
        </w:rPr>
        <w:t xml:space="preserve"> </w:t>
      </w:r>
      <w:r w:rsidRPr="00E331B0">
        <w:rPr>
          <w:rFonts w:cs="Times New Roman"/>
        </w:rPr>
        <w:t>se</w:t>
      </w:r>
      <w:r w:rsidRPr="00E331B0">
        <w:rPr>
          <w:rFonts w:cs="Times New Roman"/>
          <w:spacing w:val="-2"/>
        </w:rPr>
        <w:t xml:space="preserve"> </w:t>
      </w:r>
      <w:r w:rsidRPr="00E331B0">
        <w:rPr>
          <w:rFonts w:cs="Times New Roman"/>
        </w:rPr>
        <w:t>od</w:t>
      </w:r>
      <w:r w:rsidRPr="00E331B0">
        <w:rPr>
          <w:rFonts w:cs="Times New Roman"/>
          <w:spacing w:val="10"/>
        </w:rPr>
        <w:t xml:space="preserve"> </w:t>
      </w:r>
      <w:r w:rsidRPr="00E331B0">
        <w:rPr>
          <w:rFonts w:cs="Times New Roman"/>
        </w:rPr>
        <w:t>osobnosti</w:t>
      </w:r>
      <w:r w:rsidRPr="00E331B0">
        <w:rPr>
          <w:rFonts w:cs="Times New Roman"/>
          <w:spacing w:val="7"/>
        </w:rPr>
        <w:t xml:space="preserve"> </w:t>
      </w:r>
      <w:r w:rsidRPr="00E331B0">
        <w:rPr>
          <w:rFonts w:cs="Times New Roman"/>
        </w:rPr>
        <w:t>terapeuta,</w:t>
      </w:r>
      <w:r w:rsidRPr="00E331B0">
        <w:rPr>
          <w:rFonts w:cs="Times New Roman"/>
          <w:spacing w:val="22"/>
        </w:rPr>
        <w:t xml:space="preserve"> </w:t>
      </w:r>
      <w:r w:rsidRPr="00E331B0">
        <w:rPr>
          <w:rFonts w:cs="Times New Roman"/>
        </w:rPr>
        <w:t>supervizora</w:t>
      </w:r>
      <w:r w:rsidRPr="00E331B0">
        <w:rPr>
          <w:rFonts w:cs="Times New Roman"/>
          <w:spacing w:val="21"/>
        </w:rPr>
        <w:t xml:space="preserve"> </w:t>
      </w:r>
      <w:r w:rsidRPr="00E331B0">
        <w:rPr>
          <w:rFonts w:cs="Times New Roman"/>
        </w:rPr>
        <w:t>či</w:t>
      </w:r>
      <w:r w:rsidRPr="00E331B0">
        <w:rPr>
          <w:rFonts w:cs="Times New Roman"/>
          <w:spacing w:val="-1"/>
        </w:rPr>
        <w:t xml:space="preserve"> </w:t>
      </w:r>
      <w:r w:rsidRPr="00E331B0">
        <w:rPr>
          <w:rFonts w:cs="Times New Roman"/>
        </w:rPr>
        <w:t>vedou</w:t>
      </w:r>
      <w:r w:rsidRPr="00E331B0">
        <w:rPr>
          <w:rFonts w:cs="Times New Roman"/>
        </w:rPr>
        <w:softHyphen/>
        <w:t>cího</w:t>
      </w:r>
      <w:r w:rsidRPr="00E331B0">
        <w:rPr>
          <w:rFonts w:cs="Times New Roman"/>
          <w:spacing w:val="20"/>
        </w:rPr>
        <w:t xml:space="preserve"> </w:t>
      </w:r>
      <w:r w:rsidRPr="00E331B0">
        <w:rPr>
          <w:rFonts w:cs="Times New Roman"/>
        </w:rPr>
        <w:t>skupin,</w:t>
      </w:r>
      <w:r w:rsidRPr="00E331B0">
        <w:rPr>
          <w:rFonts w:cs="Times New Roman"/>
          <w:spacing w:val="12"/>
        </w:rPr>
        <w:t xml:space="preserve"> </w:t>
      </w:r>
      <w:r w:rsidRPr="00E331B0">
        <w:rPr>
          <w:rFonts w:cs="Times New Roman"/>
        </w:rPr>
        <w:t>klienta</w:t>
      </w:r>
      <w:r w:rsidRPr="00E331B0">
        <w:rPr>
          <w:rFonts w:cs="Times New Roman"/>
          <w:spacing w:val="30"/>
        </w:rPr>
        <w:t xml:space="preserve"> </w:t>
      </w:r>
      <w:r w:rsidRPr="00E331B0">
        <w:rPr>
          <w:rFonts w:cs="Times New Roman"/>
        </w:rPr>
        <w:t>nebo</w:t>
      </w:r>
      <w:r w:rsidRPr="00E331B0">
        <w:rPr>
          <w:rFonts w:cs="Times New Roman"/>
          <w:spacing w:val="26"/>
        </w:rPr>
        <w:t xml:space="preserve"> </w:t>
      </w:r>
      <w:r w:rsidRPr="00E331B0">
        <w:rPr>
          <w:rFonts w:cs="Times New Roman"/>
        </w:rPr>
        <w:t>skupiny</w:t>
      </w:r>
      <w:r w:rsidRPr="00E331B0">
        <w:rPr>
          <w:rFonts w:cs="Times New Roman"/>
          <w:spacing w:val="-2"/>
        </w:rPr>
        <w:t xml:space="preserve"> </w:t>
      </w:r>
      <w:r w:rsidRPr="00E331B0">
        <w:rPr>
          <w:rFonts w:cs="Times New Roman"/>
        </w:rPr>
        <w:t>jako</w:t>
      </w:r>
      <w:r w:rsidRPr="00E331B0">
        <w:rPr>
          <w:rFonts w:cs="Times New Roman"/>
          <w:spacing w:val="45"/>
        </w:rPr>
        <w:t xml:space="preserve"> </w:t>
      </w:r>
      <w:r w:rsidRPr="00E331B0">
        <w:rPr>
          <w:rFonts w:cs="Times New Roman"/>
        </w:rPr>
        <w:t>takové.</w:t>
      </w:r>
      <w:r w:rsidRPr="00E331B0">
        <w:rPr>
          <w:rFonts w:cs="Times New Roman"/>
          <w:spacing w:val="26"/>
        </w:rPr>
        <w:t xml:space="preserve"> </w:t>
      </w:r>
      <w:r w:rsidRPr="00E331B0">
        <w:rPr>
          <w:rFonts w:cs="Times New Roman"/>
        </w:rPr>
        <w:t>Někteří</w:t>
      </w:r>
      <w:r w:rsidRPr="00E331B0">
        <w:rPr>
          <w:rFonts w:cs="Times New Roman"/>
          <w:spacing w:val="23"/>
        </w:rPr>
        <w:t xml:space="preserve"> </w:t>
      </w:r>
      <w:r w:rsidRPr="00E331B0">
        <w:rPr>
          <w:rFonts w:cs="Times New Roman"/>
        </w:rPr>
        <w:t>vedoucí</w:t>
      </w:r>
      <w:r w:rsidRPr="00E331B0">
        <w:rPr>
          <w:rFonts w:cs="Times New Roman"/>
          <w:spacing w:val="34"/>
        </w:rPr>
        <w:t xml:space="preserve"> </w:t>
      </w:r>
      <w:r w:rsidRPr="00E331B0">
        <w:rPr>
          <w:rFonts w:cs="Times New Roman"/>
        </w:rPr>
        <w:t>dbají</w:t>
      </w:r>
      <w:r w:rsidRPr="00E331B0">
        <w:rPr>
          <w:rFonts w:cs="Times New Roman"/>
          <w:spacing w:val="15"/>
        </w:rPr>
        <w:t xml:space="preserve"> </w:t>
      </w:r>
      <w:r w:rsidRPr="00E331B0">
        <w:rPr>
          <w:rFonts w:cs="Times New Roman"/>
        </w:rPr>
        <w:t>více</w:t>
      </w:r>
      <w:r w:rsidRPr="00E331B0">
        <w:rPr>
          <w:rFonts w:cs="Times New Roman"/>
          <w:spacing w:val="24"/>
        </w:rPr>
        <w:t xml:space="preserve"> </w:t>
      </w:r>
      <w:r w:rsidRPr="00E331B0">
        <w:rPr>
          <w:rFonts w:cs="Times New Roman"/>
        </w:rPr>
        <w:t>na</w:t>
      </w:r>
      <w:r w:rsidRPr="00E331B0">
        <w:rPr>
          <w:rFonts w:cs="Times New Roman"/>
          <w:spacing w:val="21"/>
        </w:rPr>
        <w:t xml:space="preserve"> </w:t>
      </w:r>
      <w:r w:rsidRPr="00E331B0">
        <w:rPr>
          <w:rFonts w:cs="Times New Roman"/>
        </w:rPr>
        <w:t>strukturu</w:t>
      </w:r>
      <w:r w:rsidRPr="00E331B0">
        <w:rPr>
          <w:rFonts w:cs="Times New Roman"/>
          <w:w w:val="106"/>
        </w:rPr>
        <w:t xml:space="preserve"> </w:t>
      </w:r>
      <w:r w:rsidRPr="00E331B0">
        <w:rPr>
          <w:rFonts w:cs="Times New Roman"/>
        </w:rPr>
        <w:t>balintovské</w:t>
      </w:r>
      <w:r w:rsidRPr="00E331B0">
        <w:rPr>
          <w:rFonts w:cs="Times New Roman"/>
          <w:spacing w:val="40"/>
        </w:rPr>
        <w:t xml:space="preserve"> </w:t>
      </w:r>
      <w:r w:rsidRPr="00E331B0">
        <w:rPr>
          <w:rFonts w:cs="Times New Roman"/>
        </w:rPr>
        <w:t>skupiny</w:t>
      </w:r>
      <w:r w:rsidRPr="00E331B0">
        <w:rPr>
          <w:rFonts w:cs="Times New Roman"/>
          <w:spacing w:val="17"/>
        </w:rPr>
        <w:t xml:space="preserve"> </w:t>
      </w:r>
      <w:r w:rsidRPr="00E331B0">
        <w:rPr>
          <w:rFonts w:cs="Times New Roman"/>
        </w:rPr>
        <w:t>a</w:t>
      </w:r>
      <w:r w:rsidRPr="00E331B0">
        <w:rPr>
          <w:rFonts w:cs="Times New Roman"/>
          <w:spacing w:val="16"/>
        </w:rPr>
        <w:t xml:space="preserve"> </w:t>
      </w:r>
      <w:r w:rsidRPr="00E331B0">
        <w:rPr>
          <w:rFonts w:cs="Times New Roman"/>
        </w:rPr>
        <w:t>má</w:t>
      </w:r>
      <w:r w:rsidRPr="00E331B0">
        <w:rPr>
          <w:rFonts w:cs="Times New Roman"/>
          <w:spacing w:val="20"/>
        </w:rPr>
        <w:t xml:space="preserve"> </w:t>
      </w:r>
      <w:r w:rsidRPr="00E331B0">
        <w:rPr>
          <w:rFonts w:cs="Times New Roman"/>
        </w:rPr>
        <w:t>to</w:t>
      </w:r>
      <w:r w:rsidRPr="00E331B0">
        <w:rPr>
          <w:rFonts w:cs="Times New Roman"/>
          <w:spacing w:val="20"/>
        </w:rPr>
        <w:t xml:space="preserve"> </w:t>
      </w:r>
      <w:r w:rsidRPr="00E331B0">
        <w:rPr>
          <w:rFonts w:cs="Times New Roman"/>
        </w:rPr>
        <w:t>svůj</w:t>
      </w:r>
      <w:r w:rsidRPr="00E331B0">
        <w:rPr>
          <w:rFonts w:cs="Times New Roman"/>
          <w:spacing w:val="-2"/>
        </w:rPr>
        <w:t xml:space="preserve"> </w:t>
      </w:r>
      <w:r w:rsidRPr="00E331B0">
        <w:rPr>
          <w:rFonts w:cs="Times New Roman"/>
        </w:rPr>
        <w:t>velký</w:t>
      </w:r>
      <w:r w:rsidRPr="00E331B0">
        <w:rPr>
          <w:rFonts w:cs="Times New Roman"/>
          <w:spacing w:val="11"/>
        </w:rPr>
        <w:t xml:space="preserve"> </w:t>
      </w:r>
      <w:r w:rsidRPr="00E331B0">
        <w:rPr>
          <w:rFonts w:cs="Times New Roman"/>
        </w:rPr>
        <w:t>význam,</w:t>
      </w:r>
      <w:r w:rsidRPr="00E331B0">
        <w:rPr>
          <w:rFonts w:cs="Times New Roman"/>
          <w:spacing w:val="13"/>
        </w:rPr>
        <w:t xml:space="preserve"> </w:t>
      </w:r>
      <w:r w:rsidRPr="00E331B0">
        <w:rPr>
          <w:rFonts w:cs="Times New Roman"/>
        </w:rPr>
        <w:t>jiní</w:t>
      </w:r>
      <w:r w:rsidRPr="00E331B0">
        <w:rPr>
          <w:rFonts w:cs="Times New Roman"/>
          <w:spacing w:val="39"/>
        </w:rPr>
        <w:t xml:space="preserve"> </w:t>
      </w:r>
      <w:r w:rsidRPr="00E331B0">
        <w:rPr>
          <w:rFonts w:cs="Times New Roman"/>
        </w:rPr>
        <w:t>s</w:t>
      </w:r>
      <w:r w:rsidRPr="00E331B0">
        <w:rPr>
          <w:rFonts w:cs="Times New Roman"/>
          <w:spacing w:val="3"/>
        </w:rPr>
        <w:t xml:space="preserve"> </w:t>
      </w:r>
      <w:r w:rsidRPr="00E331B0">
        <w:rPr>
          <w:rFonts w:cs="Times New Roman"/>
        </w:rPr>
        <w:t>ní</w:t>
      </w:r>
      <w:r w:rsidRPr="00E331B0">
        <w:rPr>
          <w:rFonts w:cs="Times New Roman"/>
          <w:spacing w:val="15"/>
        </w:rPr>
        <w:t xml:space="preserve"> </w:t>
      </w:r>
      <w:r w:rsidRPr="00E331B0">
        <w:rPr>
          <w:rFonts w:cs="Times New Roman"/>
        </w:rPr>
        <w:t>pracují</w:t>
      </w:r>
      <w:r w:rsidRPr="00E331B0">
        <w:rPr>
          <w:rFonts w:cs="Times New Roman"/>
          <w:spacing w:val="26"/>
        </w:rPr>
        <w:t xml:space="preserve"> </w:t>
      </w:r>
      <w:r w:rsidRPr="00E331B0">
        <w:rPr>
          <w:rFonts w:cs="Times New Roman"/>
        </w:rPr>
        <w:t>volněji.</w:t>
      </w:r>
      <w:r w:rsidRPr="00E331B0">
        <w:rPr>
          <w:rFonts w:cs="Times New Roman"/>
          <w:spacing w:val="17"/>
        </w:rPr>
        <w:t xml:space="preserve"> </w:t>
      </w:r>
      <w:r w:rsidRPr="00E331B0">
        <w:rPr>
          <w:rFonts w:cs="Times New Roman"/>
        </w:rPr>
        <w:t>Někdy</w:t>
      </w:r>
      <w:r w:rsidRPr="00E331B0">
        <w:rPr>
          <w:rFonts w:cs="Times New Roman"/>
          <w:spacing w:val="23"/>
        </w:rPr>
        <w:t xml:space="preserve"> </w:t>
      </w:r>
      <w:r w:rsidRPr="00E331B0">
        <w:rPr>
          <w:rFonts w:cs="Times New Roman"/>
        </w:rPr>
        <w:t>se</w:t>
      </w:r>
      <w:r w:rsidRPr="00E331B0">
        <w:rPr>
          <w:rFonts w:cs="Times New Roman"/>
          <w:spacing w:val="4"/>
        </w:rPr>
        <w:t xml:space="preserve"> </w:t>
      </w:r>
      <w:r w:rsidRPr="00E331B0">
        <w:rPr>
          <w:rFonts w:cs="Times New Roman"/>
        </w:rPr>
        <w:t>totiž</w:t>
      </w:r>
      <w:r w:rsidRPr="00E331B0">
        <w:rPr>
          <w:rFonts w:cs="Times New Roman"/>
          <w:w w:val="101"/>
        </w:rPr>
        <w:t xml:space="preserve"> </w:t>
      </w:r>
      <w:r w:rsidRPr="00E331B0">
        <w:rPr>
          <w:rFonts w:cs="Times New Roman"/>
        </w:rPr>
        <w:t>stává,</w:t>
      </w:r>
      <w:r w:rsidRPr="00E331B0">
        <w:rPr>
          <w:rFonts w:cs="Times New Roman"/>
          <w:spacing w:val="18"/>
        </w:rPr>
        <w:t xml:space="preserve"> </w:t>
      </w:r>
      <w:r w:rsidRPr="00E331B0">
        <w:rPr>
          <w:rFonts w:cs="Times New Roman"/>
        </w:rPr>
        <w:t>že</w:t>
      </w:r>
      <w:r w:rsidRPr="00E331B0">
        <w:rPr>
          <w:rFonts w:cs="Times New Roman"/>
          <w:spacing w:val="25"/>
        </w:rPr>
        <w:t xml:space="preserve"> </w:t>
      </w:r>
      <w:r w:rsidRPr="00E331B0">
        <w:rPr>
          <w:rFonts w:cs="Times New Roman"/>
        </w:rPr>
        <w:t>se</w:t>
      </w:r>
      <w:r w:rsidRPr="00E331B0">
        <w:rPr>
          <w:rFonts w:cs="Times New Roman"/>
          <w:spacing w:val="13"/>
        </w:rPr>
        <w:t xml:space="preserve"> </w:t>
      </w:r>
      <w:r w:rsidRPr="00E331B0">
        <w:rPr>
          <w:rFonts w:cs="Times New Roman"/>
        </w:rPr>
        <w:t>skupina</w:t>
      </w:r>
      <w:r w:rsidRPr="00E331B0">
        <w:rPr>
          <w:rFonts w:cs="Times New Roman"/>
          <w:spacing w:val="23"/>
        </w:rPr>
        <w:t xml:space="preserve"> </w:t>
      </w:r>
      <w:r w:rsidRPr="00E331B0">
        <w:rPr>
          <w:rFonts w:cs="Times New Roman"/>
        </w:rPr>
        <w:t>nemůže</w:t>
      </w:r>
      <w:r w:rsidRPr="00E331B0">
        <w:rPr>
          <w:rFonts w:cs="Times New Roman"/>
          <w:spacing w:val="26"/>
        </w:rPr>
        <w:t xml:space="preserve"> </w:t>
      </w:r>
      <w:r w:rsidRPr="00E331B0">
        <w:rPr>
          <w:rFonts w:cs="Times New Roman"/>
        </w:rPr>
        <w:t>posunout</w:t>
      </w:r>
      <w:r w:rsidRPr="00E331B0">
        <w:rPr>
          <w:rFonts w:cs="Times New Roman"/>
          <w:spacing w:val="41"/>
        </w:rPr>
        <w:t xml:space="preserve"> </w:t>
      </w:r>
      <w:r w:rsidRPr="00E331B0">
        <w:rPr>
          <w:rFonts w:cs="Times New Roman"/>
        </w:rPr>
        <w:t>z</w:t>
      </w:r>
      <w:r w:rsidRPr="00E331B0">
        <w:rPr>
          <w:rFonts w:cs="Times New Roman"/>
          <w:spacing w:val="5"/>
        </w:rPr>
        <w:t xml:space="preserve"> </w:t>
      </w:r>
      <w:r w:rsidRPr="00E331B0">
        <w:rPr>
          <w:rFonts w:cs="Times New Roman"/>
        </w:rPr>
        <w:t>jedné</w:t>
      </w:r>
      <w:r w:rsidRPr="00E331B0">
        <w:rPr>
          <w:rFonts w:cs="Times New Roman"/>
          <w:spacing w:val="39"/>
        </w:rPr>
        <w:t xml:space="preserve"> </w:t>
      </w:r>
      <w:r w:rsidRPr="00E331B0">
        <w:rPr>
          <w:rFonts w:cs="Times New Roman"/>
        </w:rPr>
        <w:t>fáze</w:t>
      </w:r>
      <w:r w:rsidRPr="00E331B0">
        <w:rPr>
          <w:rFonts w:cs="Times New Roman"/>
          <w:spacing w:val="18"/>
        </w:rPr>
        <w:t xml:space="preserve"> </w:t>
      </w:r>
      <w:r w:rsidRPr="00E331B0">
        <w:rPr>
          <w:rFonts w:cs="Times New Roman"/>
        </w:rPr>
        <w:t>do</w:t>
      </w:r>
      <w:r w:rsidRPr="00E331B0">
        <w:rPr>
          <w:rFonts w:cs="Times New Roman"/>
          <w:spacing w:val="19"/>
        </w:rPr>
        <w:t xml:space="preserve"> </w:t>
      </w:r>
      <w:r w:rsidRPr="00E331B0">
        <w:rPr>
          <w:rFonts w:cs="Times New Roman"/>
        </w:rPr>
        <w:t>druhé,</w:t>
      </w:r>
      <w:r w:rsidRPr="00E331B0">
        <w:rPr>
          <w:rFonts w:cs="Times New Roman"/>
          <w:spacing w:val="9"/>
        </w:rPr>
        <w:t xml:space="preserve"> </w:t>
      </w:r>
      <w:r w:rsidRPr="00E331B0">
        <w:rPr>
          <w:rFonts w:cs="Times New Roman"/>
        </w:rPr>
        <w:t>jindy</w:t>
      </w:r>
      <w:r w:rsidRPr="00E331B0">
        <w:rPr>
          <w:rFonts w:cs="Times New Roman"/>
          <w:spacing w:val="47"/>
        </w:rPr>
        <w:t xml:space="preserve"> </w:t>
      </w:r>
      <w:r w:rsidRPr="00E331B0">
        <w:rPr>
          <w:rFonts w:cs="Times New Roman"/>
        </w:rPr>
        <w:t>se</w:t>
      </w:r>
      <w:r w:rsidRPr="00E331B0">
        <w:rPr>
          <w:rFonts w:cs="Times New Roman"/>
          <w:spacing w:val="7"/>
        </w:rPr>
        <w:t xml:space="preserve"> </w:t>
      </w:r>
      <w:r w:rsidRPr="00E331B0">
        <w:rPr>
          <w:rFonts w:cs="Times New Roman"/>
        </w:rPr>
        <w:t>někteří</w:t>
      </w:r>
      <w:r w:rsidRPr="00E331B0">
        <w:rPr>
          <w:rFonts w:cs="Times New Roman"/>
          <w:spacing w:val="27"/>
        </w:rPr>
        <w:t xml:space="preserve"> </w:t>
      </w:r>
      <w:r w:rsidRPr="00E331B0">
        <w:rPr>
          <w:rFonts w:cs="Times New Roman"/>
        </w:rPr>
        <w:t>účastníci formou</w:t>
      </w:r>
      <w:r w:rsidRPr="00E331B0">
        <w:rPr>
          <w:rFonts w:cs="Times New Roman"/>
          <w:spacing w:val="16"/>
        </w:rPr>
        <w:t xml:space="preserve"> </w:t>
      </w:r>
      <w:r w:rsidRPr="00E331B0">
        <w:rPr>
          <w:rFonts w:cs="Times New Roman"/>
        </w:rPr>
        <w:t>svého</w:t>
      </w:r>
      <w:r w:rsidRPr="00E331B0">
        <w:rPr>
          <w:rFonts w:cs="Times New Roman"/>
          <w:spacing w:val="3"/>
        </w:rPr>
        <w:t xml:space="preserve"> </w:t>
      </w:r>
      <w:r w:rsidRPr="00E331B0">
        <w:rPr>
          <w:rFonts w:cs="Times New Roman"/>
        </w:rPr>
        <w:t>vyjádření</w:t>
      </w:r>
      <w:r w:rsidRPr="00E331B0">
        <w:rPr>
          <w:rFonts w:cs="Times New Roman"/>
          <w:spacing w:val="22"/>
        </w:rPr>
        <w:t xml:space="preserve"> </w:t>
      </w:r>
      <w:r w:rsidRPr="00E331B0">
        <w:rPr>
          <w:rFonts w:cs="Times New Roman"/>
        </w:rPr>
        <w:t>vracejí</w:t>
      </w:r>
      <w:r w:rsidRPr="00E331B0">
        <w:rPr>
          <w:rFonts w:cs="Times New Roman"/>
          <w:spacing w:val="-1"/>
        </w:rPr>
        <w:t xml:space="preserve"> </w:t>
      </w:r>
      <w:r w:rsidRPr="00E331B0">
        <w:rPr>
          <w:rFonts w:cs="Times New Roman"/>
        </w:rPr>
        <w:t>již</w:t>
      </w:r>
      <w:r w:rsidRPr="00E331B0">
        <w:rPr>
          <w:rFonts w:cs="Times New Roman"/>
          <w:spacing w:val="33"/>
        </w:rPr>
        <w:t xml:space="preserve"> </w:t>
      </w:r>
      <w:r w:rsidRPr="00E331B0">
        <w:rPr>
          <w:rFonts w:cs="Times New Roman"/>
        </w:rPr>
        <w:t>do</w:t>
      </w:r>
      <w:r w:rsidRPr="00E331B0">
        <w:rPr>
          <w:rFonts w:cs="Times New Roman"/>
          <w:spacing w:val="6"/>
        </w:rPr>
        <w:t xml:space="preserve"> </w:t>
      </w:r>
      <w:r w:rsidRPr="00E331B0">
        <w:rPr>
          <w:rFonts w:cs="Times New Roman"/>
        </w:rPr>
        <w:t>fáze,</w:t>
      </w:r>
      <w:r w:rsidRPr="00E331B0">
        <w:rPr>
          <w:rFonts w:cs="Times New Roman"/>
          <w:spacing w:val="-1"/>
        </w:rPr>
        <w:t xml:space="preserve"> </w:t>
      </w:r>
      <w:r w:rsidRPr="00E331B0">
        <w:rPr>
          <w:rFonts w:cs="Times New Roman"/>
        </w:rPr>
        <w:t>která</w:t>
      </w:r>
      <w:r w:rsidRPr="00E331B0">
        <w:rPr>
          <w:rFonts w:cs="Times New Roman"/>
          <w:spacing w:val="12"/>
        </w:rPr>
        <w:t xml:space="preserve"> </w:t>
      </w:r>
      <w:r w:rsidRPr="00E331B0">
        <w:rPr>
          <w:rFonts w:cs="Times New Roman"/>
        </w:rPr>
        <w:t>proběhla,</w:t>
      </w:r>
      <w:r w:rsidRPr="00E331B0">
        <w:rPr>
          <w:rFonts w:cs="Times New Roman"/>
          <w:spacing w:val="24"/>
        </w:rPr>
        <w:t xml:space="preserve"> </w:t>
      </w:r>
      <w:r w:rsidRPr="00E331B0">
        <w:rPr>
          <w:rFonts w:cs="Times New Roman"/>
        </w:rPr>
        <w:t>a někdy</w:t>
      </w:r>
      <w:r w:rsidRPr="00E331B0">
        <w:rPr>
          <w:rFonts w:cs="Times New Roman"/>
          <w:spacing w:val="8"/>
        </w:rPr>
        <w:t xml:space="preserve"> </w:t>
      </w:r>
      <w:r w:rsidRPr="00E331B0">
        <w:rPr>
          <w:rFonts w:cs="Times New Roman"/>
        </w:rPr>
        <w:t>má</w:t>
      </w:r>
      <w:r w:rsidRPr="00E331B0">
        <w:rPr>
          <w:rFonts w:cs="Times New Roman"/>
          <w:spacing w:val="16"/>
        </w:rPr>
        <w:t xml:space="preserve"> </w:t>
      </w:r>
      <w:r w:rsidRPr="00E331B0">
        <w:rPr>
          <w:rFonts w:cs="Times New Roman"/>
        </w:rPr>
        <w:t>skupina</w:t>
      </w:r>
      <w:r w:rsidRPr="00E331B0">
        <w:rPr>
          <w:rFonts w:cs="Times New Roman"/>
          <w:spacing w:val="11"/>
        </w:rPr>
        <w:t xml:space="preserve"> </w:t>
      </w:r>
      <w:r w:rsidRPr="00E331B0">
        <w:rPr>
          <w:rFonts w:cs="Times New Roman"/>
        </w:rPr>
        <w:t>tendenci</w:t>
      </w:r>
      <w:r w:rsidRPr="00E331B0">
        <w:rPr>
          <w:rFonts w:cs="Times New Roman"/>
          <w:w w:val="102"/>
        </w:rPr>
        <w:t xml:space="preserve"> </w:t>
      </w:r>
      <w:r w:rsidRPr="00E331B0">
        <w:rPr>
          <w:rFonts w:cs="Times New Roman"/>
        </w:rPr>
        <w:t>některé</w:t>
      </w:r>
      <w:r w:rsidRPr="00E331B0">
        <w:rPr>
          <w:rFonts w:cs="Times New Roman"/>
          <w:spacing w:val="25"/>
        </w:rPr>
        <w:t xml:space="preserve"> </w:t>
      </w:r>
      <w:r w:rsidRPr="00E331B0">
        <w:rPr>
          <w:rFonts w:cs="Times New Roman"/>
        </w:rPr>
        <w:t>fáze</w:t>
      </w:r>
      <w:r w:rsidRPr="00E331B0">
        <w:rPr>
          <w:rFonts w:cs="Times New Roman"/>
          <w:spacing w:val="15"/>
        </w:rPr>
        <w:t xml:space="preserve"> </w:t>
      </w:r>
      <w:r w:rsidRPr="00E331B0">
        <w:rPr>
          <w:rFonts w:cs="Times New Roman"/>
        </w:rPr>
        <w:t>uspěchat</w:t>
      </w:r>
      <w:r w:rsidRPr="00E331B0">
        <w:rPr>
          <w:rFonts w:cs="Times New Roman"/>
          <w:spacing w:val="42"/>
        </w:rPr>
        <w:t xml:space="preserve"> </w:t>
      </w:r>
      <w:r w:rsidRPr="00E331B0">
        <w:rPr>
          <w:rFonts w:cs="Times New Roman"/>
        </w:rPr>
        <w:t>či</w:t>
      </w:r>
      <w:r w:rsidRPr="00E331B0">
        <w:rPr>
          <w:rFonts w:cs="Times New Roman"/>
          <w:spacing w:val="19"/>
        </w:rPr>
        <w:t xml:space="preserve"> </w:t>
      </w:r>
      <w:r w:rsidRPr="00E331B0">
        <w:rPr>
          <w:rFonts w:cs="Times New Roman"/>
        </w:rPr>
        <w:t>dokonce</w:t>
      </w:r>
      <w:r w:rsidRPr="00E331B0">
        <w:rPr>
          <w:rFonts w:cs="Times New Roman"/>
          <w:spacing w:val="24"/>
        </w:rPr>
        <w:t xml:space="preserve"> </w:t>
      </w:r>
      <w:r w:rsidRPr="00E331B0">
        <w:rPr>
          <w:rFonts w:cs="Times New Roman"/>
        </w:rPr>
        <w:t>přeskočit.</w:t>
      </w:r>
      <w:r w:rsidRPr="00E331B0">
        <w:rPr>
          <w:rFonts w:cs="Times New Roman"/>
          <w:spacing w:val="23"/>
        </w:rPr>
        <w:t xml:space="preserve"> </w:t>
      </w:r>
      <w:r w:rsidRPr="00E331B0">
        <w:rPr>
          <w:rFonts w:cs="Times New Roman"/>
        </w:rPr>
        <w:t>Vše</w:t>
      </w:r>
      <w:r w:rsidRPr="00E331B0">
        <w:rPr>
          <w:rFonts w:cs="Times New Roman"/>
          <w:spacing w:val="7"/>
        </w:rPr>
        <w:t xml:space="preserve"> </w:t>
      </w:r>
      <w:r w:rsidRPr="00E331B0">
        <w:rPr>
          <w:rFonts w:cs="Times New Roman"/>
        </w:rPr>
        <w:t>je</w:t>
      </w:r>
      <w:r w:rsidRPr="00E331B0">
        <w:rPr>
          <w:rFonts w:cs="Times New Roman"/>
          <w:spacing w:val="36"/>
        </w:rPr>
        <w:t xml:space="preserve"> </w:t>
      </w:r>
      <w:r w:rsidRPr="00E331B0">
        <w:rPr>
          <w:rFonts w:cs="Times New Roman"/>
        </w:rPr>
        <w:t>možné,</w:t>
      </w:r>
      <w:r w:rsidRPr="00E331B0">
        <w:rPr>
          <w:rFonts w:cs="Times New Roman"/>
          <w:spacing w:val="28"/>
        </w:rPr>
        <w:t xml:space="preserve"> </w:t>
      </w:r>
      <w:r w:rsidRPr="00E331B0">
        <w:rPr>
          <w:rFonts w:cs="Times New Roman"/>
        </w:rPr>
        <w:t>a</w:t>
      </w:r>
      <w:r w:rsidRPr="00E331B0">
        <w:rPr>
          <w:rFonts w:cs="Times New Roman"/>
          <w:spacing w:val="12"/>
        </w:rPr>
        <w:t xml:space="preserve"> </w:t>
      </w:r>
      <w:r w:rsidRPr="00E331B0">
        <w:rPr>
          <w:rFonts w:cs="Times New Roman"/>
        </w:rPr>
        <w:t>to</w:t>
      </w:r>
      <w:r w:rsidRPr="00E331B0">
        <w:rPr>
          <w:rFonts w:cs="Times New Roman"/>
          <w:spacing w:val="22"/>
        </w:rPr>
        <w:t xml:space="preserve"> </w:t>
      </w:r>
      <w:r w:rsidRPr="00E331B0">
        <w:rPr>
          <w:rFonts w:cs="Times New Roman"/>
        </w:rPr>
        <w:t>za</w:t>
      </w:r>
      <w:r w:rsidRPr="00E331B0">
        <w:rPr>
          <w:rFonts w:cs="Times New Roman"/>
          <w:spacing w:val="17"/>
        </w:rPr>
        <w:t xml:space="preserve"> </w:t>
      </w:r>
      <w:r w:rsidRPr="00E331B0">
        <w:rPr>
          <w:rFonts w:cs="Times New Roman"/>
        </w:rPr>
        <w:t>nezbytné</w:t>
      </w:r>
      <w:r w:rsidRPr="00E331B0">
        <w:rPr>
          <w:rFonts w:cs="Times New Roman"/>
          <w:spacing w:val="24"/>
        </w:rPr>
        <w:t xml:space="preserve"> </w:t>
      </w:r>
      <w:r w:rsidRPr="00E331B0">
        <w:rPr>
          <w:rFonts w:cs="Times New Roman"/>
        </w:rPr>
        <w:t>podmínky, že</w:t>
      </w:r>
      <w:r w:rsidRPr="00E331B0">
        <w:rPr>
          <w:rFonts w:cs="Times New Roman"/>
          <w:spacing w:val="-3"/>
        </w:rPr>
        <w:t xml:space="preserve"> </w:t>
      </w:r>
      <w:r w:rsidRPr="00E331B0">
        <w:rPr>
          <w:rFonts w:cs="Times New Roman"/>
        </w:rPr>
        <w:t>vedoucí</w:t>
      </w:r>
      <w:r w:rsidRPr="00E331B0">
        <w:rPr>
          <w:rFonts w:cs="Times New Roman"/>
          <w:spacing w:val="19"/>
        </w:rPr>
        <w:t xml:space="preserve"> </w:t>
      </w:r>
      <w:r w:rsidRPr="00E331B0">
        <w:rPr>
          <w:rFonts w:cs="Times New Roman"/>
        </w:rPr>
        <w:t>reflektuje,</w:t>
      </w:r>
      <w:r w:rsidRPr="00E331B0">
        <w:rPr>
          <w:rFonts w:cs="Times New Roman"/>
          <w:spacing w:val="31"/>
        </w:rPr>
        <w:t xml:space="preserve"> </w:t>
      </w:r>
      <w:r w:rsidRPr="00E331B0">
        <w:rPr>
          <w:rFonts w:cs="Times New Roman"/>
        </w:rPr>
        <w:t>co</w:t>
      </w:r>
      <w:r w:rsidRPr="00E331B0">
        <w:rPr>
          <w:rFonts w:cs="Times New Roman"/>
          <w:spacing w:val="11"/>
        </w:rPr>
        <w:t xml:space="preserve"> </w:t>
      </w:r>
      <w:r w:rsidRPr="00E331B0">
        <w:rPr>
          <w:rFonts w:cs="Times New Roman"/>
        </w:rPr>
        <w:t>se</w:t>
      </w:r>
      <w:r w:rsidRPr="00E331B0">
        <w:rPr>
          <w:rFonts w:cs="Times New Roman"/>
          <w:spacing w:val="5"/>
        </w:rPr>
        <w:t xml:space="preserve"> </w:t>
      </w:r>
      <w:r w:rsidRPr="00E331B0">
        <w:rPr>
          <w:rFonts w:cs="Times New Roman"/>
        </w:rPr>
        <w:t>děje,</w:t>
      </w:r>
      <w:r w:rsidRPr="00E331B0">
        <w:rPr>
          <w:rFonts w:cs="Times New Roman"/>
          <w:spacing w:val="13"/>
        </w:rPr>
        <w:t xml:space="preserve"> </w:t>
      </w:r>
      <w:r w:rsidRPr="00E331B0">
        <w:rPr>
          <w:rFonts w:cs="Times New Roman"/>
        </w:rPr>
        <w:t>a</w:t>
      </w:r>
      <w:r w:rsidRPr="00E331B0">
        <w:rPr>
          <w:rFonts w:cs="Times New Roman"/>
          <w:spacing w:val="-3"/>
        </w:rPr>
        <w:t xml:space="preserve"> </w:t>
      </w:r>
      <w:r w:rsidRPr="00E331B0">
        <w:rPr>
          <w:rFonts w:cs="Times New Roman"/>
        </w:rPr>
        <w:t>požádá</w:t>
      </w:r>
      <w:r w:rsidRPr="00E331B0">
        <w:rPr>
          <w:rFonts w:cs="Times New Roman"/>
          <w:spacing w:val="25"/>
        </w:rPr>
        <w:t xml:space="preserve"> </w:t>
      </w:r>
      <w:r w:rsidRPr="00E331B0">
        <w:rPr>
          <w:rFonts w:cs="Times New Roman"/>
        </w:rPr>
        <w:t>skupinu,</w:t>
      </w:r>
      <w:r w:rsidRPr="00E331B0">
        <w:rPr>
          <w:rFonts w:cs="Times New Roman"/>
          <w:spacing w:val="11"/>
        </w:rPr>
        <w:t xml:space="preserve"> </w:t>
      </w:r>
      <w:r w:rsidRPr="00E331B0">
        <w:rPr>
          <w:rFonts w:cs="Times New Roman"/>
        </w:rPr>
        <w:t>aby</w:t>
      </w:r>
      <w:r w:rsidRPr="00E331B0">
        <w:rPr>
          <w:rFonts w:cs="Times New Roman"/>
          <w:spacing w:val="6"/>
        </w:rPr>
        <w:t xml:space="preserve"> </w:t>
      </w:r>
      <w:r w:rsidRPr="00E331B0">
        <w:rPr>
          <w:rFonts w:cs="Times New Roman"/>
        </w:rPr>
        <w:t>aktuální</w:t>
      </w:r>
      <w:r w:rsidRPr="00E331B0">
        <w:rPr>
          <w:rFonts w:cs="Times New Roman"/>
          <w:spacing w:val="21"/>
        </w:rPr>
        <w:t xml:space="preserve"> </w:t>
      </w:r>
      <w:r w:rsidRPr="00E331B0">
        <w:rPr>
          <w:rFonts w:cs="Times New Roman"/>
        </w:rPr>
        <w:t>dění</w:t>
      </w:r>
      <w:r w:rsidRPr="00E331B0">
        <w:rPr>
          <w:rFonts w:cs="Times New Roman"/>
          <w:spacing w:val="9"/>
        </w:rPr>
        <w:t xml:space="preserve"> </w:t>
      </w:r>
      <w:r w:rsidRPr="00E331B0">
        <w:rPr>
          <w:rFonts w:cs="Times New Roman"/>
        </w:rPr>
        <w:t>dala</w:t>
      </w:r>
      <w:r w:rsidRPr="00E331B0">
        <w:rPr>
          <w:rFonts w:cs="Times New Roman"/>
          <w:spacing w:val="7"/>
        </w:rPr>
        <w:t xml:space="preserve"> </w:t>
      </w:r>
      <w:r w:rsidRPr="00E331B0">
        <w:rPr>
          <w:rFonts w:cs="Times New Roman"/>
        </w:rPr>
        <w:t>do</w:t>
      </w:r>
      <w:r w:rsidRPr="00E331B0">
        <w:rPr>
          <w:rFonts w:cs="Times New Roman"/>
          <w:spacing w:val="7"/>
        </w:rPr>
        <w:t xml:space="preserve"> </w:t>
      </w:r>
      <w:r w:rsidRPr="00E331B0">
        <w:rPr>
          <w:rFonts w:cs="Times New Roman"/>
        </w:rPr>
        <w:t>souvislostí s</w:t>
      </w:r>
      <w:r w:rsidRPr="00E331B0">
        <w:rPr>
          <w:rFonts w:cs="Times New Roman"/>
          <w:spacing w:val="-16"/>
        </w:rPr>
        <w:t xml:space="preserve"> </w:t>
      </w:r>
      <w:r w:rsidRPr="00E331B0">
        <w:rPr>
          <w:rFonts w:cs="Times New Roman"/>
        </w:rPr>
        <w:t>případem,</w:t>
      </w:r>
      <w:r w:rsidRPr="00E331B0">
        <w:rPr>
          <w:rFonts w:cs="Times New Roman"/>
          <w:spacing w:val="19"/>
        </w:rPr>
        <w:t xml:space="preserve"> </w:t>
      </w:r>
      <w:r w:rsidRPr="00E331B0">
        <w:rPr>
          <w:rFonts w:cs="Times New Roman"/>
        </w:rPr>
        <w:t>o</w:t>
      </w:r>
      <w:r w:rsidRPr="00E331B0">
        <w:rPr>
          <w:rFonts w:cs="Times New Roman"/>
          <w:spacing w:val="-6"/>
        </w:rPr>
        <w:t xml:space="preserve"> </w:t>
      </w:r>
      <w:r w:rsidRPr="00E331B0">
        <w:rPr>
          <w:rFonts w:cs="Times New Roman"/>
        </w:rPr>
        <w:t>němž</w:t>
      </w:r>
      <w:r w:rsidRPr="00E331B0">
        <w:rPr>
          <w:rFonts w:cs="Times New Roman"/>
          <w:spacing w:val="11"/>
        </w:rPr>
        <w:t xml:space="preserve"> </w:t>
      </w:r>
      <w:r w:rsidRPr="00E331B0">
        <w:rPr>
          <w:rFonts w:cs="Times New Roman"/>
        </w:rPr>
        <w:t>se</w:t>
      </w:r>
      <w:r w:rsidRPr="00E331B0">
        <w:rPr>
          <w:rFonts w:cs="Times New Roman"/>
          <w:spacing w:val="-6"/>
        </w:rPr>
        <w:t xml:space="preserve"> </w:t>
      </w:r>
      <w:r w:rsidRPr="00E331B0">
        <w:rPr>
          <w:rFonts w:cs="Times New Roman"/>
        </w:rPr>
        <w:t>referuje.</w:t>
      </w:r>
      <w:r w:rsidRPr="00E331B0">
        <w:rPr>
          <w:rFonts w:cs="Times New Roman"/>
          <w:spacing w:val="11"/>
        </w:rPr>
        <w:t xml:space="preserve"> </w:t>
      </w:r>
      <w:r w:rsidRPr="00E331B0">
        <w:rPr>
          <w:rFonts w:cs="Times New Roman"/>
        </w:rPr>
        <w:t>Je</w:t>
      </w:r>
      <w:r w:rsidRPr="00E331B0">
        <w:rPr>
          <w:rFonts w:cs="Times New Roman"/>
          <w:spacing w:val="-3"/>
        </w:rPr>
        <w:t xml:space="preserve"> </w:t>
      </w:r>
      <w:r w:rsidRPr="00E331B0">
        <w:rPr>
          <w:rFonts w:cs="Times New Roman"/>
        </w:rPr>
        <w:t>třeba</w:t>
      </w:r>
      <w:r w:rsidRPr="00E331B0">
        <w:rPr>
          <w:rFonts w:cs="Times New Roman"/>
          <w:spacing w:val="12"/>
        </w:rPr>
        <w:t xml:space="preserve"> </w:t>
      </w:r>
      <w:r w:rsidRPr="00E331B0">
        <w:rPr>
          <w:rFonts w:cs="Times New Roman"/>
        </w:rPr>
        <w:t>také</w:t>
      </w:r>
      <w:r w:rsidRPr="00E331B0">
        <w:rPr>
          <w:rFonts w:cs="Times New Roman"/>
          <w:spacing w:val="2"/>
        </w:rPr>
        <w:t xml:space="preserve"> </w:t>
      </w:r>
      <w:r w:rsidRPr="00E331B0">
        <w:rPr>
          <w:rFonts w:cs="Times New Roman"/>
        </w:rPr>
        <w:t>dbát</w:t>
      </w:r>
      <w:r w:rsidRPr="00E331B0">
        <w:rPr>
          <w:rFonts w:cs="Times New Roman"/>
          <w:spacing w:val="7"/>
        </w:rPr>
        <w:t xml:space="preserve"> </w:t>
      </w:r>
      <w:r w:rsidRPr="00E331B0">
        <w:rPr>
          <w:rFonts w:cs="Times New Roman"/>
        </w:rPr>
        <w:t>na</w:t>
      </w:r>
      <w:r w:rsidRPr="00E331B0">
        <w:rPr>
          <w:rFonts w:cs="Times New Roman"/>
          <w:spacing w:val="1"/>
        </w:rPr>
        <w:t xml:space="preserve"> </w:t>
      </w:r>
      <w:r w:rsidRPr="00E331B0">
        <w:rPr>
          <w:rFonts w:cs="Times New Roman"/>
        </w:rPr>
        <w:t>hranice</w:t>
      </w:r>
      <w:r w:rsidRPr="00E331B0">
        <w:rPr>
          <w:rFonts w:cs="Times New Roman"/>
          <w:spacing w:val="12"/>
        </w:rPr>
        <w:t xml:space="preserve"> </w:t>
      </w:r>
      <w:r w:rsidRPr="00E331B0">
        <w:rPr>
          <w:rFonts w:cs="Times New Roman"/>
        </w:rPr>
        <w:t>balintovská</w:t>
      </w:r>
      <w:r w:rsidRPr="00E331B0">
        <w:rPr>
          <w:rFonts w:cs="Times New Roman"/>
          <w:spacing w:val="15"/>
        </w:rPr>
        <w:t xml:space="preserve"> </w:t>
      </w:r>
      <w:r w:rsidRPr="00E331B0">
        <w:rPr>
          <w:rFonts w:cs="Times New Roman"/>
        </w:rPr>
        <w:t>skupina/psychoterapeutická skupina (Sojka, 2008).</w:t>
      </w:r>
    </w:p>
    <w:p w:rsidR="001239DC" w:rsidRPr="00E331B0" w:rsidRDefault="001239DC" w:rsidP="002154B3">
      <w:pPr>
        <w:pStyle w:val="Zkladntext"/>
        <w:spacing w:before="41" w:line="360" w:lineRule="auto"/>
        <w:ind w:left="0" w:right="1" w:firstLine="0"/>
        <w:jc w:val="both"/>
        <w:rPr>
          <w:rFonts w:cs="Times New Roman"/>
        </w:rPr>
      </w:pPr>
      <w:r w:rsidRPr="00E331B0">
        <w:rPr>
          <w:rFonts w:cs="Times New Roman"/>
        </w:rPr>
        <w:t>Většina českých autorů</w:t>
      </w:r>
      <w:r w:rsidRPr="00E331B0">
        <w:rPr>
          <w:rStyle w:val="Znakapoznpodarou"/>
          <w:rFonts w:cs="Times New Roman"/>
        </w:rPr>
        <w:footnoteReference w:id="13"/>
      </w:r>
      <w:r w:rsidRPr="00E331B0">
        <w:rPr>
          <w:rFonts w:cs="Times New Roman"/>
        </w:rPr>
        <w:t xml:space="preserve"> popisuje strukturu balintovských skupin obdobně, a to jako pětistupňový </w:t>
      </w:r>
      <w:r w:rsidRPr="00E331B0">
        <w:rPr>
          <w:rFonts w:cs="Times New Roman"/>
        </w:rPr>
        <w:lastRenderedPageBreak/>
        <w:t>model. Z důvodu zachování kontinuity citovaných zdrojů popíšeme strukturu balintovských skupin tak, jak ji uvádí Sojka (2008) ve svém pojednání.</w:t>
      </w:r>
    </w:p>
    <w:p w:rsidR="001239DC" w:rsidRPr="00E331B0" w:rsidRDefault="001239DC" w:rsidP="002154B3">
      <w:pPr>
        <w:pStyle w:val="Zkladntext"/>
        <w:tabs>
          <w:tab w:val="left" w:pos="9072"/>
        </w:tabs>
        <w:spacing w:line="360" w:lineRule="auto"/>
        <w:ind w:left="0" w:right="1" w:firstLine="0"/>
        <w:jc w:val="both"/>
        <w:rPr>
          <w:rFonts w:cs="Times New Roman"/>
        </w:rPr>
      </w:pPr>
      <w:r w:rsidRPr="00E331B0">
        <w:rPr>
          <w:rFonts w:cs="Times New Roman"/>
          <w:b/>
          <w:w w:val="105"/>
        </w:rPr>
        <w:t>Výběr</w:t>
      </w:r>
      <w:r w:rsidRPr="00E331B0">
        <w:rPr>
          <w:rFonts w:cs="Times New Roman"/>
          <w:b/>
          <w:spacing w:val="32"/>
          <w:w w:val="105"/>
        </w:rPr>
        <w:t xml:space="preserve"> </w:t>
      </w:r>
      <w:r w:rsidRPr="00E331B0">
        <w:rPr>
          <w:rFonts w:cs="Times New Roman"/>
          <w:b/>
          <w:w w:val="105"/>
        </w:rPr>
        <w:t>případu</w:t>
      </w:r>
      <w:r w:rsidRPr="00E331B0">
        <w:rPr>
          <w:rFonts w:cs="Times New Roman"/>
          <w:spacing w:val="42"/>
          <w:w w:val="105"/>
        </w:rPr>
        <w:t xml:space="preserve"> </w:t>
      </w:r>
      <w:r w:rsidRPr="00E331B0">
        <w:rPr>
          <w:rFonts w:cs="Times New Roman"/>
          <w:w w:val="105"/>
        </w:rPr>
        <w:t>nejčastěji</w:t>
      </w:r>
      <w:r w:rsidRPr="00E331B0">
        <w:rPr>
          <w:rFonts w:cs="Times New Roman"/>
          <w:spacing w:val="45"/>
          <w:w w:val="105"/>
        </w:rPr>
        <w:t xml:space="preserve"> </w:t>
      </w:r>
      <w:r w:rsidRPr="00E331B0">
        <w:rPr>
          <w:rFonts w:cs="Times New Roman"/>
          <w:w w:val="105"/>
        </w:rPr>
        <w:t>probíhá</w:t>
      </w:r>
      <w:r w:rsidRPr="00E331B0">
        <w:rPr>
          <w:rFonts w:cs="Times New Roman"/>
          <w:spacing w:val="45"/>
          <w:w w:val="105"/>
        </w:rPr>
        <w:t xml:space="preserve"> </w:t>
      </w:r>
      <w:r w:rsidRPr="00E331B0">
        <w:rPr>
          <w:rFonts w:cs="Times New Roman"/>
          <w:w w:val="105"/>
        </w:rPr>
        <w:t>tak,</w:t>
      </w:r>
      <w:r w:rsidRPr="00E331B0">
        <w:rPr>
          <w:rFonts w:cs="Times New Roman"/>
          <w:spacing w:val="37"/>
          <w:w w:val="105"/>
        </w:rPr>
        <w:t xml:space="preserve"> </w:t>
      </w:r>
      <w:r w:rsidRPr="00E331B0">
        <w:rPr>
          <w:rFonts w:cs="Times New Roman"/>
          <w:w w:val="105"/>
        </w:rPr>
        <w:t>že</w:t>
      </w:r>
      <w:r w:rsidRPr="00E331B0">
        <w:rPr>
          <w:rFonts w:cs="Times New Roman"/>
          <w:spacing w:val="34"/>
          <w:w w:val="105"/>
        </w:rPr>
        <w:t xml:space="preserve"> </w:t>
      </w:r>
      <w:r w:rsidRPr="00E331B0">
        <w:rPr>
          <w:rFonts w:cs="Times New Roman"/>
          <w:w w:val="105"/>
        </w:rPr>
        <w:t>účastníci</w:t>
      </w:r>
      <w:r w:rsidRPr="00E331B0">
        <w:rPr>
          <w:rFonts w:cs="Times New Roman"/>
          <w:spacing w:val="34"/>
          <w:w w:val="105"/>
        </w:rPr>
        <w:t xml:space="preserve"> </w:t>
      </w:r>
      <w:r w:rsidRPr="00E331B0">
        <w:rPr>
          <w:rFonts w:cs="Times New Roman"/>
          <w:w w:val="105"/>
        </w:rPr>
        <w:t>velmi</w:t>
      </w:r>
      <w:r w:rsidRPr="00E331B0">
        <w:rPr>
          <w:rFonts w:cs="Times New Roman"/>
          <w:spacing w:val="40"/>
          <w:w w:val="105"/>
        </w:rPr>
        <w:t xml:space="preserve"> </w:t>
      </w:r>
      <w:r w:rsidRPr="00E331B0">
        <w:rPr>
          <w:rFonts w:cs="Times New Roman"/>
          <w:w w:val="105"/>
        </w:rPr>
        <w:t>stručně</w:t>
      </w:r>
      <w:r w:rsidRPr="00E331B0">
        <w:rPr>
          <w:rFonts w:cs="Times New Roman"/>
          <w:spacing w:val="39"/>
          <w:w w:val="105"/>
        </w:rPr>
        <w:t xml:space="preserve"> </w:t>
      </w:r>
      <w:r w:rsidRPr="00E331B0">
        <w:rPr>
          <w:rFonts w:cs="Times New Roman"/>
          <w:w w:val="105"/>
        </w:rPr>
        <w:t>charakterizují</w:t>
      </w:r>
      <w:r w:rsidRPr="00E331B0">
        <w:rPr>
          <w:rFonts w:cs="Times New Roman"/>
          <w:spacing w:val="43"/>
          <w:w w:val="105"/>
        </w:rPr>
        <w:t xml:space="preserve"> </w:t>
      </w:r>
      <w:r w:rsidRPr="00E331B0">
        <w:rPr>
          <w:rFonts w:cs="Times New Roman"/>
          <w:w w:val="105"/>
        </w:rPr>
        <w:t>své</w:t>
      </w:r>
      <w:r w:rsidRPr="00E331B0">
        <w:rPr>
          <w:rFonts w:cs="Times New Roman"/>
          <w:w w:val="95"/>
        </w:rPr>
        <w:t xml:space="preserve"> </w:t>
      </w:r>
      <w:r w:rsidRPr="00E331B0">
        <w:rPr>
          <w:rFonts w:cs="Times New Roman"/>
          <w:w w:val="105"/>
        </w:rPr>
        <w:t>případy</w:t>
      </w:r>
      <w:r w:rsidRPr="00E331B0">
        <w:rPr>
          <w:rFonts w:cs="Times New Roman"/>
          <w:spacing w:val="4"/>
          <w:w w:val="105"/>
        </w:rPr>
        <w:t xml:space="preserve"> </w:t>
      </w:r>
      <w:r w:rsidRPr="00E331B0">
        <w:rPr>
          <w:rFonts w:cs="Times New Roman"/>
          <w:w w:val="105"/>
        </w:rPr>
        <w:t>a</w:t>
      </w:r>
      <w:r w:rsidRPr="00E331B0">
        <w:rPr>
          <w:rFonts w:cs="Times New Roman"/>
          <w:spacing w:val="-3"/>
          <w:w w:val="105"/>
        </w:rPr>
        <w:t xml:space="preserve"> </w:t>
      </w:r>
      <w:r w:rsidRPr="00E331B0">
        <w:rPr>
          <w:rFonts w:cs="Times New Roman"/>
          <w:w w:val="105"/>
        </w:rPr>
        <w:t>poté</w:t>
      </w:r>
      <w:r w:rsidRPr="00E331B0">
        <w:rPr>
          <w:rFonts w:cs="Times New Roman"/>
          <w:spacing w:val="6"/>
          <w:w w:val="105"/>
        </w:rPr>
        <w:t xml:space="preserve"> </w:t>
      </w:r>
      <w:r w:rsidRPr="00E331B0">
        <w:rPr>
          <w:rFonts w:cs="Times New Roman"/>
          <w:w w:val="105"/>
        </w:rPr>
        <w:t>hlasováním</w:t>
      </w:r>
      <w:r w:rsidRPr="00E331B0">
        <w:rPr>
          <w:rFonts w:cs="Times New Roman"/>
          <w:spacing w:val="17"/>
          <w:w w:val="105"/>
        </w:rPr>
        <w:t xml:space="preserve"> </w:t>
      </w:r>
      <w:r w:rsidRPr="00E331B0">
        <w:rPr>
          <w:rFonts w:cs="Times New Roman"/>
          <w:w w:val="105"/>
        </w:rPr>
        <w:t>vybírají</w:t>
      </w:r>
      <w:r w:rsidRPr="00E331B0">
        <w:rPr>
          <w:rFonts w:cs="Times New Roman"/>
          <w:spacing w:val="9"/>
          <w:w w:val="105"/>
        </w:rPr>
        <w:t xml:space="preserve"> </w:t>
      </w:r>
      <w:r w:rsidRPr="00E331B0">
        <w:rPr>
          <w:rFonts w:cs="Times New Roman"/>
          <w:w w:val="105"/>
        </w:rPr>
        <w:t>ten,</w:t>
      </w:r>
      <w:r w:rsidRPr="00E331B0">
        <w:rPr>
          <w:rFonts w:cs="Times New Roman"/>
          <w:spacing w:val="4"/>
          <w:w w:val="105"/>
        </w:rPr>
        <w:t xml:space="preserve"> </w:t>
      </w:r>
      <w:r w:rsidRPr="00E331B0">
        <w:rPr>
          <w:rFonts w:cs="Times New Roman"/>
          <w:w w:val="105"/>
        </w:rPr>
        <w:t>který</w:t>
      </w:r>
      <w:r w:rsidRPr="00E331B0">
        <w:rPr>
          <w:rFonts w:cs="Times New Roman"/>
          <w:spacing w:val="5"/>
          <w:w w:val="105"/>
        </w:rPr>
        <w:t xml:space="preserve"> </w:t>
      </w:r>
      <w:r w:rsidRPr="00E331B0">
        <w:rPr>
          <w:rFonts w:cs="Times New Roman"/>
          <w:w w:val="105"/>
        </w:rPr>
        <w:t>chtějí,</w:t>
      </w:r>
      <w:r w:rsidRPr="00E331B0">
        <w:rPr>
          <w:rFonts w:cs="Times New Roman"/>
          <w:spacing w:val="6"/>
          <w:w w:val="105"/>
        </w:rPr>
        <w:t xml:space="preserve"> </w:t>
      </w:r>
      <w:r w:rsidRPr="00E331B0">
        <w:rPr>
          <w:rFonts w:cs="Times New Roman"/>
          <w:w w:val="105"/>
        </w:rPr>
        <w:t>aby</w:t>
      </w:r>
      <w:r w:rsidRPr="00E331B0">
        <w:rPr>
          <w:rFonts w:cs="Times New Roman"/>
          <w:spacing w:val="-6"/>
          <w:w w:val="105"/>
        </w:rPr>
        <w:t xml:space="preserve"> </w:t>
      </w:r>
      <w:r w:rsidRPr="00E331B0">
        <w:rPr>
          <w:rFonts w:cs="Times New Roman"/>
          <w:w w:val="105"/>
        </w:rPr>
        <w:t>byl</w:t>
      </w:r>
      <w:r w:rsidRPr="00E331B0">
        <w:rPr>
          <w:rFonts w:cs="Times New Roman"/>
          <w:spacing w:val="-1"/>
          <w:w w:val="105"/>
        </w:rPr>
        <w:t xml:space="preserve"> </w:t>
      </w:r>
      <w:r w:rsidRPr="00E331B0">
        <w:rPr>
          <w:rFonts w:cs="Times New Roman"/>
          <w:w w:val="105"/>
        </w:rPr>
        <w:t>přednesen.</w:t>
      </w:r>
      <w:r w:rsidRPr="00E331B0">
        <w:rPr>
          <w:rFonts w:cs="Times New Roman"/>
          <w:spacing w:val="18"/>
          <w:w w:val="105"/>
        </w:rPr>
        <w:t xml:space="preserve"> </w:t>
      </w:r>
      <w:r w:rsidRPr="00E331B0">
        <w:rPr>
          <w:rFonts w:cs="Times New Roman"/>
          <w:w w:val="105"/>
        </w:rPr>
        <w:t>Už</w:t>
      </w:r>
      <w:r w:rsidRPr="00E331B0">
        <w:rPr>
          <w:rFonts w:cs="Times New Roman"/>
          <w:spacing w:val="6"/>
          <w:w w:val="105"/>
        </w:rPr>
        <w:t xml:space="preserve"> </w:t>
      </w:r>
      <w:r w:rsidRPr="00E331B0">
        <w:rPr>
          <w:rFonts w:cs="Times New Roman"/>
          <w:w w:val="105"/>
        </w:rPr>
        <w:t>samotným</w:t>
      </w:r>
      <w:r w:rsidRPr="00E331B0">
        <w:rPr>
          <w:rFonts w:cs="Times New Roman"/>
          <w:w w:val="102"/>
        </w:rPr>
        <w:t xml:space="preserve"> </w:t>
      </w:r>
      <w:r w:rsidRPr="00E331B0">
        <w:rPr>
          <w:rFonts w:cs="Times New Roman"/>
          <w:w w:val="105"/>
        </w:rPr>
        <w:t>stručným</w:t>
      </w:r>
      <w:r w:rsidRPr="00E331B0">
        <w:rPr>
          <w:rFonts w:cs="Times New Roman"/>
          <w:spacing w:val="-3"/>
          <w:w w:val="105"/>
        </w:rPr>
        <w:t xml:space="preserve"> </w:t>
      </w:r>
      <w:r w:rsidRPr="00E331B0">
        <w:rPr>
          <w:rFonts w:cs="Times New Roman"/>
          <w:w w:val="105"/>
        </w:rPr>
        <w:t>popsáním</w:t>
      </w:r>
      <w:r w:rsidRPr="00E331B0">
        <w:rPr>
          <w:rFonts w:cs="Times New Roman"/>
          <w:spacing w:val="23"/>
          <w:w w:val="105"/>
        </w:rPr>
        <w:t xml:space="preserve"> </w:t>
      </w:r>
      <w:r w:rsidRPr="00E331B0">
        <w:rPr>
          <w:rFonts w:cs="Times New Roman"/>
          <w:w w:val="105"/>
        </w:rPr>
        <w:t>a</w:t>
      </w:r>
      <w:r w:rsidRPr="00E331B0">
        <w:rPr>
          <w:rFonts w:cs="Times New Roman"/>
          <w:spacing w:val="-2"/>
          <w:w w:val="105"/>
        </w:rPr>
        <w:t xml:space="preserve"> </w:t>
      </w:r>
      <w:r w:rsidRPr="00E331B0">
        <w:rPr>
          <w:rFonts w:cs="Times New Roman"/>
          <w:w w:val="105"/>
        </w:rPr>
        <w:t>pojmenováním</w:t>
      </w:r>
      <w:r w:rsidRPr="00E331B0">
        <w:rPr>
          <w:rFonts w:cs="Times New Roman"/>
          <w:spacing w:val="26"/>
          <w:w w:val="105"/>
        </w:rPr>
        <w:t xml:space="preserve"> </w:t>
      </w:r>
      <w:r w:rsidRPr="00E331B0">
        <w:rPr>
          <w:rFonts w:cs="Times New Roman"/>
          <w:w w:val="105"/>
        </w:rPr>
        <w:t>problému</w:t>
      </w:r>
      <w:r w:rsidRPr="00E331B0">
        <w:rPr>
          <w:rFonts w:cs="Times New Roman"/>
          <w:spacing w:val="6"/>
          <w:w w:val="105"/>
        </w:rPr>
        <w:t xml:space="preserve"> </w:t>
      </w:r>
      <w:r w:rsidRPr="00E331B0">
        <w:rPr>
          <w:rFonts w:cs="Times New Roman"/>
          <w:w w:val="105"/>
        </w:rPr>
        <w:t>pro</w:t>
      </w:r>
      <w:r w:rsidRPr="00E331B0">
        <w:rPr>
          <w:rFonts w:cs="Times New Roman"/>
          <w:spacing w:val="5"/>
          <w:w w:val="105"/>
        </w:rPr>
        <w:t xml:space="preserve"> </w:t>
      </w:r>
      <w:r w:rsidRPr="00E331B0">
        <w:rPr>
          <w:rFonts w:cs="Times New Roman"/>
          <w:w w:val="105"/>
        </w:rPr>
        <w:t>skupinu</w:t>
      </w:r>
      <w:r w:rsidRPr="00E331B0">
        <w:rPr>
          <w:rFonts w:cs="Times New Roman"/>
          <w:w w:val="155"/>
        </w:rPr>
        <w:t>-</w:t>
      </w:r>
      <w:r w:rsidRPr="00E331B0">
        <w:rPr>
          <w:rFonts w:cs="Times New Roman"/>
          <w:w w:val="105"/>
        </w:rPr>
        <w:t>a</w:t>
      </w:r>
      <w:r w:rsidRPr="00E331B0">
        <w:rPr>
          <w:rFonts w:cs="Times New Roman"/>
          <w:spacing w:val="-11"/>
          <w:w w:val="105"/>
        </w:rPr>
        <w:t xml:space="preserve"> </w:t>
      </w:r>
      <w:r w:rsidRPr="00E331B0">
        <w:rPr>
          <w:rFonts w:cs="Times New Roman"/>
          <w:w w:val="105"/>
        </w:rPr>
        <w:t>tím</w:t>
      </w:r>
      <w:r w:rsidRPr="00E331B0">
        <w:rPr>
          <w:rFonts w:cs="Times New Roman"/>
          <w:spacing w:val="4"/>
          <w:w w:val="105"/>
        </w:rPr>
        <w:t xml:space="preserve"> </w:t>
      </w:r>
      <w:r w:rsidRPr="00E331B0">
        <w:rPr>
          <w:rFonts w:cs="Times New Roman"/>
          <w:w w:val="105"/>
        </w:rPr>
        <w:t>i</w:t>
      </w:r>
      <w:r w:rsidRPr="00E331B0">
        <w:rPr>
          <w:rFonts w:cs="Times New Roman"/>
          <w:spacing w:val="-7"/>
          <w:w w:val="105"/>
        </w:rPr>
        <w:t xml:space="preserve"> </w:t>
      </w:r>
      <w:r w:rsidRPr="00E331B0">
        <w:rPr>
          <w:rFonts w:cs="Times New Roman"/>
          <w:w w:val="105"/>
        </w:rPr>
        <w:t>pro</w:t>
      </w:r>
      <w:r w:rsidRPr="00E331B0">
        <w:rPr>
          <w:rFonts w:cs="Times New Roman"/>
          <w:spacing w:val="5"/>
          <w:w w:val="105"/>
        </w:rPr>
        <w:t xml:space="preserve"> </w:t>
      </w:r>
      <w:r w:rsidRPr="00E331B0">
        <w:rPr>
          <w:rFonts w:cs="Times New Roman"/>
          <w:w w:val="105"/>
        </w:rPr>
        <w:t>sebe</w:t>
      </w:r>
      <w:r w:rsidRPr="00E331B0">
        <w:rPr>
          <w:rFonts w:cs="Times New Roman"/>
          <w:w w:val="155"/>
        </w:rPr>
        <w:t>-</w:t>
      </w:r>
      <w:r w:rsidRPr="00E331B0">
        <w:rPr>
          <w:rFonts w:cs="Times New Roman"/>
          <w:w w:val="105"/>
        </w:rPr>
        <w:t>začíná</w:t>
      </w:r>
      <w:r w:rsidRPr="00E331B0">
        <w:rPr>
          <w:rFonts w:cs="Times New Roman"/>
          <w:w w:val="99"/>
        </w:rPr>
        <w:t xml:space="preserve"> </w:t>
      </w:r>
      <w:r w:rsidRPr="00E331B0">
        <w:rPr>
          <w:rFonts w:cs="Times New Roman"/>
          <w:w w:val="105"/>
        </w:rPr>
        <w:t>práce</w:t>
      </w:r>
      <w:r w:rsidRPr="00E331B0">
        <w:rPr>
          <w:rFonts w:cs="Times New Roman"/>
          <w:spacing w:val="-8"/>
          <w:w w:val="105"/>
        </w:rPr>
        <w:t xml:space="preserve"> </w:t>
      </w:r>
      <w:r w:rsidRPr="00E331B0">
        <w:rPr>
          <w:rFonts w:cs="Times New Roman"/>
          <w:w w:val="105"/>
        </w:rPr>
        <w:t>na</w:t>
      </w:r>
      <w:r w:rsidRPr="00E331B0">
        <w:rPr>
          <w:rFonts w:cs="Times New Roman"/>
          <w:spacing w:val="-8"/>
          <w:w w:val="105"/>
        </w:rPr>
        <w:t xml:space="preserve"> </w:t>
      </w:r>
      <w:r w:rsidRPr="00E331B0">
        <w:rPr>
          <w:rFonts w:cs="Times New Roman"/>
          <w:w w:val="105"/>
        </w:rPr>
        <w:t>případu.</w:t>
      </w:r>
      <w:r w:rsidRPr="00E331B0">
        <w:rPr>
          <w:rFonts w:cs="Times New Roman"/>
          <w:spacing w:val="4"/>
          <w:w w:val="105"/>
        </w:rPr>
        <w:t xml:space="preserve"> </w:t>
      </w:r>
      <w:r w:rsidRPr="00E331B0">
        <w:rPr>
          <w:rFonts w:cs="Times New Roman"/>
          <w:w w:val="105"/>
        </w:rPr>
        <w:t>Mechanismus</w:t>
      </w:r>
      <w:r w:rsidRPr="00E331B0">
        <w:rPr>
          <w:rFonts w:cs="Times New Roman"/>
          <w:spacing w:val="9"/>
          <w:w w:val="105"/>
        </w:rPr>
        <w:t xml:space="preserve"> </w:t>
      </w:r>
      <w:r w:rsidRPr="00E331B0">
        <w:rPr>
          <w:rFonts w:cs="Times New Roman"/>
          <w:w w:val="105"/>
        </w:rPr>
        <w:t>a</w:t>
      </w:r>
      <w:r w:rsidRPr="00E331B0">
        <w:rPr>
          <w:rFonts w:cs="Times New Roman"/>
          <w:spacing w:val="-12"/>
          <w:w w:val="105"/>
        </w:rPr>
        <w:t xml:space="preserve"> </w:t>
      </w:r>
      <w:r w:rsidRPr="00E331B0">
        <w:rPr>
          <w:rFonts w:cs="Times New Roman"/>
          <w:w w:val="105"/>
        </w:rPr>
        <w:t>výsledek</w:t>
      </w:r>
      <w:r w:rsidRPr="00E331B0">
        <w:rPr>
          <w:rFonts w:cs="Times New Roman"/>
          <w:spacing w:val="-5"/>
          <w:w w:val="105"/>
        </w:rPr>
        <w:t xml:space="preserve"> </w:t>
      </w:r>
      <w:r w:rsidRPr="00E331B0">
        <w:rPr>
          <w:rFonts w:cs="Times New Roman"/>
          <w:w w:val="105"/>
        </w:rPr>
        <w:t>výběru má</w:t>
      </w:r>
      <w:r w:rsidRPr="00E331B0">
        <w:rPr>
          <w:rFonts w:cs="Times New Roman"/>
          <w:spacing w:val="-11"/>
          <w:w w:val="105"/>
        </w:rPr>
        <w:t xml:space="preserve"> </w:t>
      </w:r>
      <w:r w:rsidRPr="00E331B0">
        <w:rPr>
          <w:rFonts w:cs="Times New Roman"/>
          <w:w w:val="105"/>
        </w:rPr>
        <w:t>velký</w:t>
      </w:r>
      <w:r w:rsidRPr="00E331B0">
        <w:rPr>
          <w:rFonts w:cs="Times New Roman"/>
          <w:spacing w:val="-8"/>
          <w:w w:val="105"/>
        </w:rPr>
        <w:t xml:space="preserve"> </w:t>
      </w:r>
      <w:r w:rsidRPr="00E331B0">
        <w:rPr>
          <w:rFonts w:cs="Times New Roman"/>
          <w:w w:val="105"/>
        </w:rPr>
        <w:t>význam.</w:t>
      </w:r>
      <w:r w:rsidRPr="00E331B0">
        <w:rPr>
          <w:rFonts w:cs="Times New Roman"/>
          <w:spacing w:val="-1"/>
          <w:w w:val="105"/>
        </w:rPr>
        <w:t xml:space="preserve"> </w:t>
      </w:r>
      <w:r w:rsidRPr="00E331B0">
        <w:rPr>
          <w:rFonts w:cs="Times New Roman"/>
          <w:w w:val="105"/>
        </w:rPr>
        <w:t>Nabídka</w:t>
      </w:r>
      <w:r w:rsidRPr="00E331B0">
        <w:rPr>
          <w:rFonts w:cs="Times New Roman"/>
          <w:spacing w:val="5"/>
          <w:w w:val="105"/>
        </w:rPr>
        <w:t xml:space="preserve"> </w:t>
      </w:r>
      <w:r w:rsidRPr="00E331B0">
        <w:rPr>
          <w:rFonts w:cs="Times New Roman"/>
          <w:w w:val="105"/>
        </w:rPr>
        <w:t>případu</w:t>
      </w:r>
      <w:r w:rsidRPr="00E331B0">
        <w:rPr>
          <w:rFonts w:cs="Times New Roman"/>
          <w:w w:val="103"/>
        </w:rPr>
        <w:t xml:space="preserve"> </w:t>
      </w:r>
      <w:r w:rsidRPr="00E331B0">
        <w:rPr>
          <w:rFonts w:cs="Times New Roman"/>
          <w:w w:val="105"/>
        </w:rPr>
        <w:t>mnohdy</w:t>
      </w:r>
      <w:r w:rsidRPr="00E331B0">
        <w:rPr>
          <w:rFonts w:cs="Times New Roman"/>
          <w:spacing w:val="-7"/>
          <w:w w:val="105"/>
        </w:rPr>
        <w:t xml:space="preserve"> </w:t>
      </w:r>
      <w:r w:rsidRPr="00E331B0">
        <w:rPr>
          <w:rFonts w:cs="Times New Roman"/>
          <w:w w:val="105"/>
        </w:rPr>
        <w:t>vypovídá</w:t>
      </w:r>
      <w:r w:rsidRPr="00E331B0">
        <w:rPr>
          <w:rFonts w:cs="Times New Roman"/>
          <w:spacing w:val="6"/>
          <w:w w:val="105"/>
        </w:rPr>
        <w:t xml:space="preserve"> </w:t>
      </w:r>
      <w:r w:rsidRPr="00E331B0">
        <w:rPr>
          <w:rFonts w:cs="Times New Roman"/>
          <w:w w:val="105"/>
        </w:rPr>
        <w:t>o</w:t>
      </w:r>
      <w:r w:rsidRPr="00E331B0">
        <w:rPr>
          <w:rFonts w:cs="Times New Roman"/>
          <w:spacing w:val="-7"/>
          <w:w w:val="105"/>
        </w:rPr>
        <w:t xml:space="preserve"> </w:t>
      </w:r>
      <w:r w:rsidRPr="00E331B0">
        <w:rPr>
          <w:rFonts w:cs="Times New Roman"/>
          <w:w w:val="105"/>
        </w:rPr>
        <w:t>odvaze</w:t>
      </w:r>
      <w:r w:rsidRPr="00E331B0">
        <w:rPr>
          <w:rFonts w:cs="Times New Roman"/>
          <w:spacing w:val="-2"/>
          <w:w w:val="105"/>
        </w:rPr>
        <w:t xml:space="preserve"> </w:t>
      </w:r>
      <w:r w:rsidRPr="00E331B0">
        <w:rPr>
          <w:rFonts w:cs="Times New Roman"/>
          <w:w w:val="105"/>
        </w:rPr>
        <w:t>sdělit</w:t>
      </w:r>
      <w:r w:rsidRPr="00E331B0">
        <w:rPr>
          <w:rFonts w:cs="Times New Roman"/>
          <w:spacing w:val="-4"/>
          <w:w w:val="105"/>
        </w:rPr>
        <w:t xml:space="preserve"> </w:t>
      </w:r>
      <w:r w:rsidRPr="00E331B0">
        <w:rPr>
          <w:rFonts w:cs="Times New Roman"/>
          <w:w w:val="105"/>
        </w:rPr>
        <w:t>to, s</w:t>
      </w:r>
      <w:r w:rsidRPr="00E331B0">
        <w:rPr>
          <w:rFonts w:cs="Times New Roman"/>
          <w:spacing w:val="-12"/>
          <w:w w:val="105"/>
        </w:rPr>
        <w:t xml:space="preserve"> </w:t>
      </w:r>
      <w:r w:rsidRPr="00E331B0">
        <w:rPr>
          <w:rFonts w:cs="Times New Roman"/>
          <w:w w:val="105"/>
        </w:rPr>
        <w:t>čím</w:t>
      </w:r>
      <w:r w:rsidRPr="00E331B0">
        <w:rPr>
          <w:rFonts w:cs="Times New Roman"/>
          <w:spacing w:val="-10"/>
          <w:w w:val="105"/>
        </w:rPr>
        <w:t xml:space="preserve"> </w:t>
      </w:r>
      <w:r w:rsidRPr="00E331B0">
        <w:rPr>
          <w:rFonts w:cs="Times New Roman"/>
          <w:w w:val="105"/>
        </w:rPr>
        <w:t>mám</w:t>
      </w:r>
      <w:r w:rsidRPr="00E331B0">
        <w:rPr>
          <w:rFonts w:cs="Times New Roman"/>
          <w:spacing w:val="-2"/>
          <w:w w:val="105"/>
        </w:rPr>
        <w:t xml:space="preserve"> </w:t>
      </w:r>
      <w:r w:rsidRPr="00E331B0">
        <w:rPr>
          <w:rFonts w:cs="Times New Roman"/>
          <w:w w:val="105"/>
        </w:rPr>
        <w:t>starosti, co</w:t>
      </w:r>
      <w:r w:rsidRPr="00E331B0">
        <w:rPr>
          <w:rFonts w:cs="Times New Roman"/>
          <w:spacing w:val="-1"/>
          <w:w w:val="105"/>
        </w:rPr>
        <w:t xml:space="preserve"> </w:t>
      </w:r>
      <w:r w:rsidRPr="00E331B0">
        <w:rPr>
          <w:rFonts w:cs="Times New Roman"/>
          <w:w w:val="105"/>
        </w:rPr>
        <w:t>„bolí“,</w:t>
      </w:r>
      <w:r w:rsidRPr="00E331B0">
        <w:rPr>
          <w:rFonts w:cs="Times New Roman"/>
          <w:spacing w:val="-2"/>
          <w:w w:val="105"/>
        </w:rPr>
        <w:t xml:space="preserve"> </w:t>
      </w:r>
      <w:r w:rsidRPr="00E331B0">
        <w:rPr>
          <w:rFonts w:cs="Times New Roman"/>
          <w:w w:val="105"/>
        </w:rPr>
        <w:t>s</w:t>
      </w:r>
      <w:r w:rsidRPr="00E331B0">
        <w:rPr>
          <w:rFonts w:cs="Times New Roman"/>
          <w:spacing w:val="-9"/>
          <w:w w:val="105"/>
        </w:rPr>
        <w:t xml:space="preserve"> </w:t>
      </w:r>
      <w:r w:rsidRPr="00E331B0">
        <w:rPr>
          <w:rFonts w:cs="Times New Roman"/>
          <w:w w:val="105"/>
        </w:rPr>
        <w:t>čím</w:t>
      </w:r>
      <w:r w:rsidRPr="00E331B0">
        <w:rPr>
          <w:rFonts w:cs="Times New Roman"/>
          <w:spacing w:val="-6"/>
          <w:w w:val="105"/>
        </w:rPr>
        <w:t xml:space="preserve"> </w:t>
      </w:r>
      <w:r w:rsidRPr="00E331B0">
        <w:rPr>
          <w:rFonts w:cs="Times New Roman"/>
          <w:w w:val="105"/>
        </w:rPr>
        <w:t>potřebuji</w:t>
      </w:r>
      <w:r w:rsidRPr="00E331B0">
        <w:rPr>
          <w:rFonts w:cs="Times New Roman"/>
          <w:spacing w:val="1"/>
          <w:w w:val="105"/>
        </w:rPr>
        <w:t xml:space="preserve"> </w:t>
      </w:r>
      <w:r w:rsidRPr="00E331B0">
        <w:rPr>
          <w:rFonts w:cs="Times New Roman"/>
          <w:w w:val="105"/>
        </w:rPr>
        <w:t>pomoci,</w:t>
      </w:r>
      <w:r w:rsidRPr="00E331B0">
        <w:rPr>
          <w:rFonts w:cs="Times New Roman"/>
          <w:spacing w:val="9"/>
          <w:w w:val="105"/>
        </w:rPr>
        <w:t xml:space="preserve"> </w:t>
      </w:r>
      <w:r w:rsidRPr="00E331B0">
        <w:rPr>
          <w:rFonts w:cs="Times New Roman"/>
          <w:w w:val="105"/>
        </w:rPr>
        <w:t>o</w:t>
      </w:r>
      <w:r w:rsidRPr="00E331B0">
        <w:rPr>
          <w:rFonts w:cs="Times New Roman"/>
          <w:spacing w:val="-1"/>
          <w:w w:val="105"/>
        </w:rPr>
        <w:t xml:space="preserve"> </w:t>
      </w:r>
      <w:r w:rsidRPr="00E331B0">
        <w:rPr>
          <w:rFonts w:cs="Times New Roman"/>
          <w:w w:val="105"/>
        </w:rPr>
        <w:t>obavě,</w:t>
      </w:r>
      <w:r w:rsidRPr="00E331B0">
        <w:rPr>
          <w:rFonts w:cs="Times New Roman"/>
          <w:spacing w:val="8"/>
          <w:w w:val="105"/>
        </w:rPr>
        <w:t xml:space="preserve"> </w:t>
      </w:r>
      <w:r w:rsidRPr="00E331B0">
        <w:rPr>
          <w:rFonts w:cs="Times New Roman"/>
          <w:w w:val="105"/>
        </w:rPr>
        <w:t>zda</w:t>
      </w:r>
      <w:r w:rsidRPr="00E331B0">
        <w:rPr>
          <w:rFonts w:cs="Times New Roman"/>
          <w:spacing w:val="7"/>
          <w:w w:val="105"/>
        </w:rPr>
        <w:t xml:space="preserve"> </w:t>
      </w:r>
      <w:r w:rsidRPr="00E331B0">
        <w:rPr>
          <w:rFonts w:cs="Times New Roman"/>
          <w:w w:val="105"/>
        </w:rPr>
        <w:t>to</w:t>
      </w:r>
      <w:r w:rsidRPr="00E331B0">
        <w:rPr>
          <w:rFonts w:cs="Times New Roman"/>
          <w:spacing w:val="1"/>
          <w:w w:val="105"/>
        </w:rPr>
        <w:t xml:space="preserve"> </w:t>
      </w:r>
      <w:r w:rsidRPr="00E331B0">
        <w:rPr>
          <w:rFonts w:cs="Times New Roman"/>
          <w:w w:val="105"/>
        </w:rPr>
        <w:t>bude</w:t>
      </w:r>
      <w:r w:rsidRPr="00E331B0">
        <w:rPr>
          <w:rFonts w:cs="Times New Roman"/>
          <w:spacing w:val="13"/>
          <w:w w:val="105"/>
        </w:rPr>
        <w:t xml:space="preserve"> </w:t>
      </w:r>
      <w:r w:rsidRPr="00E331B0">
        <w:rPr>
          <w:rFonts w:cs="Times New Roman"/>
          <w:w w:val="105"/>
        </w:rPr>
        <w:t>přijato,</w:t>
      </w:r>
      <w:r w:rsidRPr="00E331B0">
        <w:rPr>
          <w:rFonts w:cs="Times New Roman"/>
          <w:spacing w:val="17"/>
          <w:w w:val="105"/>
        </w:rPr>
        <w:t xml:space="preserve"> </w:t>
      </w:r>
      <w:r w:rsidRPr="00E331B0">
        <w:rPr>
          <w:rFonts w:cs="Times New Roman"/>
          <w:w w:val="105"/>
        </w:rPr>
        <w:t>zda</w:t>
      </w:r>
      <w:r w:rsidRPr="00E331B0">
        <w:rPr>
          <w:rFonts w:cs="Times New Roman"/>
          <w:spacing w:val="8"/>
          <w:w w:val="105"/>
        </w:rPr>
        <w:t xml:space="preserve"> </w:t>
      </w:r>
      <w:r w:rsidRPr="00E331B0">
        <w:rPr>
          <w:rFonts w:cs="Times New Roman"/>
          <w:w w:val="105"/>
        </w:rPr>
        <w:t>tomu</w:t>
      </w:r>
      <w:r w:rsidRPr="00E331B0">
        <w:rPr>
          <w:rFonts w:cs="Times New Roman"/>
          <w:spacing w:val="11"/>
          <w:w w:val="105"/>
        </w:rPr>
        <w:t xml:space="preserve"> </w:t>
      </w:r>
      <w:r w:rsidRPr="00E331B0">
        <w:rPr>
          <w:rFonts w:cs="Times New Roman"/>
          <w:w w:val="105"/>
        </w:rPr>
        <w:t>ostatní</w:t>
      </w:r>
      <w:r w:rsidRPr="00E331B0">
        <w:rPr>
          <w:rFonts w:cs="Times New Roman"/>
          <w:spacing w:val="5"/>
          <w:w w:val="105"/>
        </w:rPr>
        <w:t xml:space="preserve"> </w:t>
      </w:r>
      <w:r w:rsidRPr="00E331B0">
        <w:rPr>
          <w:rFonts w:cs="Times New Roman"/>
          <w:w w:val="105"/>
        </w:rPr>
        <w:t>budou</w:t>
      </w:r>
      <w:r w:rsidRPr="00E331B0">
        <w:rPr>
          <w:rFonts w:cs="Times New Roman"/>
          <w:spacing w:val="17"/>
          <w:w w:val="105"/>
        </w:rPr>
        <w:t xml:space="preserve"> </w:t>
      </w:r>
      <w:r w:rsidRPr="00E331B0">
        <w:rPr>
          <w:rFonts w:cs="Times New Roman"/>
          <w:w w:val="105"/>
        </w:rPr>
        <w:t>dobře</w:t>
      </w:r>
      <w:r w:rsidRPr="00E331B0">
        <w:rPr>
          <w:rFonts w:cs="Times New Roman"/>
          <w:spacing w:val="12"/>
          <w:w w:val="105"/>
        </w:rPr>
        <w:t xml:space="preserve"> </w:t>
      </w:r>
      <w:r w:rsidRPr="00E331B0">
        <w:rPr>
          <w:rFonts w:cs="Times New Roman"/>
          <w:w w:val="105"/>
        </w:rPr>
        <w:t>rozumět,</w:t>
      </w:r>
      <w:r w:rsidRPr="00E331B0">
        <w:rPr>
          <w:rFonts w:cs="Times New Roman"/>
          <w:spacing w:val="7"/>
          <w:w w:val="105"/>
        </w:rPr>
        <w:t xml:space="preserve"> </w:t>
      </w:r>
      <w:r w:rsidRPr="00E331B0">
        <w:rPr>
          <w:rFonts w:cs="Times New Roman"/>
          <w:w w:val="105"/>
        </w:rPr>
        <w:t>jak</w:t>
      </w:r>
      <w:r w:rsidRPr="00E331B0">
        <w:rPr>
          <w:rFonts w:cs="Times New Roman"/>
          <w:spacing w:val="16"/>
          <w:w w:val="105"/>
        </w:rPr>
        <w:t xml:space="preserve"> </w:t>
      </w:r>
      <w:r w:rsidRPr="00E331B0">
        <w:rPr>
          <w:rFonts w:cs="Times New Roman"/>
          <w:w w:val="105"/>
        </w:rPr>
        <w:t>budou reagovat.</w:t>
      </w:r>
      <w:r w:rsidRPr="00E331B0">
        <w:rPr>
          <w:rFonts w:cs="Times New Roman"/>
          <w:spacing w:val="13"/>
          <w:w w:val="105"/>
        </w:rPr>
        <w:t xml:space="preserve"> </w:t>
      </w:r>
      <w:r w:rsidRPr="00E331B0">
        <w:rPr>
          <w:rFonts w:cs="Times New Roman"/>
          <w:w w:val="105"/>
        </w:rPr>
        <w:t>Tím</w:t>
      </w:r>
      <w:r w:rsidRPr="00E331B0">
        <w:rPr>
          <w:rFonts w:cs="Times New Roman"/>
          <w:spacing w:val="9"/>
          <w:w w:val="105"/>
        </w:rPr>
        <w:t xml:space="preserve"> </w:t>
      </w:r>
      <w:r w:rsidRPr="00E331B0">
        <w:rPr>
          <w:rFonts w:cs="Times New Roman"/>
          <w:w w:val="105"/>
        </w:rPr>
        <w:t>zrcadlí</w:t>
      </w:r>
      <w:r w:rsidRPr="00E331B0">
        <w:rPr>
          <w:rFonts w:cs="Times New Roman"/>
          <w:spacing w:val="12"/>
          <w:w w:val="105"/>
        </w:rPr>
        <w:t xml:space="preserve"> </w:t>
      </w:r>
      <w:r w:rsidRPr="00E331B0">
        <w:rPr>
          <w:rFonts w:cs="Times New Roman"/>
          <w:w w:val="105"/>
        </w:rPr>
        <w:t>mnohé</w:t>
      </w:r>
      <w:r w:rsidRPr="00E331B0">
        <w:rPr>
          <w:rFonts w:cs="Times New Roman"/>
          <w:spacing w:val="11"/>
          <w:w w:val="105"/>
        </w:rPr>
        <w:t xml:space="preserve"> </w:t>
      </w:r>
      <w:r w:rsidRPr="00E331B0">
        <w:rPr>
          <w:rFonts w:cs="Times New Roman"/>
          <w:w w:val="105"/>
        </w:rPr>
        <w:t>pocity</w:t>
      </w:r>
      <w:r w:rsidRPr="00E331B0">
        <w:rPr>
          <w:rFonts w:cs="Times New Roman"/>
          <w:spacing w:val="9"/>
          <w:w w:val="105"/>
        </w:rPr>
        <w:t xml:space="preserve"> </w:t>
      </w:r>
      <w:r w:rsidRPr="00E331B0">
        <w:rPr>
          <w:rFonts w:cs="Times New Roman"/>
          <w:w w:val="105"/>
        </w:rPr>
        <w:t>pacienta/klienta,</w:t>
      </w:r>
      <w:r w:rsidRPr="00E331B0">
        <w:rPr>
          <w:rFonts w:cs="Times New Roman"/>
          <w:spacing w:val="31"/>
          <w:w w:val="105"/>
        </w:rPr>
        <w:t xml:space="preserve"> </w:t>
      </w:r>
      <w:r w:rsidRPr="00E331B0">
        <w:rPr>
          <w:rFonts w:cs="Times New Roman"/>
          <w:w w:val="105"/>
        </w:rPr>
        <w:t>který</w:t>
      </w:r>
      <w:r w:rsidRPr="00E331B0">
        <w:rPr>
          <w:rFonts w:cs="Times New Roman"/>
          <w:spacing w:val="3"/>
          <w:w w:val="105"/>
        </w:rPr>
        <w:t xml:space="preserve"> </w:t>
      </w:r>
      <w:r w:rsidRPr="00E331B0">
        <w:rPr>
          <w:rFonts w:cs="Times New Roman"/>
          <w:w w:val="105"/>
        </w:rPr>
        <w:t>také</w:t>
      </w:r>
      <w:r w:rsidRPr="00E331B0">
        <w:rPr>
          <w:rFonts w:cs="Times New Roman"/>
          <w:spacing w:val="10"/>
          <w:w w:val="105"/>
        </w:rPr>
        <w:t xml:space="preserve"> </w:t>
      </w:r>
      <w:r w:rsidRPr="00E331B0">
        <w:rPr>
          <w:rFonts w:cs="Times New Roman"/>
          <w:w w:val="105"/>
        </w:rPr>
        <w:t>váhá,</w:t>
      </w:r>
      <w:r w:rsidRPr="00E331B0">
        <w:rPr>
          <w:rFonts w:cs="Times New Roman"/>
          <w:spacing w:val="15"/>
          <w:w w:val="105"/>
        </w:rPr>
        <w:t xml:space="preserve"> </w:t>
      </w:r>
      <w:r w:rsidRPr="00E331B0">
        <w:rPr>
          <w:rFonts w:cs="Times New Roman"/>
          <w:w w:val="105"/>
        </w:rPr>
        <w:t>zda</w:t>
      </w:r>
      <w:r w:rsidRPr="00E331B0">
        <w:rPr>
          <w:rFonts w:cs="Times New Roman"/>
          <w:spacing w:val="9"/>
          <w:w w:val="105"/>
        </w:rPr>
        <w:t xml:space="preserve"> </w:t>
      </w:r>
      <w:r w:rsidRPr="00E331B0">
        <w:rPr>
          <w:rFonts w:cs="Times New Roman"/>
          <w:w w:val="105"/>
        </w:rPr>
        <w:t>má</w:t>
      </w:r>
      <w:r w:rsidRPr="00E331B0">
        <w:rPr>
          <w:rFonts w:cs="Times New Roman"/>
          <w:spacing w:val="13"/>
          <w:w w:val="105"/>
        </w:rPr>
        <w:t xml:space="preserve"> </w:t>
      </w:r>
      <w:r w:rsidRPr="00E331B0">
        <w:rPr>
          <w:rFonts w:cs="Times New Roman"/>
          <w:w w:val="105"/>
        </w:rPr>
        <w:t>zajít</w:t>
      </w:r>
      <w:r w:rsidRPr="00E331B0">
        <w:rPr>
          <w:rFonts w:cs="Times New Roman"/>
          <w:spacing w:val="12"/>
          <w:w w:val="105"/>
        </w:rPr>
        <w:t xml:space="preserve"> </w:t>
      </w:r>
      <w:r w:rsidRPr="00E331B0">
        <w:rPr>
          <w:rFonts w:cs="Times New Roman"/>
          <w:w w:val="105"/>
        </w:rPr>
        <w:t>za</w:t>
      </w:r>
      <w:r w:rsidRPr="00E331B0">
        <w:rPr>
          <w:rFonts w:cs="Times New Roman"/>
          <w:w w:val="96"/>
        </w:rPr>
        <w:t xml:space="preserve"> </w:t>
      </w:r>
      <w:r w:rsidRPr="00E331B0">
        <w:rPr>
          <w:rFonts w:cs="Times New Roman"/>
          <w:w w:val="105"/>
        </w:rPr>
        <w:t>lékařem/terapeutem,</w:t>
      </w:r>
      <w:r w:rsidRPr="00E331B0">
        <w:rPr>
          <w:rFonts w:cs="Times New Roman"/>
          <w:spacing w:val="6"/>
          <w:w w:val="105"/>
        </w:rPr>
        <w:t xml:space="preserve"> </w:t>
      </w:r>
      <w:r w:rsidRPr="00E331B0">
        <w:rPr>
          <w:rFonts w:cs="Times New Roman"/>
          <w:w w:val="105"/>
        </w:rPr>
        <w:t>jak</w:t>
      </w:r>
      <w:r w:rsidRPr="00E331B0">
        <w:rPr>
          <w:rFonts w:cs="Times New Roman"/>
          <w:spacing w:val="-1"/>
          <w:w w:val="105"/>
        </w:rPr>
        <w:t xml:space="preserve"> </w:t>
      </w:r>
      <w:r w:rsidRPr="00E331B0">
        <w:rPr>
          <w:rFonts w:cs="Times New Roman"/>
          <w:w w:val="105"/>
        </w:rPr>
        <w:t>popsat svoji</w:t>
      </w:r>
      <w:r w:rsidRPr="00E331B0">
        <w:rPr>
          <w:rFonts w:cs="Times New Roman"/>
          <w:spacing w:val="-17"/>
          <w:w w:val="105"/>
        </w:rPr>
        <w:t xml:space="preserve"> </w:t>
      </w:r>
      <w:r w:rsidRPr="00E331B0">
        <w:rPr>
          <w:rFonts w:cs="Times New Roman"/>
          <w:w w:val="105"/>
        </w:rPr>
        <w:t>bolest,</w:t>
      </w:r>
      <w:r w:rsidRPr="00E331B0">
        <w:rPr>
          <w:rFonts w:cs="Times New Roman"/>
          <w:spacing w:val="-14"/>
          <w:w w:val="105"/>
        </w:rPr>
        <w:t xml:space="preserve"> </w:t>
      </w:r>
      <w:r w:rsidRPr="00E331B0">
        <w:rPr>
          <w:rFonts w:cs="Times New Roman"/>
          <w:w w:val="105"/>
        </w:rPr>
        <w:t>jak na</w:t>
      </w:r>
      <w:r w:rsidRPr="00E331B0">
        <w:rPr>
          <w:rFonts w:cs="Times New Roman"/>
          <w:spacing w:val="-12"/>
          <w:w w:val="105"/>
        </w:rPr>
        <w:t xml:space="preserve"> </w:t>
      </w:r>
      <w:r w:rsidRPr="00E331B0">
        <w:rPr>
          <w:rFonts w:cs="Times New Roman"/>
          <w:w w:val="105"/>
        </w:rPr>
        <w:t>to</w:t>
      </w:r>
      <w:r w:rsidRPr="00E331B0">
        <w:rPr>
          <w:rFonts w:cs="Times New Roman"/>
          <w:spacing w:val="-14"/>
          <w:w w:val="105"/>
        </w:rPr>
        <w:t xml:space="preserve"> </w:t>
      </w:r>
      <w:r w:rsidRPr="00E331B0">
        <w:rPr>
          <w:rFonts w:cs="Times New Roman"/>
          <w:w w:val="105"/>
        </w:rPr>
        <w:t>bude</w:t>
      </w:r>
      <w:r w:rsidRPr="00E331B0">
        <w:rPr>
          <w:rFonts w:cs="Times New Roman"/>
          <w:spacing w:val="-7"/>
          <w:w w:val="105"/>
        </w:rPr>
        <w:t xml:space="preserve"> </w:t>
      </w:r>
      <w:r w:rsidRPr="00E331B0">
        <w:rPr>
          <w:rFonts w:cs="Times New Roman"/>
          <w:w w:val="105"/>
        </w:rPr>
        <w:t>lékař/terapeut</w:t>
      </w:r>
      <w:r w:rsidRPr="00E331B0">
        <w:rPr>
          <w:rFonts w:cs="Times New Roman"/>
          <w:spacing w:val="5"/>
          <w:w w:val="105"/>
        </w:rPr>
        <w:t xml:space="preserve"> </w:t>
      </w:r>
      <w:r w:rsidRPr="00E331B0">
        <w:rPr>
          <w:rFonts w:cs="Times New Roman"/>
          <w:w w:val="105"/>
        </w:rPr>
        <w:t>reagovat.</w:t>
      </w:r>
      <w:r w:rsidRPr="00E331B0">
        <w:rPr>
          <w:rFonts w:cs="Times New Roman"/>
          <w:spacing w:val="-4"/>
          <w:w w:val="105"/>
        </w:rPr>
        <w:t xml:space="preserve"> </w:t>
      </w:r>
      <w:r w:rsidRPr="00E331B0">
        <w:rPr>
          <w:rFonts w:cs="Times New Roman"/>
          <w:w w:val="105"/>
        </w:rPr>
        <w:t>Ně</w:t>
      </w:r>
      <w:r w:rsidRPr="00E331B0">
        <w:rPr>
          <w:rFonts w:cs="Times New Roman"/>
          <w:w w:val="105"/>
        </w:rPr>
        <w:softHyphen/>
        <w:t>kdy</w:t>
      </w:r>
      <w:r w:rsidRPr="00E331B0">
        <w:rPr>
          <w:rFonts w:cs="Times New Roman"/>
          <w:spacing w:val="-28"/>
          <w:w w:val="105"/>
        </w:rPr>
        <w:t xml:space="preserve"> </w:t>
      </w:r>
      <w:r w:rsidRPr="00E331B0">
        <w:rPr>
          <w:rFonts w:cs="Times New Roman"/>
          <w:w w:val="105"/>
        </w:rPr>
        <w:t>obavy</w:t>
      </w:r>
      <w:r w:rsidRPr="00E331B0">
        <w:rPr>
          <w:rFonts w:cs="Times New Roman"/>
          <w:spacing w:val="-26"/>
          <w:w w:val="105"/>
        </w:rPr>
        <w:t xml:space="preserve"> </w:t>
      </w:r>
      <w:r w:rsidRPr="00E331B0">
        <w:rPr>
          <w:rFonts w:cs="Times New Roman"/>
          <w:w w:val="105"/>
        </w:rPr>
        <w:t>převáží</w:t>
      </w:r>
      <w:r w:rsidRPr="00E331B0">
        <w:rPr>
          <w:rFonts w:cs="Times New Roman"/>
          <w:spacing w:val="-10"/>
          <w:w w:val="105"/>
        </w:rPr>
        <w:t xml:space="preserve"> </w:t>
      </w:r>
      <w:r w:rsidRPr="00E331B0">
        <w:rPr>
          <w:rFonts w:cs="Times New Roman"/>
          <w:w w:val="105"/>
        </w:rPr>
        <w:t>a</w:t>
      </w:r>
      <w:r w:rsidRPr="00E331B0">
        <w:rPr>
          <w:rFonts w:cs="Times New Roman"/>
          <w:spacing w:val="-21"/>
          <w:w w:val="105"/>
        </w:rPr>
        <w:t xml:space="preserve"> </w:t>
      </w:r>
      <w:r w:rsidRPr="00E331B0">
        <w:rPr>
          <w:rFonts w:cs="Times New Roman"/>
          <w:w w:val="105"/>
        </w:rPr>
        <w:t>my</w:t>
      </w:r>
      <w:r w:rsidRPr="00E331B0">
        <w:rPr>
          <w:rFonts w:cs="Times New Roman"/>
          <w:spacing w:val="-22"/>
          <w:w w:val="105"/>
        </w:rPr>
        <w:t xml:space="preserve"> </w:t>
      </w:r>
      <w:r w:rsidRPr="00E331B0">
        <w:rPr>
          <w:rFonts w:cs="Times New Roman"/>
          <w:w w:val="105"/>
        </w:rPr>
        <w:t>nesdělíme</w:t>
      </w:r>
      <w:r w:rsidRPr="00E331B0">
        <w:rPr>
          <w:rFonts w:cs="Times New Roman"/>
          <w:spacing w:val="-9"/>
          <w:w w:val="105"/>
        </w:rPr>
        <w:t xml:space="preserve"> </w:t>
      </w:r>
      <w:r w:rsidRPr="00E331B0">
        <w:rPr>
          <w:rFonts w:cs="Times New Roman"/>
          <w:w w:val="105"/>
        </w:rPr>
        <w:t>problém,</w:t>
      </w:r>
      <w:r w:rsidRPr="00E331B0">
        <w:rPr>
          <w:rFonts w:cs="Times New Roman"/>
          <w:spacing w:val="-11"/>
          <w:w w:val="105"/>
        </w:rPr>
        <w:t xml:space="preserve"> </w:t>
      </w:r>
      <w:r w:rsidRPr="00E331B0">
        <w:rPr>
          <w:rFonts w:cs="Times New Roman"/>
          <w:w w:val="105"/>
        </w:rPr>
        <w:t>tak</w:t>
      </w:r>
      <w:r w:rsidRPr="00E331B0">
        <w:rPr>
          <w:rFonts w:cs="Times New Roman"/>
          <w:spacing w:val="-26"/>
          <w:w w:val="105"/>
        </w:rPr>
        <w:t xml:space="preserve"> </w:t>
      </w:r>
      <w:r w:rsidRPr="00E331B0">
        <w:rPr>
          <w:rFonts w:cs="Times New Roman"/>
          <w:w w:val="105"/>
        </w:rPr>
        <w:t>jako</w:t>
      </w:r>
      <w:r w:rsidRPr="00E331B0">
        <w:rPr>
          <w:rFonts w:cs="Times New Roman"/>
          <w:spacing w:val="-6"/>
          <w:w w:val="105"/>
        </w:rPr>
        <w:t xml:space="preserve"> </w:t>
      </w:r>
      <w:r w:rsidRPr="00E331B0">
        <w:rPr>
          <w:rFonts w:cs="Times New Roman"/>
          <w:w w:val="105"/>
        </w:rPr>
        <w:t>pacient/klient</w:t>
      </w:r>
      <w:r w:rsidRPr="00E331B0">
        <w:rPr>
          <w:rFonts w:cs="Times New Roman"/>
          <w:spacing w:val="-1"/>
          <w:w w:val="105"/>
        </w:rPr>
        <w:t xml:space="preserve"> </w:t>
      </w:r>
      <w:r w:rsidRPr="00E331B0">
        <w:rPr>
          <w:rFonts w:cs="Times New Roman"/>
          <w:w w:val="105"/>
        </w:rPr>
        <w:t>nenajde</w:t>
      </w:r>
      <w:r w:rsidRPr="00E331B0">
        <w:rPr>
          <w:rFonts w:cs="Times New Roman"/>
          <w:spacing w:val="-9"/>
          <w:w w:val="105"/>
        </w:rPr>
        <w:t xml:space="preserve"> </w:t>
      </w:r>
      <w:r w:rsidRPr="00E331B0">
        <w:rPr>
          <w:rFonts w:cs="Times New Roman"/>
          <w:w w:val="105"/>
        </w:rPr>
        <w:t>odvahu</w:t>
      </w:r>
      <w:r w:rsidRPr="00E331B0">
        <w:rPr>
          <w:rFonts w:cs="Times New Roman"/>
          <w:spacing w:val="-25"/>
          <w:w w:val="105"/>
        </w:rPr>
        <w:t xml:space="preserve"> </w:t>
      </w:r>
      <w:r w:rsidRPr="00E331B0">
        <w:rPr>
          <w:rFonts w:cs="Times New Roman"/>
          <w:w w:val="105"/>
        </w:rPr>
        <w:t>jít</w:t>
      </w:r>
      <w:r w:rsidRPr="00E331B0">
        <w:rPr>
          <w:rFonts w:cs="Times New Roman"/>
          <w:spacing w:val="-4"/>
          <w:w w:val="105"/>
        </w:rPr>
        <w:t xml:space="preserve"> </w:t>
      </w:r>
      <w:r w:rsidRPr="00E331B0">
        <w:rPr>
          <w:rFonts w:cs="Times New Roman"/>
          <w:w w:val="105"/>
        </w:rPr>
        <w:t>za</w:t>
      </w:r>
      <w:r w:rsidRPr="00E331B0">
        <w:rPr>
          <w:rFonts w:cs="Times New Roman"/>
          <w:w w:val="96"/>
        </w:rPr>
        <w:t xml:space="preserve"> </w:t>
      </w:r>
      <w:r w:rsidRPr="00E331B0">
        <w:rPr>
          <w:rFonts w:cs="Times New Roman"/>
          <w:w w:val="105"/>
        </w:rPr>
        <w:t>lékařem/terapeutem,</w:t>
      </w:r>
      <w:r w:rsidRPr="00E331B0">
        <w:rPr>
          <w:rFonts w:cs="Times New Roman"/>
          <w:spacing w:val="7"/>
          <w:w w:val="105"/>
        </w:rPr>
        <w:t xml:space="preserve"> </w:t>
      </w:r>
      <w:r w:rsidRPr="00E331B0">
        <w:rPr>
          <w:rFonts w:cs="Times New Roman"/>
          <w:w w:val="105"/>
        </w:rPr>
        <w:t>někdy</w:t>
      </w:r>
      <w:r w:rsidRPr="00E331B0">
        <w:rPr>
          <w:rFonts w:cs="Times New Roman"/>
          <w:spacing w:val="-9"/>
          <w:w w:val="105"/>
        </w:rPr>
        <w:t xml:space="preserve"> </w:t>
      </w:r>
      <w:r w:rsidRPr="00E331B0">
        <w:rPr>
          <w:rFonts w:cs="Times New Roman"/>
          <w:w w:val="105"/>
        </w:rPr>
        <w:t>problém</w:t>
      </w:r>
      <w:r w:rsidRPr="00E331B0">
        <w:rPr>
          <w:rFonts w:cs="Times New Roman"/>
          <w:spacing w:val="3"/>
          <w:w w:val="105"/>
        </w:rPr>
        <w:t xml:space="preserve"> </w:t>
      </w:r>
      <w:r w:rsidRPr="00E331B0">
        <w:rPr>
          <w:rFonts w:cs="Times New Roman"/>
          <w:w w:val="105"/>
        </w:rPr>
        <w:t>sdělíme</w:t>
      </w:r>
      <w:r w:rsidRPr="00E331B0">
        <w:rPr>
          <w:rFonts w:cs="Times New Roman"/>
          <w:spacing w:val="-8"/>
          <w:w w:val="105"/>
        </w:rPr>
        <w:t xml:space="preserve"> </w:t>
      </w:r>
      <w:r w:rsidRPr="00E331B0">
        <w:rPr>
          <w:rFonts w:cs="Times New Roman"/>
          <w:w w:val="105"/>
        </w:rPr>
        <w:t>napůl</w:t>
      </w:r>
      <w:r w:rsidRPr="00E331B0">
        <w:rPr>
          <w:rFonts w:cs="Times New Roman"/>
          <w:w w:val="155"/>
        </w:rPr>
        <w:t>-</w:t>
      </w:r>
      <w:r w:rsidR="00993B27" w:rsidRPr="00E331B0">
        <w:rPr>
          <w:rFonts w:cs="Times New Roman"/>
          <w:spacing w:val="-47"/>
          <w:w w:val="155"/>
        </w:rPr>
        <w:br/>
      </w:r>
      <w:r w:rsidRPr="00E331B0">
        <w:rPr>
          <w:rFonts w:cs="Times New Roman"/>
          <w:w w:val="105"/>
        </w:rPr>
        <w:t>s</w:t>
      </w:r>
      <w:r w:rsidRPr="00E331B0">
        <w:rPr>
          <w:rFonts w:cs="Times New Roman"/>
          <w:spacing w:val="-14"/>
          <w:w w:val="105"/>
        </w:rPr>
        <w:t xml:space="preserve"> </w:t>
      </w:r>
      <w:r w:rsidRPr="00E331B0">
        <w:rPr>
          <w:rFonts w:cs="Times New Roman"/>
          <w:w w:val="105"/>
        </w:rPr>
        <w:t>obavou,</w:t>
      </w:r>
      <w:r w:rsidRPr="00E331B0">
        <w:rPr>
          <w:rFonts w:cs="Times New Roman"/>
          <w:spacing w:val="-6"/>
          <w:w w:val="105"/>
        </w:rPr>
        <w:t xml:space="preserve"> </w:t>
      </w:r>
      <w:r w:rsidRPr="00E331B0">
        <w:rPr>
          <w:rFonts w:cs="Times New Roman"/>
          <w:w w:val="105"/>
        </w:rPr>
        <w:t>na co</w:t>
      </w:r>
      <w:r w:rsidRPr="00E331B0">
        <w:rPr>
          <w:rFonts w:cs="Times New Roman"/>
          <w:spacing w:val="-8"/>
          <w:w w:val="105"/>
        </w:rPr>
        <w:t xml:space="preserve"> </w:t>
      </w:r>
      <w:r w:rsidRPr="00E331B0">
        <w:rPr>
          <w:rFonts w:cs="Times New Roman"/>
          <w:w w:val="105"/>
        </w:rPr>
        <w:t>všechno</w:t>
      </w:r>
      <w:r w:rsidRPr="00E331B0">
        <w:rPr>
          <w:rFonts w:cs="Times New Roman"/>
          <w:spacing w:val="2"/>
          <w:w w:val="105"/>
        </w:rPr>
        <w:t xml:space="preserve"> </w:t>
      </w:r>
      <w:r w:rsidRPr="00E331B0">
        <w:rPr>
          <w:rFonts w:cs="Times New Roman"/>
          <w:w w:val="105"/>
        </w:rPr>
        <w:t>„skupina</w:t>
      </w:r>
      <w:r w:rsidRPr="00E331B0">
        <w:rPr>
          <w:rFonts w:cs="Times New Roman"/>
          <w:w w:val="99"/>
        </w:rPr>
        <w:t xml:space="preserve"> </w:t>
      </w:r>
      <w:r w:rsidRPr="00E331B0">
        <w:rPr>
          <w:rFonts w:cs="Times New Roman"/>
          <w:w w:val="105"/>
        </w:rPr>
        <w:t>přijde“, stejně</w:t>
      </w:r>
      <w:r w:rsidRPr="00E331B0">
        <w:rPr>
          <w:rFonts w:cs="Times New Roman"/>
          <w:spacing w:val="-16"/>
          <w:w w:val="105"/>
        </w:rPr>
        <w:t xml:space="preserve"> </w:t>
      </w:r>
      <w:r w:rsidRPr="00E331B0">
        <w:rPr>
          <w:rFonts w:cs="Times New Roman"/>
          <w:w w:val="105"/>
        </w:rPr>
        <w:t>tak</w:t>
      </w:r>
      <w:r w:rsidRPr="00E331B0">
        <w:rPr>
          <w:rFonts w:cs="Times New Roman"/>
          <w:spacing w:val="-13"/>
          <w:w w:val="105"/>
        </w:rPr>
        <w:t xml:space="preserve"> </w:t>
      </w:r>
      <w:r w:rsidRPr="00E331B0">
        <w:rPr>
          <w:rFonts w:cs="Times New Roman"/>
          <w:w w:val="105"/>
        </w:rPr>
        <w:t>to</w:t>
      </w:r>
      <w:r w:rsidRPr="00E331B0">
        <w:rPr>
          <w:rFonts w:cs="Times New Roman"/>
          <w:spacing w:val="-10"/>
          <w:w w:val="105"/>
        </w:rPr>
        <w:t xml:space="preserve"> </w:t>
      </w:r>
      <w:r w:rsidRPr="00E331B0">
        <w:rPr>
          <w:rFonts w:cs="Times New Roman"/>
          <w:w w:val="105"/>
        </w:rPr>
        <w:t>dělají</w:t>
      </w:r>
      <w:r w:rsidRPr="00E331B0">
        <w:rPr>
          <w:rFonts w:cs="Times New Roman"/>
          <w:spacing w:val="-13"/>
          <w:w w:val="105"/>
        </w:rPr>
        <w:t xml:space="preserve"> </w:t>
      </w:r>
      <w:r w:rsidRPr="00E331B0">
        <w:rPr>
          <w:rFonts w:cs="Times New Roman"/>
          <w:w w:val="105"/>
        </w:rPr>
        <w:t>pacienti/klienti.</w:t>
      </w:r>
      <w:r w:rsidRPr="00E331B0">
        <w:rPr>
          <w:rFonts w:cs="Times New Roman"/>
          <w:spacing w:val="9"/>
          <w:w w:val="105"/>
        </w:rPr>
        <w:t xml:space="preserve"> </w:t>
      </w:r>
      <w:r w:rsidRPr="00E331B0">
        <w:rPr>
          <w:rFonts w:cs="Times New Roman"/>
          <w:w w:val="105"/>
        </w:rPr>
        <w:t>Při</w:t>
      </w:r>
      <w:r w:rsidRPr="00E331B0">
        <w:rPr>
          <w:rFonts w:cs="Times New Roman"/>
          <w:spacing w:val="-14"/>
          <w:w w:val="105"/>
        </w:rPr>
        <w:t xml:space="preserve"> </w:t>
      </w:r>
      <w:r w:rsidRPr="00E331B0">
        <w:rPr>
          <w:rFonts w:cs="Times New Roman"/>
          <w:w w:val="105"/>
        </w:rPr>
        <w:t>volbě</w:t>
      </w:r>
      <w:r w:rsidRPr="00E331B0">
        <w:rPr>
          <w:rFonts w:cs="Times New Roman"/>
          <w:spacing w:val="-12"/>
          <w:w w:val="105"/>
        </w:rPr>
        <w:t xml:space="preserve"> </w:t>
      </w:r>
      <w:r w:rsidRPr="00E331B0">
        <w:rPr>
          <w:rFonts w:cs="Times New Roman"/>
          <w:w w:val="105"/>
        </w:rPr>
        <w:t>případu</w:t>
      </w:r>
      <w:r w:rsidRPr="00E331B0">
        <w:rPr>
          <w:rFonts w:cs="Times New Roman"/>
          <w:spacing w:val="1"/>
          <w:w w:val="105"/>
        </w:rPr>
        <w:t xml:space="preserve"> </w:t>
      </w:r>
      <w:r w:rsidRPr="00E331B0">
        <w:rPr>
          <w:rFonts w:cs="Times New Roman"/>
          <w:w w:val="105"/>
        </w:rPr>
        <w:t>se</w:t>
      </w:r>
      <w:r w:rsidRPr="00E331B0">
        <w:rPr>
          <w:rFonts w:cs="Times New Roman"/>
          <w:spacing w:val="-15"/>
          <w:w w:val="105"/>
        </w:rPr>
        <w:t xml:space="preserve"> </w:t>
      </w:r>
      <w:r w:rsidRPr="00E331B0">
        <w:rPr>
          <w:rFonts w:cs="Times New Roman"/>
          <w:w w:val="105"/>
        </w:rPr>
        <w:t>o</w:t>
      </w:r>
      <w:r w:rsidRPr="00E331B0">
        <w:rPr>
          <w:rFonts w:cs="Times New Roman"/>
          <w:spacing w:val="-25"/>
          <w:w w:val="105"/>
        </w:rPr>
        <w:t xml:space="preserve"> </w:t>
      </w:r>
      <w:r w:rsidRPr="00E331B0">
        <w:rPr>
          <w:rFonts w:cs="Times New Roman"/>
          <w:w w:val="105"/>
        </w:rPr>
        <w:t>jeho</w:t>
      </w:r>
      <w:r w:rsidRPr="00E331B0">
        <w:rPr>
          <w:rFonts w:cs="Times New Roman"/>
          <w:spacing w:val="7"/>
          <w:w w:val="105"/>
        </w:rPr>
        <w:t xml:space="preserve"> </w:t>
      </w:r>
      <w:r w:rsidRPr="00E331B0">
        <w:rPr>
          <w:rFonts w:cs="Times New Roman"/>
          <w:w w:val="105"/>
        </w:rPr>
        <w:t>výběru</w:t>
      </w:r>
      <w:r w:rsidRPr="00E331B0">
        <w:rPr>
          <w:rFonts w:cs="Times New Roman"/>
          <w:spacing w:val="-4"/>
          <w:w w:val="105"/>
        </w:rPr>
        <w:t xml:space="preserve"> </w:t>
      </w:r>
      <w:r w:rsidRPr="00E331B0">
        <w:rPr>
          <w:rFonts w:cs="Times New Roman"/>
          <w:w w:val="105"/>
        </w:rPr>
        <w:t>nejčastěji</w:t>
      </w:r>
      <w:r w:rsidRPr="00E331B0">
        <w:rPr>
          <w:rFonts w:cs="Times New Roman"/>
          <w:w w:val="99"/>
        </w:rPr>
        <w:t xml:space="preserve"> </w:t>
      </w:r>
      <w:r w:rsidRPr="00E331B0">
        <w:rPr>
          <w:rFonts w:cs="Times New Roman"/>
          <w:w w:val="105"/>
        </w:rPr>
        <w:t>hlasuje,</w:t>
      </w:r>
      <w:r w:rsidRPr="00E331B0">
        <w:rPr>
          <w:rFonts w:cs="Times New Roman"/>
          <w:spacing w:val="-17"/>
          <w:w w:val="105"/>
        </w:rPr>
        <w:t xml:space="preserve"> </w:t>
      </w:r>
      <w:r w:rsidRPr="00E331B0">
        <w:rPr>
          <w:rFonts w:cs="Times New Roman"/>
          <w:w w:val="105"/>
        </w:rPr>
        <w:t>vedoucí</w:t>
      </w:r>
      <w:r w:rsidRPr="00E331B0">
        <w:rPr>
          <w:rFonts w:cs="Times New Roman"/>
          <w:spacing w:val="-13"/>
          <w:w w:val="105"/>
        </w:rPr>
        <w:t xml:space="preserve"> </w:t>
      </w:r>
      <w:r w:rsidRPr="00E331B0">
        <w:rPr>
          <w:rFonts w:cs="Times New Roman"/>
          <w:w w:val="105"/>
        </w:rPr>
        <w:t>skupiny</w:t>
      </w:r>
      <w:r w:rsidRPr="00E331B0">
        <w:rPr>
          <w:rFonts w:cs="Times New Roman"/>
          <w:spacing w:val="-24"/>
          <w:w w:val="105"/>
        </w:rPr>
        <w:t xml:space="preserve"> </w:t>
      </w:r>
      <w:r w:rsidRPr="00E331B0">
        <w:rPr>
          <w:rFonts w:cs="Times New Roman"/>
          <w:w w:val="105"/>
        </w:rPr>
        <w:t>však</w:t>
      </w:r>
      <w:r w:rsidRPr="00E331B0">
        <w:rPr>
          <w:rFonts w:cs="Times New Roman"/>
          <w:spacing w:val="-20"/>
          <w:w w:val="105"/>
        </w:rPr>
        <w:t xml:space="preserve"> </w:t>
      </w:r>
      <w:r w:rsidRPr="00E331B0">
        <w:rPr>
          <w:rFonts w:cs="Times New Roman"/>
          <w:w w:val="105"/>
        </w:rPr>
        <w:t>může</w:t>
      </w:r>
      <w:r w:rsidRPr="00E331B0">
        <w:rPr>
          <w:rFonts w:cs="Times New Roman"/>
          <w:spacing w:val="-16"/>
          <w:w w:val="105"/>
        </w:rPr>
        <w:t xml:space="preserve"> </w:t>
      </w:r>
      <w:r w:rsidRPr="00E331B0">
        <w:rPr>
          <w:rFonts w:cs="Times New Roman"/>
          <w:w w:val="105"/>
        </w:rPr>
        <w:t>některý</w:t>
      </w:r>
      <w:r w:rsidRPr="00E331B0">
        <w:rPr>
          <w:rFonts w:cs="Times New Roman"/>
          <w:spacing w:val="-19"/>
          <w:w w:val="105"/>
        </w:rPr>
        <w:t xml:space="preserve"> </w:t>
      </w:r>
      <w:r w:rsidRPr="00E331B0">
        <w:rPr>
          <w:rFonts w:cs="Times New Roman"/>
          <w:w w:val="105"/>
        </w:rPr>
        <w:t>případ</w:t>
      </w:r>
      <w:r w:rsidRPr="00E331B0">
        <w:rPr>
          <w:rFonts w:cs="Times New Roman"/>
          <w:spacing w:val="-16"/>
          <w:w w:val="105"/>
        </w:rPr>
        <w:t xml:space="preserve"> </w:t>
      </w:r>
      <w:r w:rsidRPr="00E331B0">
        <w:rPr>
          <w:rFonts w:cs="Times New Roman"/>
          <w:w w:val="105"/>
        </w:rPr>
        <w:t>odmítnout.</w:t>
      </w:r>
      <w:r w:rsidRPr="00E331B0">
        <w:rPr>
          <w:rFonts w:cs="Times New Roman"/>
          <w:spacing w:val="-13"/>
          <w:w w:val="105"/>
        </w:rPr>
        <w:t xml:space="preserve"> </w:t>
      </w:r>
      <w:r w:rsidRPr="00E331B0">
        <w:rPr>
          <w:rFonts w:cs="Times New Roman"/>
          <w:w w:val="105"/>
        </w:rPr>
        <w:t>Např.</w:t>
      </w:r>
      <w:r w:rsidRPr="00E331B0">
        <w:rPr>
          <w:rFonts w:cs="Times New Roman"/>
          <w:spacing w:val="-25"/>
          <w:w w:val="105"/>
        </w:rPr>
        <w:t xml:space="preserve"> </w:t>
      </w:r>
      <w:r w:rsidRPr="00E331B0">
        <w:rPr>
          <w:rFonts w:cs="Times New Roman"/>
          <w:w w:val="105"/>
        </w:rPr>
        <w:t>je-li</w:t>
      </w:r>
      <w:r w:rsidRPr="00E331B0">
        <w:rPr>
          <w:rFonts w:cs="Times New Roman"/>
          <w:spacing w:val="-9"/>
          <w:w w:val="105"/>
        </w:rPr>
        <w:t xml:space="preserve"> </w:t>
      </w:r>
      <w:r w:rsidRPr="00E331B0">
        <w:rPr>
          <w:rFonts w:cs="Times New Roman"/>
          <w:w w:val="105"/>
        </w:rPr>
        <w:t>přesvědčen,</w:t>
      </w:r>
      <w:r w:rsidRPr="00E331B0">
        <w:rPr>
          <w:rFonts w:cs="Times New Roman"/>
          <w:spacing w:val="-10"/>
          <w:w w:val="105"/>
        </w:rPr>
        <w:t xml:space="preserve"> </w:t>
      </w:r>
      <w:r w:rsidRPr="00E331B0">
        <w:rPr>
          <w:rFonts w:cs="Times New Roman"/>
          <w:w w:val="105"/>
        </w:rPr>
        <w:t>že</w:t>
      </w:r>
      <w:r w:rsidRPr="00E331B0">
        <w:rPr>
          <w:rFonts w:cs="Times New Roman"/>
          <w:w w:val="96"/>
        </w:rPr>
        <w:t xml:space="preserve"> </w:t>
      </w:r>
      <w:r w:rsidRPr="00E331B0">
        <w:rPr>
          <w:rFonts w:cs="Times New Roman"/>
          <w:w w:val="105"/>
        </w:rPr>
        <w:t>není o</w:t>
      </w:r>
      <w:r w:rsidRPr="00E331B0">
        <w:rPr>
          <w:rFonts w:cs="Times New Roman"/>
          <w:spacing w:val="-10"/>
          <w:w w:val="105"/>
        </w:rPr>
        <w:t xml:space="preserve"> </w:t>
      </w:r>
      <w:r w:rsidRPr="00E331B0">
        <w:rPr>
          <w:rFonts w:cs="Times New Roman"/>
          <w:w w:val="105"/>
        </w:rPr>
        <w:t>vztahu,</w:t>
      </w:r>
      <w:r w:rsidRPr="00E331B0">
        <w:rPr>
          <w:rFonts w:cs="Times New Roman"/>
          <w:spacing w:val="2"/>
          <w:w w:val="105"/>
        </w:rPr>
        <w:t xml:space="preserve"> </w:t>
      </w:r>
      <w:r w:rsidRPr="00E331B0">
        <w:rPr>
          <w:rFonts w:cs="Times New Roman"/>
          <w:w w:val="105"/>
        </w:rPr>
        <w:t>ale</w:t>
      </w:r>
      <w:r w:rsidRPr="00E331B0">
        <w:rPr>
          <w:rFonts w:cs="Times New Roman"/>
          <w:spacing w:val="-6"/>
          <w:w w:val="105"/>
        </w:rPr>
        <w:t xml:space="preserve"> </w:t>
      </w:r>
      <w:r w:rsidRPr="00E331B0">
        <w:rPr>
          <w:rFonts w:cs="Times New Roman"/>
          <w:w w:val="105"/>
        </w:rPr>
        <w:t>o</w:t>
      </w:r>
      <w:r w:rsidRPr="00E331B0">
        <w:rPr>
          <w:rFonts w:cs="Times New Roman"/>
          <w:spacing w:val="-6"/>
          <w:w w:val="105"/>
        </w:rPr>
        <w:t xml:space="preserve"> </w:t>
      </w:r>
      <w:r w:rsidRPr="00E331B0">
        <w:rPr>
          <w:rFonts w:cs="Times New Roman"/>
          <w:w w:val="105"/>
        </w:rPr>
        <w:t>osobním problému</w:t>
      </w:r>
      <w:r w:rsidRPr="00E331B0">
        <w:rPr>
          <w:rFonts w:cs="Times New Roman"/>
          <w:spacing w:val="10"/>
          <w:w w:val="105"/>
        </w:rPr>
        <w:t xml:space="preserve"> </w:t>
      </w:r>
      <w:r w:rsidRPr="00E331B0">
        <w:rPr>
          <w:rFonts w:cs="Times New Roman"/>
          <w:w w:val="105"/>
        </w:rPr>
        <w:t>referujícího,</w:t>
      </w:r>
      <w:r w:rsidRPr="00E331B0">
        <w:rPr>
          <w:rFonts w:cs="Times New Roman"/>
          <w:spacing w:val="8"/>
          <w:w w:val="105"/>
        </w:rPr>
        <w:t xml:space="preserve"> </w:t>
      </w:r>
      <w:r w:rsidRPr="00E331B0">
        <w:rPr>
          <w:rFonts w:cs="Times New Roman"/>
          <w:w w:val="105"/>
        </w:rPr>
        <w:t>pak</w:t>
      </w:r>
      <w:r w:rsidRPr="00E331B0">
        <w:rPr>
          <w:rFonts w:cs="Times New Roman"/>
          <w:spacing w:val="-7"/>
          <w:w w:val="105"/>
        </w:rPr>
        <w:t xml:space="preserve"> </w:t>
      </w:r>
      <w:r w:rsidRPr="00E331B0">
        <w:rPr>
          <w:rFonts w:cs="Times New Roman"/>
          <w:w w:val="105"/>
        </w:rPr>
        <w:t>by</w:t>
      </w:r>
      <w:r w:rsidRPr="00E331B0">
        <w:rPr>
          <w:rFonts w:cs="Times New Roman"/>
          <w:spacing w:val="-9"/>
          <w:w w:val="105"/>
        </w:rPr>
        <w:t xml:space="preserve"> </w:t>
      </w:r>
      <w:r w:rsidRPr="00E331B0">
        <w:rPr>
          <w:rFonts w:cs="Times New Roman"/>
          <w:w w:val="105"/>
        </w:rPr>
        <w:t>bylo obtížné udržet</w:t>
      </w:r>
      <w:r w:rsidRPr="00E331B0">
        <w:rPr>
          <w:rFonts w:cs="Times New Roman"/>
          <w:spacing w:val="2"/>
          <w:w w:val="105"/>
        </w:rPr>
        <w:t xml:space="preserve"> </w:t>
      </w:r>
      <w:r w:rsidRPr="00E331B0">
        <w:rPr>
          <w:rFonts w:cs="Times New Roman"/>
          <w:w w:val="105"/>
        </w:rPr>
        <w:t>průběh</w:t>
      </w:r>
      <w:r w:rsidRPr="00E331B0">
        <w:rPr>
          <w:rFonts w:cs="Times New Roman"/>
          <w:w w:val="104"/>
        </w:rPr>
        <w:t xml:space="preserve"> </w:t>
      </w:r>
      <w:r w:rsidRPr="00E331B0">
        <w:rPr>
          <w:rFonts w:cs="Times New Roman"/>
          <w:w w:val="105"/>
        </w:rPr>
        <w:t>skupiny</w:t>
      </w:r>
      <w:r w:rsidRPr="00E331B0">
        <w:rPr>
          <w:rFonts w:cs="Times New Roman"/>
          <w:spacing w:val="-17"/>
          <w:w w:val="105"/>
        </w:rPr>
        <w:t xml:space="preserve"> </w:t>
      </w:r>
      <w:r w:rsidRPr="00E331B0">
        <w:rPr>
          <w:rFonts w:cs="Times New Roman"/>
          <w:w w:val="105"/>
        </w:rPr>
        <w:t>v</w:t>
      </w:r>
      <w:r w:rsidRPr="00E331B0">
        <w:rPr>
          <w:rFonts w:cs="Times New Roman"/>
          <w:spacing w:val="-16"/>
          <w:w w:val="105"/>
        </w:rPr>
        <w:t xml:space="preserve"> </w:t>
      </w:r>
      <w:r w:rsidRPr="00E331B0">
        <w:rPr>
          <w:rFonts w:cs="Times New Roman"/>
          <w:w w:val="105"/>
        </w:rPr>
        <w:t>dané</w:t>
      </w:r>
      <w:r w:rsidRPr="00E331B0">
        <w:rPr>
          <w:rFonts w:cs="Times New Roman"/>
          <w:spacing w:val="-10"/>
          <w:w w:val="105"/>
        </w:rPr>
        <w:t xml:space="preserve"> </w:t>
      </w:r>
      <w:r w:rsidRPr="00E331B0">
        <w:rPr>
          <w:rFonts w:cs="Times New Roman"/>
          <w:w w:val="105"/>
        </w:rPr>
        <w:t>struktuře</w:t>
      </w:r>
      <w:r w:rsidRPr="00E331B0">
        <w:rPr>
          <w:rFonts w:cs="Times New Roman"/>
          <w:spacing w:val="-5"/>
          <w:w w:val="105"/>
        </w:rPr>
        <w:t xml:space="preserve"> </w:t>
      </w:r>
      <w:r w:rsidRPr="00E331B0">
        <w:rPr>
          <w:rFonts w:cs="Times New Roman"/>
          <w:w w:val="105"/>
        </w:rPr>
        <w:t>a</w:t>
      </w:r>
      <w:r w:rsidRPr="00E331B0">
        <w:rPr>
          <w:rFonts w:cs="Times New Roman"/>
          <w:spacing w:val="-13"/>
          <w:w w:val="105"/>
        </w:rPr>
        <w:t xml:space="preserve"> </w:t>
      </w:r>
      <w:r w:rsidRPr="00E331B0">
        <w:rPr>
          <w:rFonts w:cs="Times New Roman"/>
          <w:w w:val="105"/>
        </w:rPr>
        <w:t>současně</w:t>
      </w:r>
      <w:r w:rsidRPr="00E331B0">
        <w:rPr>
          <w:rFonts w:cs="Times New Roman"/>
          <w:spacing w:val="-6"/>
          <w:w w:val="105"/>
        </w:rPr>
        <w:t xml:space="preserve"> </w:t>
      </w:r>
      <w:r w:rsidRPr="00E331B0">
        <w:rPr>
          <w:rFonts w:cs="Times New Roman"/>
          <w:w w:val="105"/>
        </w:rPr>
        <w:t>ochránit</w:t>
      </w:r>
      <w:r w:rsidRPr="00E331B0">
        <w:rPr>
          <w:rFonts w:cs="Times New Roman"/>
          <w:spacing w:val="-6"/>
          <w:w w:val="105"/>
        </w:rPr>
        <w:t xml:space="preserve"> </w:t>
      </w:r>
      <w:r w:rsidRPr="00E331B0">
        <w:rPr>
          <w:rFonts w:cs="Times New Roman"/>
          <w:w w:val="105"/>
        </w:rPr>
        <w:t>referujícího.</w:t>
      </w:r>
      <w:r w:rsidRPr="00E331B0">
        <w:rPr>
          <w:rFonts w:cs="Times New Roman"/>
          <w:spacing w:val="7"/>
          <w:w w:val="105"/>
        </w:rPr>
        <w:t xml:space="preserve"> </w:t>
      </w:r>
      <w:r w:rsidRPr="00E331B0">
        <w:rPr>
          <w:rFonts w:cs="Times New Roman"/>
          <w:w w:val="105"/>
        </w:rPr>
        <w:t>Účastníkům balintovské</w:t>
      </w:r>
      <w:r w:rsidRPr="00E331B0">
        <w:rPr>
          <w:rFonts w:cs="Times New Roman"/>
          <w:spacing w:val="-1"/>
          <w:w w:val="105"/>
        </w:rPr>
        <w:t xml:space="preserve"> </w:t>
      </w:r>
      <w:r w:rsidRPr="00E331B0">
        <w:rPr>
          <w:rFonts w:cs="Times New Roman"/>
          <w:w w:val="105"/>
        </w:rPr>
        <w:t>skupiny,</w:t>
      </w:r>
      <w:r w:rsidRPr="00E331B0">
        <w:rPr>
          <w:rFonts w:cs="Times New Roman"/>
          <w:spacing w:val="-20"/>
          <w:w w:val="105"/>
        </w:rPr>
        <w:t xml:space="preserve"> </w:t>
      </w:r>
      <w:r w:rsidRPr="00E331B0">
        <w:rPr>
          <w:rFonts w:cs="Times New Roman"/>
          <w:w w:val="105"/>
        </w:rPr>
        <w:t>jejichž</w:t>
      </w:r>
      <w:r w:rsidRPr="00E331B0">
        <w:rPr>
          <w:rFonts w:cs="Times New Roman"/>
          <w:spacing w:val="-10"/>
          <w:w w:val="105"/>
        </w:rPr>
        <w:t xml:space="preserve"> </w:t>
      </w:r>
      <w:r w:rsidRPr="00E331B0">
        <w:rPr>
          <w:rFonts w:cs="Times New Roman"/>
          <w:w w:val="105"/>
        </w:rPr>
        <w:t>případ</w:t>
      </w:r>
      <w:r w:rsidRPr="00E331B0">
        <w:rPr>
          <w:rFonts w:cs="Times New Roman"/>
          <w:spacing w:val="-17"/>
          <w:w w:val="105"/>
        </w:rPr>
        <w:t xml:space="preserve"> </w:t>
      </w:r>
      <w:r w:rsidRPr="00E331B0">
        <w:rPr>
          <w:rFonts w:cs="Times New Roman"/>
          <w:w w:val="105"/>
        </w:rPr>
        <w:t>nebyl</w:t>
      </w:r>
      <w:r w:rsidRPr="00E331B0">
        <w:rPr>
          <w:rFonts w:cs="Times New Roman"/>
          <w:spacing w:val="-23"/>
          <w:w w:val="105"/>
        </w:rPr>
        <w:t xml:space="preserve"> </w:t>
      </w:r>
      <w:r w:rsidRPr="00E331B0">
        <w:rPr>
          <w:rFonts w:cs="Times New Roman"/>
          <w:w w:val="105"/>
        </w:rPr>
        <w:t>vybrán,</w:t>
      </w:r>
      <w:r w:rsidRPr="00E331B0">
        <w:rPr>
          <w:rFonts w:cs="Times New Roman"/>
          <w:spacing w:val="-21"/>
          <w:w w:val="105"/>
        </w:rPr>
        <w:t xml:space="preserve"> </w:t>
      </w:r>
      <w:r w:rsidRPr="00E331B0">
        <w:rPr>
          <w:rFonts w:cs="Times New Roman"/>
          <w:w w:val="105"/>
        </w:rPr>
        <w:t>někdy</w:t>
      </w:r>
      <w:r w:rsidRPr="00E331B0">
        <w:rPr>
          <w:rFonts w:cs="Times New Roman"/>
          <w:spacing w:val="-19"/>
          <w:w w:val="105"/>
        </w:rPr>
        <w:t xml:space="preserve"> </w:t>
      </w:r>
      <w:r w:rsidRPr="00E331B0">
        <w:rPr>
          <w:rFonts w:cs="Times New Roman"/>
          <w:w w:val="105"/>
        </w:rPr>
        <w:t>říkáme,</w:t>
      </w:r>
      <w:r w:rsidRPr="00E331B0">
        <w:rPr>
          <w:rFonts w:cs="Times New Roman"/>
          <w:spacing w:val="-17"/>
          <w:w w:val="105"/>
        </w:rPr>
        <w:t xml:space="preserve"> </w:t>
      </w:r>
      <w:r w:rsidRPr="00E331B0">
        <w:rPr>
          <w:rFonts w:cs="Times New Roman"/>
          <w:w w:val="105"/>
        </w:rPr>
        <w:t>aby</w:t>
      </w:r>
      <w:r w:rsidRPr="00E331B0">
        <w:rPr>
          <w:rFonts w:cs="Times New Roman"/>
          <w:spacing w:val="-29"/>
          <w:w w:val="105"/>
        </w:rPr>
        <w:t xml:space="preserve"> </w:t>
      </w:r>
      <w:r w:rsidRPr="00E331B0">
        <w:rPr>
          <w:rFonts w:cs="Times New Roman"/>
          <w:w w:val="105"/>
        </w:rPr>
        <w:t>pozorně</w:t>
      </w:r>
      <w:r w:rsidRPr="00E331B0">
        <w:rPr>
          <w:rFonts w:cs="Times New Roman"/>
          <w:spacing w:val="-14"/>
          <w:w w:val="105"/>
        </w:rPr>
        <w:t xml:space="preserve"> </w:t>
      </w:r>
      <w:r w:rsidRPr="00E331B0">
        <w:rPr>
          <w:rFonts w:cs="Times New Roman"/>
          <w:w w:val="105"/>
        </w:rPr>
        <w:t>naslouchali.</w:t>
      </w:r>
      <w:r w:rsidRPr="00E331B0">
        <w:rPr>
          <w:rFonts w:cs="Times New Roman"/>
          <w:spacing w:val="-9"/>
          <w:w w:val="105"/>
        </w:rPr>
        <w:t xml:space="preserve"> </w:t>
      </w:r>
      <w:r w:rsidRPr="00E331B0">
        <w:rPr>
          <w:rFonts w:cs="Times New Roman"/>
          <w:w w:val="105"/>
        </w:rPr>
        <w:t>Často</w:t>
      </w:r>
      <w:r w:rsidRPr="00E331B0">
        <w:rPr>
          <w:rFonts w:cs="Times New Roman"/>
          <w:spacing w:val="-24"/>
          <w:w w:val="105"/>
        </w:rPr>
        <w:t xml:space="preserve"> </w:t>
      </w:r>
      <w:r w:rsidRPr="00E331B0">
        <w:rPr>
          <w:rFonts w:cs="Times New Roman"/>
          <w:w w:val="105"/>
        </w:rPr>
        <w:t>se</w:t>
      </w:r>
      <w:r w:rsidRPr="00E331B0">
        <w:rPr>
          <w:rFonts w:cs="Times New Roman"/>
          <w:spacing w:val="-31"/>
          <w:w w:val="105"/>
        </w:rPr>
        <w:t xml:space="preserve"> </w:t>
      </w:r>
      <w:r w:rsidRPr="00E331B0">
        <w:rPr>
          <w:rFonts w:cs="Times New Roman"/>
          <w:w w:val="105"/>
        </w:rPr>
        <w:t>stává,</w:t>
      </w:r>
      <w:r w:rsidRPr="00E331B0">
        <w:rPr>
          <w:rFonts w:cs="Times New Roman"/>
          <w:w w:val="98"/>
        </w:rPr>
        <w:t xml:space="preserve"> </w:t>
      </w:r>
      <w:r w:rsidRPr="00E331B0">
        <w:rPr>
          <w:rFonts w:cs="Times New Roman"/>
          <w:w w:val="105"/>
        </w:rPr>
        <w:t>že</w:t>
      </w:r>
      <w:r w:rsidRPr="00E331B0">
        <w:rPr>
          <w:rFonts w:cs="Times New Roman"/>
          <w:spacing w:val="-16"/>
          <w:w w:val="105"/>
        </w:rPr>
        <w:t xml:space="preserve"> </w:t>
      </w:r>
      <w:r w:rsidRPr="00E331B0">
        <w:rPr>
          <w:rFonts w:cs="Times New Roman"/>
          <w:w w:val="105"/>
        </w:rPr>
        <w:t>v</w:t>
      </w:r>
      <w:r w:rsidRPr="00E331B0">
        <w:rPr>
          <w:rFonts w:cs="Times New Roman"/>
          <w:spacing w:val="-26"/>
          <w:w w:val="105"/>
        </w:rPr>
        <w:t xml:space="preserve"> </w:t>
      </w:r>
      <w:r w:rsidRPr="00E331B0">
        <w:rPr>
          <w:rFonts w:cs="Times New Roman"/>
          <w:w w:val="105"/>
        </w:rPr>
        <w:t>přednesených</w:t>
      </w:r>
      <w:r w:rsidRPr="00E331B0">
        <w:rPr>
          <w:rFonts w:cs="Times New Roman"/>
          <w:spacing w:val="1"/>
          <w:w w:val="105"/>
        </w:rPr>
        <w:t xml:space="preserve"> </w:t>
      </w:r>
      <w:r w:rsidRPr="00E331B0">
        <w:rPr>
          <w:rFonts w:cs="Times New Roman"/>
          <w:w w:val="105"/>
        </w:rPr>
        <w:t>případech</w:t>
      </w:r>
      <w:r w:rsidRPr="00E331B0">
        <w:rPr>
          <w:rFonts w:cs="Times New Roman"/>
          <w:spacing w:val="7"/>
          <w:w w:val="105"/>
        </w:rPr>
        <w:t xml:space="preserve"> </w:t>
      </w:r>
      <w:r w:rsidRPr="00E331B0">
        <w:rPr>
          <w:rFonts w:cs="Times New Roman"/>
          <w:w w:val="105"/>
        </w:rPr>
        <w:t>svých</w:t>
      </w:r>
      <w:r w:rsidRPr="00E331B0">
        <w:rPr>
          <w:rFonts w:cs="Times New Roman"/>
          <w:spacing w:val="-9"/>
          <w:w w:val="105"/>
        </w:rPr>
        <w:t xml:space="preserve"> </w:t>
      </w:r>
      <w:r w:rsidRPr="00E331B0">
        <w:rPr>
          <w:rFonts w:cs="Times New Roman"/>
          <w:w w:val="105"/>
        </w:rPr>
        <w:t>kolegyň</w:t>
      </w:r>
      <w:r w:rsidRPr="00E331B0">
        <w:rPr>
          <w:rFonts w:cs="Times New Roman"/>
          <w:spacing w:val="1"/>
          <w:w w:val="105"/>
        </w:rPr>
        <w:t xml:space="preserve"> </w:t>
      </w:r>
      <w:r w:rsidRPr="00E331B0">
        <w:rPr>
          <w:rFonts w:cs="Times New Roman"/>
          <w:w w:val="105"/>
        </w:rPr>
        <w:t>a</w:t>
      </w:r>
      <w:r w:rsidRPr="00E331B0">
        <w:rPr>
          <w:rFonts w:cs="Times New Roman"/>
          <w:spacing w:val="-18"/>
          <w:w w:val="105"/>
        </w:rPr>
        <w:t xml:space="preserve"> </w:t>
      </w:r>
      <w:r w:rsidRPr="00E331B0">
        <w:rPr>
          <w:rFonts w:cs="Times New Roman"/>
          <w:w w:val="105"/>
        </w:rPr>
        <w:t>kolegů</w:t>
      </w:r>
      <w:r w:rsidRPr="00E331B0">
        <w:rPr>
          <w:rFonts w:cs="Times New Roman"/>
          <w:spacing w:val="-7"/>
          <w:w w:val="105"/>
        </w:rPr>
        <w:t xml:space="preserve"> </w:t>
      </w:r>
      <w:r w:rsidRPr="00E331B0">
        <w:rPr>
          <w:rFonts w:cs="Times New Roman"/>
          <w:w w:val="105"/>
        </w:rPr>
        <w:t>dalších</w:t>
      </w:r>
      <w:r w:rsidRPr="00E331B0">
        <w:rPr>
          <w:rFonts w:cs="Times New Roman"/>
          <w:spacing w:val="-10"/>
          <w:w w:val="105"/>
        </w:rPr>
        <w:t xml:space="preserve"> </w:t>
      </w:r>
      <w:r w:rsidRPr="00E331B0">
        <w:rPr>
          <w:rFonts w:cs="Times New Roman"/>
          <w:w w:val="105"/>
        </w:rPr>
        <w:t>referujících</w:t>
      </w:r>
      <w:r w:rsidRPr="00E331B0">
        <w:rPr>
          <w:rFonts w:cs="Times New Roman"/>
          <w:spacing w:val="9"/>
          <w:w w:val="105"/>
        </w:rPr>
        <w:t xml:space="preserve"> </w:t>
      </w:r>
      <w:r w:rsidRPr="00E331B0">
        <w:rPr>
          <w:rFonts w:cs="Times New Roman"/>
          <w:w w:val="105"/>
        </w:rPr>
        <w:t>objeví</w:t>
      </w:r>
      <w:r w:rsidRPr="00E331B0">
        <w:rPr>
          <w:rFonts w:cs="Times New Roman"/>
          <w:spacing w:val="-5"/>
          <w:w w:val="105"/>
        </w:rPr>
        <w:t xml:space="preserve"> </w:t>
      </w:r>
      <w:r w:rsidRPr="00E331B0">
        <w:rPr>
          <w:rFonts w:cs="Times New Roman"/>
          <w:w w:val="105"/>
        </w:rPr>
        <w:t>mnoho svého</w:t>
      </w:r>
      <w:r w:rsidRPr="00E331B0">
        <w:rPr>
          <w:rFonts w:cs="Times New Roman"/>
          <w:spacing w:val="-14"/>
          <w:w w:val="105"/>
        </w:rPr>
        <w:t xml:space="preserve"> </w:t>
      </w:r>
      <w:r w:rsidRPr="00E331B0">
        <w:rPr>
          <w:rFonts w:cs="Times New Roman"/>
          <w:w w:val="105"/>
        </w:rPr>
        <w:t>a</w:t>
      </w:r>
      <w:r w:rsidRPr="00E331B0">
        <w:rPr>
          <w:rFonts w:cs="Times New Roman"/>
          <w:spacing w:val="-20"/>
          <w:w w:val="105"/>
        </w:rPr>
        <w:t xml:space="preserve"> </w:t>
      </w:r>
      <w:r w:rsidRPr="00E331B0">
        <w:rPr>
          <w:rFonts w:cs="Times New Roman"/>
          <w:w w:val="105"/>
        </w:rPr>
        <w:t>dostanou</w:t>
      </w:r>
      <w:r w:rsidRPr="00E331B0">
        <w:rPr>
          <w:rFonts w:cs="Times New Roman"/>
          <w:spacing w:val="-10"/>
          <w:w w:val="105"/>
        </w:rPr>
        <w:t xml:space="preserve"> </w:t>
      </w:r>
      <w:r w:rsidRPr="00E331B0">
        <w:rPr>
          <w:rFonts w:cs="Times New Roman"/>
          <w:w w:val="105"/>
        </w:rPr>
        <w:t>odpovědi</w:t>
      </w:r>
      <w:r w:rsidRPr="00E331B0">
        <w:rPr>
          <w:rFonts w:cs="Times New Roman"/>
          <w:spacing w:val="-13"/>
          <w:w w:val="105"/>
        </w:rPr>
        <w:t xml:space="preserve"> </w:t>
      </w:r>
      <w:r w:rsidRPr="00E331B0">
        <w:rPr>
          <w:rFonts w:cs="Times New Roman"/>
          <w:w w:val="105"/>
        </w:rPr>
        <w:t>na</w:t>
      </w:r>
      <w:r w:rsidRPr="00E331B0">
        <w:rPr>
          <w:rFonts w:cs="Times New Roman"/>
          <w:spacing w:val="-11"/>
          <w:w w:val="105"/>
        </w:rPr>
        <w:t xml:space="preserve"> </w:t>
      </w:r>
      <w:r w:rsidRPr="00E331B0">
        <w:rPr>
          <w:rFonts w:cs="Times New Roman"/>
          <w:w w:val="105"/>
        </w:rPr>
        <w:t>svoje</w:t>
      </w:r>
      <w:r w:rsidRPr="00E331B0">
        <w:rPr>
          <w:rFonts w:cs="Times New Roman"/>
          <w:spacing w:val="-17"/>
          <w:w w:val="105"/>
        </w:rPr>
        <w:t xml:space="preserve"> </w:t>
      </w:r>
      <w:r w:rsidRPr="00E331B0">
        <w:rPr>
          <w:rFonts w:cs="Times New Roman"/>
          <w:w w:val="105"/>
        </w:rPr>
        <w:t>připravené</w:t>
      </w:r>
      <w:r w:rsidRPr="00E331B0">
        <w:rPr>
          <w:rFonts w:cs="Times New Roman"/>
          <w:spacing w:val="-4"/>
          <w:w w:val="105"/>
        </w:rPr>
        <w:t xml:space="preserve"> </w:t>
      </w:r>
      <w:r w:rsidRPr="00E331B0">
        <w:rPr>
          <w:rFonts w:cs="Times New Roman"/>
          <w:w w:val="105"/>
        </w:rPr>
        <w:t>sdělení,</w:t>
      </w:r>
      <w:r w:rsidRPr="00E331B0">
        <w:rPr>
          <w:rFonts w:cs="Times New Roman"/>
          <w:spacing w:val="-20"/>
          <w:w w:val="105"/>
        </w:rPr>
        <w:t xml:space="preserve"> </w:t>
      </w:r>
      <w:r w:rsidRPr="00E331B0">
        <w:rPr>
          <w:rFonts w:cs="Times New Roman"/>
          <w:w w:val="105"/>
        </w:rPr>
        <w:t>aniž</w:t>
      </w:r>
      <w:r w:rsidRPr="00E331B0">
        <w:rPr>
          <w:rFonts w:cs="Times New Roman"/>
          <w:spacing w:val="-21"/>
          <w:w w:val="105"/>
        </w:rPr>
        <w:t xml:space="preserve"> </w:t>
      </w:r>
      <w:r w:rsidRPr="00E331B0">
        <w:rPr>
          <w:rFonts w:cs="Times New Roman"/>
          <w:w w:val="105"/>
        </w:rPr>
        <w:t>ho</w:t>
      </w:r>
      <w:r w:rsidRPr="00E331B0">
        <w:rPr>
          <w:rFonts w:cs="Times New Roman"/>
          <w:spacing w:val="-13"/>
          <w:w w:val="105"/>
        </w:rPr>
        <w:t xml:space="preserve"> </w:t>
      </w:r>
      <w:r w:rsidRPr="00E331B0">
        <w:rPr>
          <w:rFonts w:cs="Times New Roman"/>
          <w:w w:val="105"/>
        </w:rPr>
        <w:t>přednesli.</w:t>
      </w:r>
    </w:p>
    <w:p w:rsidR="001239DC" w:rsidRPr="00E331B0" w:rsidRDefault="001239DC" w:rsidP="002154B3">
      <w:pPr>
        <w:pStyle w:val="Zkladntex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 w:val="left" w:pos="9072"/>
        </w:tabs>
        <w:spacing w:line="360" w:lineRule="auto"/>
        <w:ind w:left="0" w:right="1" w:firstLine="0"/>
        <w:jc w:val="both"/>
        <w:rPr>
          <w:rFonts w:cs="Times New Roman"/>
        </w:rPr>
      </w:pPr>
      <w:r w:rsidRPr="00E331B0">
        <w:rPr>
          <w:rFonts w:cs="Times New Roman"/>
          <w:b/>
          <w:w w:val="105"/>
        </w:rPr>
        <w:t>První fáze</w:t>
      </w:r>
      <w:r w:rsidRPr="00E331B0">
        <w:rPr>
          <w:rFonts w:cs="Times New Roman"/>
          <w:b/>
          <w:w w:val="155"/>
        </w:rPr>
        <w:t>-</w:t>
      </w:r>
      <w:r w:rsidRPr="00E331B0">
        <w:rPr>
          <w:rFonts w:cs="Times New Roman"/>
          <w:b/>
          <w:w w:val="105"/>
        </w:rPr>
        <w:t>expozice</w:t>
      </w:r>
      <w:r w:rsidRPr="00E331B0">
        <w:rPr>
          <w:rFonts w:cs="Times New Roman"/>
          <w:b/>
          <w:spacing w:val="3"/>
          <w:w w:val="105"/>
        </w:rPr>
        <w:t xml:space="preserve"> </w:t>
      </w:r>
      <w:r w:rsidRPr="00E331B0">
        <w:rPr>
          <w:rFonts w:cs="Times New Roman"/>
          <w:b/>
          <w:w w:val="105"/>
        </w:rPr>
        <w:t>případu:</w:t>
      </w:r>
      <w:r w:rsidRPr="00E331B0">
        <w:rPr>
          <w:rFonts w:cs="Times New Roman"/>
          <w:spacing w:val="14"/>
          <w:w w:val="105"/>
        </w:rPr>
        <w:t xml:space="preserve"> </w:t>
      </w:r>
      <w:r w:rsidRPr="00E331B0">
        <w:rPr>
          <w:rFonts w:cs="Times New Roman"/>
          <w:w w:val="105"/>
        </w:rPr>
        <w:t>referující</w:t>
      </w:r>
      <w:r w:rsidRPr="00E331B0">
        <w:rPr>
          <w:rFonts w:cs="Times New Roman"/>
          <w:spacing w:val="15"/>
          <w:w w:val="105"/>
        </w:rPr>
        <w:t xml:space="preserve"> </w:t>
      </w:r>
      <w:r w:rsidRPr="00E331B0">
        <w:rPr>
          <w:rFonts w:cs="Times New Roman"/>
          <w:w w:val="105"/>
        </w:rPr>
        <w:t>popisuje,</w:t>
      </w:r>
      <w:r w:rsidRPr="00E331B0">
        <w:rPr>
          <w:rFonts w:cs="Times New Roman"/>
          <w:spacing w:val="16"/>
          <w:w w:val="105"/>
        </w:rPr>
        <w:t xml:space="preserve"> </w:t>
      </w:r>
      <w:r w:rsidRPr="00E331B0">
        <w:rPr>
          <w:rFonts w:cs="Times New Roman"/>
          <w:w w:val="105"/>
        </w:rPr>
        <w:t>co</w:t>
      </w:r>
      <w:r w:rsidRPr="00E331B0">
        <w:rPr>
          <w:rFonts w:cs="Times New Roman"/>
          <w:spacing w:val="5"/>
          <w:w w:val="105"/>
        </w:rPr>
        <w:t xml:space="preserve"> </w:t>
      </w:r>
      <w:r w:rsidRPr="00E331B0">
        <w:rPr>
          <w:rFonts w:cs="Times New Roman"/>
          <w:w w:val="105"/>
        </w:rPr>
        <w:t>se</w:t>
      </w:r>
      <w:r w:rsidRPr="00E331B0">
        <w:rPr>
          <w:rFonts w:cs="Times New Roman"/>
          <w:spacing w:val="-7"/>
          <w:w w:val="105"/>
        </w:rPr>
        <w:t xml:space="preserve"> </w:t>
      </w:r>
      <w:r w:rsidRPr="00E331B0">
        <w:rPr>
          <w:rFonts w:cs="Times New Roman"/>
          <w:w w:val="105"/>
        </w:rPr>
        <w:t>v</w:t>
      </w:r>
      <w:r w:rsidRPr="00E331B0">
        <w:rPr>
          <w:rFonts w:cs="Times New Roman"/>
          <w:spacing w:val="-6"/>
          <w:w w:val="105"/>
        </w:rPr>
        <w:t xml:space="preserve"> </w:t>
      </w:r>
      <w:r w:rsidRPr="00E331B0">
        <w:rPr>
          <w:rFonts w:cs="Times New Roman"/>
          <w:w w:val="105"/>
        </w:rPr>
        <w:t>kontaktu</w:t>
      </w:r>
      <w:r w:rsidRPr="00E331B0">
        <w:rPr>
          <w:rFonts w:cs="Times New Roman"/>
          <w:spacing w:val="19"/>
          <w:w w:val="105"/>
        </w:rPr>
        <w:t xml:space="preserve"> </w:t>
      </w:r>
      <w:r w:rsidRPr="00E331B0">
        <w:rPr>
          <w:rFonts w:cs="Times New Roman"/>
          <w:w w:val="105"/>
        </w:rPr>
        <w:t>s</w:t>
      </w:r>
      <w:r w:rsidRPr="00E331B0">
        <w:rPr>
          <w:rFonts w:cs="Times New Roman"/>
          <w:spacing w:val="-9"/>
          <w:w w:val="105"/>
        </w:rPr>
        <w:t xml:space="preserve"> </w:t>
      </w:r>
      <w:r w:rsidRPr="00E331B0">
        <w:rPr>
          <w:rFonts w:cs="Times New Roman"/>
          <w:w w:val="105"/>
        </w:rPr>
        <w:t>jeho</w:t>
      </w:r>
      <w:r w:rsidRPr="00E331B0">
        <w:rPr>
          <w:rFonts w:cs="Times New Roman"/>
          <w:spacing w:val="24"/>
          <w:w w:val="105"/>
        </w:rPr>
        <w:t xml:space="preserve"> </w:t>
      </w:r>
      <w:r w:rsidRPr="00E331B0">
        <w:rPr>
          <w:rFonts w:cs="Times New Roman"/>
          <w:w w:val="105"/>
        </w:rPr>
        <w:t>klientem</w:t>
      </w:r>
      <w:r w:rsidRPr="00E331B0">
        <w:rPr>
          <w:rFonts w:cs="Times New Roman"/>
          <w:w w:val="101"/>
        </w:rPr>
        <w:t xml:space="preserve"> </w:t>
      </w:r>
      <w:r w:rsidRPr="00E331B0">
        <w:rPr>
          <w:rFonts w:cs="Times New Roman"/>
          <w:w w:val="105"/>
        </w:rPr>
        <w:t>odehrálo,</w:t>
      </w:r>
      <w:r w:rsidRPr="00E331B0">
        <w:rPr>
          <w:rFonts w:cs="Times New Roman"/>
          <w:spacing w:val="-31"/>
          <w:w w:val="105"/>
        </w:rPr>
        <w:t xml:space="preserve"> </w:t>
      </w:r>
      <w:r w:rsidRPr="00E331B0">
        <w:rPr>
          <w:rFonts w:cs="Times New Roman"/>
          <w:w w:val="105"/>
        </w:rPr>
        <w:t>jak</w:t>
      </w:r>
      <w:r w:rsidRPr="00E331B0">
        <w:rPr>
          <w:rFonts w:cs="Times New Roman"/>
          <w:spacing w:val="-21"/>
          <w:w w:val="105"/>
        </w:rPr>
        <w:t xml:space="preserve"> </w:t>
      </w:r>
      <w:r w:rsidRPr="00E331B0">
        <w:rPr>
          <w:rFonts w:cs="Times New Roman"/>
          <w:w w:val="105"/>
        </w:rPr>
        <w:t>postupoval,</w:t>
      </w:r>
      <w:r w:rsidRPr="00E331B0">
        <w:rPr>
          <w:rFonts w:cs="Times New Roman"/>
          <w:spacing w:val="-11"/>
          <w:w w:val="105"/>
        </w:rPr>
        <w:t xml:space="preserve"> </w:t>
      </w:r>
      <w:r w:rsidRPr="00E331B0">
        <w:rPr>
          <w:rFonts w:cs="Times New Roman"/>
          <w:w w:val="105"/>
        </w:rPr>
        <w:t>s</w:t>
      </w:r>
      <w:r w:rsidRPr="00E331B0">
        <w:rPr>
          <w:rFonts w:cs="Times New Roman"/>
          <w:spacing w:val="-24"/>
          <w:w w:val="105"/>
        </w:rPr>
        <w:t xml:space="preserve"> </w:t>
      </w:r>
      <w:r w:rsidRPr="00E331B0">
        <w:rPr>
          <w:rFonts w:cs="Times New Roman"/>
          <w:w w:val="105"/>
        </w:rPr>
        <w:t>čím</w:t>
      </w:r>
      <w:r w:rsidRPr="00E331B0">
        <w:rPr>
          <w:rFonts w:cs="Times New Roman"/>
          <w:spacing w:val="-23"/>
          <w:w w:val="105"/>
        </w:rPr>
        <w:t xml:space="preserve"> </w:t>
      </w:r>
      <w:r w:rsidRPr="00E331B0">
        <w:rPr>
          <w:rFonts w:cs="Times New Roman"/>
          <w:w w:val="105"/>
        </w:rPr>
        <w:t>není</w:t>
      </w:r>
      <w:r w:rsidRPr="00E331B0">
        <w:rPr>
          <w:rFonts w:cs="Times New Roman"/>
          <w:spacing w:val="-20"/>
          <w:w w:val="105"/>
        </w:rPr>
        <w:t xml:space="preserve"> </w:t>
      </w:r>
      <w:r w:rsidRPr="00E331B0">
        <w:rPr>
          <w:rFonts w:cs="Times New Roman"/>
          <w:w w:val="105"/>
        </w:rPr>
        <w:t>spokojený.</w:t>
      </w:r>
      <w:r w:rsidRPr="00E331B0">
        <w:rPr>
          <w:rFonts w:cs="Times New Roman"/>
          <w:spacing w:val="-21"/>
          <w:w w:val="105"/>
        </w:rPr>
        <w:t xml:space="preserve"> </w:t>
      </w:r>
      <w:r w:rsidRPr="00E331B0">
        <w:rPr>
          <w:rFonts w:cs="Times New Roman"/>
          <w:w w:val="105"/>
        </w:rPr>
        <w:t>V</w:t>
      </w:r>
      <w:r w:rsidRPr="00E331B0">
        <w:rPr>
          <w:rFonts w:cs="Times New Roman"/>
          <w:spacing w:val="-24"/>
          <w:w w:val="105"/>
        </w:rPr>
        <w:t xml:space="preserve"> </w:t>
      </w:r>
      <w:r w:rsidRPr="00E331B0">
        <w:rPr>
          <w:rFonts w:cs="Times New Roman"/>
          <w:w w:val="105"/>
        </w:rPr>
        <w:t>této</w:t>
      </w:r>
      <w:r w:rsidRPr="00E331B0">
        <w:rPr>
          <w:rFonts w:cs="Times New Roman"/>
          <w:spacing w:val="-21"/>
          <w:w w:val="105"/>
        </w:rPr>
        <w:t xml:space="preserve"> </w:t>
      </w:r>
      <w:r w:rsidRPr="00E331B0">
        <w:rPr>
          <w:rFonts w:cs="Times New Roman"/>
          <w:w w:val="105"/>
        </w:rPr>
        <w:t>části</w:t>
      </w:r>
      <w:r w:rsidRPr="00E331B0">
        <w:rPr>
          <w:rFonts w:cs="Times New Roman"/>
          <w:spacing w:val="-28"/>
          <w:w w:val="105"/>
        </w:rPr>
        <w:t xml:space="preserve"> </w:t>
      </w:r>
      <w:r w:rsidRPr="00E331B0">
        <w:rPr>
          <w:rFonts w:cs="Times New Roman"/>
          <w:w w:val="105"/>
        </w:rPr>
        <w:t>také</w:t>
      </w:r>
      <w:r w:rsidRPr="00E331B0">
        <w:rPr>
          <w:rFonts w:cs="Times New Roman"/>
          <w:spacing w:val="-20"/>
          <w:w w:val="105"/>
        </w:rPr>
        <w:t xml:space="preserve"> </w:t>
      </w:r>
      <w:r w:rsidRPr="00E331B0">
        <w:rPr>
          <w:rFonts w:cs="Times New Roman"/>
          <w:w w:val="105"/>
        </w:rPr>
        <w:t>objasní</w:t>
      </w:r>
      <w:r w:rsidRPr="00E331B0">
        <w:rPr>
          <w:rFonts w:cs="Times New Roman"/>
          <w:spacing w:val="-25"/>
          <w:w w:val="105"/>
        </w:rPr>
        <w:t xml:space="preserve"> </w:t>
      </w:r>
      <w:r w:rsidRPr="00E331B0">
        <w:rPr>
          <w:rFonts w:cs="Times New Roman"/>
          <w:w w:val="105"/>
        </w:rPr>
        <w:t>vztahový</w:t>
      </w:r>
      <w:r w:rsidRPr="00E331B0">
        <w:rPr>
          <w:rFonts w:cs="Times New Roman"/>
          <w:spacing w:val="-22"/>
          <w:w w:val="105"/>
        </w:rPr>
        <w:t xml:space="preserve"> </w:t>
      </w:r>
      <w:r w:rsidRPr="00E331B0">
        <w:rPr>
          <w:rFonts w:cs="Times New Roman"/>
          <w:w w:val="105"/>
        </w:rPr>
        <w:t>pro</w:t>
      </w:r>
      <w:r w:rsidRPr="00E331B0">
        <w:rPr>
          <w:rFonts w:cs="Times New Roman"/>
          <w:w w:val="105"/>
        </w:rPr>
        <w:softHyphen/>
        <w:t>blém</w:t>
      </w:r>
      <w:r w:rsidRPr="00E331B0">
        <w:rPr>
          <w:rFonts w:cs="Times New Roman"/>
          <w:spacing w:val="-12"/>
          <w:w w:val="105"/>
        </w:rPr>
        <w:t xml:space="preserve"> </w:t>
      </w:r>
      <w:r w:rsidRPr="00E331B0">
        <w:rPr>
          <w:rFonts w:cs="Times New Roman"/>
          <w:w w:val="105"/>
        </w:rPr>
        <w:t>s</w:t>
      </w:r>
      <w:r w:rsidRPr="00E331B0">
        <w:rPr>
          <w:rFonts w:cs="Times New Roman"/>
          <w:spacing w:val="-27"/>
          <w:w w:val="105"/>
        </w:rPr>
        <w:t xml:space="preserve"> </w:t>
      </w:r>
      <w:r w:rsidRPr="00E331B0">
        <w:rPr>
          <w:rFonts w:cs="Times New Roman"/>
          <w:w w:val="105"/>
        </w:rPr>
        <w:t>klientem</w:t>
      </w:r>
      <w:r w:rsidRPr="00E331B0">
        <w:rPr>
          <w:rFonts w:cs="Times New Roman"/>
          <w:spacing w:val="-7"/>
          <w:w w:val="105"/>
        </w:rPr>
        <w:t xml:space="preserve"> </w:t>
      </w:r>
      <w:r w:rsidRPr="00E331B0">
        <w:rPr>
          <w:rFonts w:cs="Times New Roman"/>
          <w:w w:val="105"/>
        </w:rPr>
        <w:t>a</w:t>
      </w:r>
      <w:r w:rsidRPr="00E331B0">
        <w:rPr>
          <w:rFonts w:cs="Times New Roman"/>
          <w:spacing w:val="-23"/>
          <w:w w:val="105"/>
        </w:rPr>
        <w:t xml:space="preserve"> </w:t>
      </w:r>
      <w:r w:rsidRPr="00E331B0">
        <w:rPr>
          <w:rFonts w:cs="Times New Roman"/>
          <w:w w:val="105"/>
        </w:rPr>
        <w:t>pokusí</w:t>
      </w:r>
      <w:r w:rsidRPr="00E331B0">
        <w:rPr>
          <w:rFonts w:cs="Times New Roman"/>
          <w:spacing w:val="-11"/>
          <w:w w:val="105"/>
        </w:rPr>
        <w:t xml:space="preserve"> </w:t>
      </w:r>
      <w:r w:rsidRPr="00E331B0">
        <w:rPr>
          <w:rFonts w:cs="Times New Roman"/>
          <w:w w:val="105"/>
        </w:rPr>
        <w:t>se</w:t>
      </w:r>
      <w:r w:rsidRPr="00E331B0">
        <w:rPr>
          <w:rFonts w:cs="Times New Roman"/>
          <w:spacing w:val="-28"/>
          <w:w w:val="105"/>
        </w:rPr>
        <w:t xml:space="preserve"> </w:t>
      </w:r>
      <w:r w:rsidRPr="00E331B0">
        <w:rPr>
          <w:rFonts w:cs="Times New Roman"/>
          <w:w w:val="105"/>
        </w:rPr>
        <w:t>vyjádřit,</w:t>
      </w:r>
      <w:r w:rsidRPr="00E331B0">
        <w:rPr>
          <w:rFonts w:cs="Times New Roman"/>
          <w:spacing w:val="-9"/>
          <w:w w:val="105"/>
        </w:rPr>
        <w:t xml:space="preserve"> </w:t>
      </w:r>
      <w:r w:rsidRPr="00E331B0">
        <w:rPr>
          <w:rFonts w:cs="Times New Roman"/>
          <w:w w:val="105"/>
        </w:rPr>
        <w:t>co</w:t>
      </w:r>
      <w:r w:rsidRPr="00E331B0">
        <w:rPr>
          <w:rFonts w:cs="Times New Roman"/>
          <w:spacing w:val="-16"/>
          <w:w w:val="105"/>
        </w:rPr>
        <w:t xml:space="preserve"> </w:t>
      </w:r>
      <w:r w:rsidRPr="00E331B0">
        <w:rPr>
          <w:rFonts w:cs="Times New Roman"/>
          <w:w w:val="105"/>
        </w:rPr>
        <w:t>od</w:t>
      </w:r>
      <w:r w:rsidRPr="00E331B0">
        <w:rPr>
          <w:rFonts w:cs="Times New Roman"/>
          <w:spacing w:val="-17"/>
          <w:w w:val="105"/>
        </w:rPr>
        <w:t xml:space="preserve"> </w:t>
      </w:r>
      <w:r w:rsidRPr="00E331B0">
        <w:rPr>
          <w:rFonts w:cs="Times New Roman"/>
          <w:w w:val="105"/>
        </w:rPr>
        <w:t>skupiny</w:t>
      </w:r>
      <w:r w:rsidRPr="00E331B0">
        <w:rPr>
          <w:rFonts w:cs="Times New Roman"/>
          <w:spacing w:val="-26"/>
          <w:w w:val="105"/>
        </w:rPr>
        <w:t xml:space="preserve"> </w:t>
      </w:r>
      <w:r w:rsidRPr="00E331B0">
        <w:rPr>
          <w:rFonts w:cs="Times New Roman"/>
          <w:w w:val="105"/>
        </w:rPr>
        <w:t>potřebuje.</w:t>
      </w:r>
      <w:r w:rsidRPr="00E331B0">
        <w:rPr>
          <w:rFonts w:cs="Times New Roman"/>
          <w:spacing w:val="-10"/>
          <w:w w:val="105"/>
        </w:rPr>
        <w:t xml:space="preserve"> </w:t>
      </w:r>
      <w:r w:rsidRPr="00E331B0">
        <w:rPr>
          <w:rFonts w:cs="Times New Roman"/>
          <w:w w:val="105"/>
        </w:rPr>
        <w:t>Nejde</w:t>
      </w:r>
      <w:r w:rsidRPr="00E331B0">
        <w:rPr>
          <w:rFonts w:cs="Times New Roman"/>
          <w:spacing w:val="-10"/>
          <w:w w:val="105"/>
        </w:rPr>
        <w:t xml:space="preserve"> </w:t>
      </w:r>
      <w:r w:rsidRPr="00E331B0">
        <w:rPr>
          <w:rFonts w:cs="Times New Roman"/>
          <w:w w:val="105"/>
        </w:rPr>
        <w:t>pouze</w:t>
      </w:r>
      <w:r w:rsidRPr="00E331B0">
        <w:rPr>
          <w:rFonts w:cs="Times New Roman"/>
          <w:spacing w:val="-10"/>
          <w:w w:val="105"/>
        </w:rPr>
        <w:t xml:space="preserve"> </w:t>
      </w:r>
      <w:r w:rsidRPr="00E331B0">
        <w:rPr>
          <w:rFonts w:cs="Times New Roman"/>
          <w:w w:val="105"/>
        </w:rPr>
        <w:t>o</w:t>
      </w:r>
      <w:r w:rsidRPr="00E331B0">
        <w:rPr>
          <w:rFonts w:cs="Times New Roman"/>
          <w:spacing w:val="-20"/>
          <w:w w:val="105"/>
        </w:rPr>
        <w:t xml:space="preserve"> </w:t>
      </w:r>
      <w:r w:rsidRPr="00E331B0">
        <w:rPr>
          <w:rFonts w:cs="Times New Roman"/>
          <w:w w:val="105"/>
        </w:rPr>
        <w:t>fakta,</w:t>
      </w:r>
      <w:r w:rsidRPr="00E331B0">
        <w:rPr>
          <w:rFonts w:cs="Times New Roman"/>
          <w:spacing w:val="-14"/>
          <w:w w:val="105"/>
        </w:rPr>
        <w:t xml:space="preserve"> </w:t>
      </w:r>
      <w:r w:rsidRPr="00E331B0">
        <w:rPr>
          <w:rFonts w:cs="Times New Roman"/>
          <w:w w:val="105"/>
        </w:rPr>
        <w:t>ale</w:t>
      </w:r>
      <w:r w:rsidRPr="00E331B0">
        <w:rPr>
          <w:rFonts w:cs="Times New Roman"/>
          <w:w w:val="98"/>
        </w:rPr>
        <w:t xml:space="preserve"> </w:t>
      </w:r>
      <w:r w:rsidRPr="00E331B0">
        <w:rPr>
          <w:rFonts w:cs="Times New Roman"/>
          <w:w w:val="105"/>
        </w:rPr>
        <w:t>také</w:t>
      </w:r>
      <w:r w:rsidRPr="00E331B0">
        <w:rPr>
          <w:rFonts w:cs="Times New Roman"/>
          <w:spacing w:val="-9"/>
          <w:w w:val="105"/>
        </w:rPr>
        <w:t xml:space="preserve"> </w:t>
      </w:r>
      <w:r w:rsidRPr="00E331B0">
        <w:rPr>
          <w:rFonts w:cs="Times New Roman"/>
          <w:w w:val="105"/>
        </w:rPr>
        <w:t>o</w:t>
      </w:r>
      <w:r w:rsidRPr="00E331B0">
        <w:rPr>
          <w:rFonts w:cs="Times New Roman"/>
          <w:spacing w:val="-23"/>
          <w:w w:val="105"/>
        </w:rPr>
        <w:t xml:space="preserve"> </w:t>
      </w:r>
      <w:r w:rsidRPr="00E331B0">
        <w:rPr>
          <w:rFonts w:cs="Times New Roman"/>
          <w:w w:val="105"/>
        </w:rPr>
        <w:t>popis</w:t>
      </w:r>
      <w:r w:rsidRPr="00E331B0">
        <w:rPr>
          <w:rFonts w:cs="Times New Roman"/>
          <w:spacing w:val="-15"/>
          <w:w w:val="105"/>
        </w:rPr>
        <w:t xml:space="preserve"> </w:t>
      </w:r>
      <w:r w:rsidRPr="00E331B0">
        <w:rPr>
          <w:rFonts w:cs="Times New Roman"/>
          <w:w w:val="105"/>
        </w:rPr>
        <w:t>průběhu</w:t>
      </w:r>
      <w:r w:rsidRPr="00E331B0">
        <w:rPr>
          <w:rFonts w:cs="Times New Roman"/>
          <w:spacing w:val="-6"/>
          <w:w w:val="105"/>
        </w:rPr>
        <w:t xml:space="preserve"> </w:t>
      </w:r>
      <w:r w:rsidRPr="00E331B0">
        <w:rPr>
          <w:rFonts w:cs="Times New Roman"/>
          <w:w w:val="105"/>
        </w:rPr>
        <w:t>nemoci</w:t>
      </w:r>
      <w:r w:rsidRPr="00E331B0">
        <w:rPr>
          <w:rFonts w:cs="Times New Roman"/>
          <w:spacing w:val="-7"/>
          <w:w w:val="105"/>
        </w:rPr>
        <w:t xml:space="preserve"> </w:t>
      </w:r>
      <w:r w:rsidRPr="00E331B0">
        <w:rPr>
          <w:rFonts w:cs="Times New Roman"/>
          <w:w w:val="105"/>
        </w:rPr>
        <w:t>a</w:t>
      </w:r>
      <w:r w:rsidRPr="00E331B0">
        <w:rPr>
          <w:rFonts w:cs="Times New Roman"/>
          <w:spacing w:val="-25"/>
          <w:w w:val="105"/>
        </w:rPr>
        <w:t xml:space="preserve"> </w:t>
      </w:r>
      <w:r w:rsidRPr="00E331B0">
        <w:rPr>
          <w:rFonts w:cs="Times New Roman"/>
          <w:w w:val="105"/>
        </w:rPr>
        <w:t>vlastních</w:t>
      </w:r>
      <w:r w:rsidRPr="00E331B0">
        <w:rPr>
          <w:rFonts w:cs="Times New Roman"/>
          <w:spacing w:val="-5"/>
          <w:w w:val="105"/>
        </w:rPr>
        <w:t xml:space="preserve"> </w:t>
      </w:r>
      <w:r w:rsidRPr="00E331B0">
        <w:rPr>
          <w:rFonts w:cs="Times New Roman"/>
          <w:w w:val="105"/>
        </w:rPr>
        <w:t>pocitů.</w:t>
      </w:r>
      <w:r w:rsidRPr="00E331B0">
        <w:rPr>
          <w:rFonts w:cs="Times New Roman"/>
          <w:spacing w:val="-12"/>
          <w:w w:val="105"/>
        </w:rPr>
        <w:t xml:space="preserve"> </w:t>
      </w:r>
      <w:r w:rsidRPr="00E331B0">
        <w:rPr>
          <w:rFonts w:cs="Times New Roman"/>
          <w:w w:val="105"/>
        </w:rPr>
        <w:t>Referující</w:t>
      </w:r>
      <w:r w:rsidRPr="00E331B0">
        <w:rPr>
          <w:rFonts w:cs="Times New Roman"/>
          <w:spacing w:val="-9"/>
          <w:w w:val="105"/>
        </w:rPr>
        <w:t xml:space="preserve"> </w:t>
      </w:r>
      <w:r w:rsidRPr="00E331B0">
        <w:rPr>
          <w:rFonts w:cs="Times New Roman"/>
          <w:w w:val="105"/>
        </w:rPr>
        <w:t>by</w:t>
      </w:r>
      <w:r w:rsidRPr="00E331B0">
        <w:rPr>
          <w:rFonts w:cs="Times New Roman"/>
          <w:spacing w:val="-15"/>
          <w:w w:val="105"/>
        </w:rPr>
        <w:t xml:space="preserve"> </w:t>
      </w:r>
      <w:r w:rsidRPr="00E331B0">
        <w:rPr>
          <w:rFonts w:cs="Times New Roman"/>
          <w:w w:val="105"/>
        </w:rPr>
        <w:t>neměl</w:t>
      </w:r>
      <w:r w:rsidRPr="00E331B0">
        <w:rPr>
          <w:rFonts w:cs="Times New Roman"/>
          <w:spacing w:val="-11"/>
          <w:w w:val="105"/>
        </w:rPr>
        <w:t xml:space="preserve"> </w:t>
      </w:r>
      <w:r w:rsidRPr="00E331B0">
        <w:rPr>
          <w:rFonts w:cs="Times New Roman"/>
          <w:w w:val="105"/>
        </w:rPr>
        <w:t>mít</w:t>
      </w:r>
      <w:r w:rsidRPr="00E331B0">
        <w:rPr>
          <w:rFonts w:cs="Times New Roman"/>
          <w:spacing w:val="-12"/>
          <w:w w:val="105"/>
        </w:rPr>
        <w:t xml:space="preserve"> </w:t>
      </w:r>
      <w:r w:rsidRPr="00E331B0">
        <w:rPr>
          <w:rFonts w:cs="Times New Roman"/>
          <w:w w:val="105"/>
        </w:rPr>
        <w:t>dokumentaci</w:t>
      </w:r>
      <w:r w:rsidRPr="00E331B0">
        <w:rPr>
          <w:rFonts w:cs="Times New Roman"/>
          <w:w w:val="103"/>
        </w:rPr>
        <w:t xml:space="preserve"> </w:t>
      </w:r>
      <w:r w:rsidRPr="00E331B0">
        <w:rPr>
          <w:rFonts w:cs="Times New Roman"/>
          <w:w w:val="105"/>
        </w:rPr>
        <w:t>ani</w:t>
      </w:r>
      <w:r w:rsidRPr="00E331B0">
        <w:rPr>
          <w:rFonts w:cs="Times New Roman"/>
          <w:spacing w:val="-13"/>
          <w:w w:val="105"/>
        </w:rPr>
        <w:t xml:space="preserve"> </w:t>
      </w:r>
      <w:r w:rsidRPr="00E331B0">
        <w:rPr>
          <w:rFonts w:cs="Times New Roman"/>
          <w:w w:val="105"/>
        </w:rPr>
        <w:t>žádnou</w:t>
      </w:r>
      <w:r w:rsidRPr="00E331B0">
        <w:rPr>
          <w:rFonts w:cs="Times New Roman"/>
          <w:spacing w:val="-9"/>
          <w:w w:val="105"/>
        </w:rPr>
        <w:t xml:space="preserve"> </w:t>
      </w:r>
      <w:r w:rsidRPr="00E331B0">
        <w:rPr>
          <w:rFonts w:cs="Times New Roman"/>
          <w:w w:val="105"/>
        </w:rPr>
        <w:t>písemnou</w:t>
      </w:r>
      <w:r w:rsidRPr="00E331B0">
        <w:rPr>
          <w:rFonts w:cs="Times New Roman"/>
          <w:spacing w:val="5"/>
          <w:w w:val="105"/>
        </w:rPr>
        <w:t xml:space="preserve"> </w:t>
      </w:r>
      <w:r w:rsidRPr="00E331B0">
        <w:rPr>
          <w:rFonts w:cs="Times New Roman"/>
          <w:w w:val="105"/>
        </w:rPr>
        <w:t>přípravu</w:t>
      </w:r>
      <w:r w:rsidRPr="00E331B0">
        <w:rPr>
          <w:rFonts w:cs="Times New Roman"/>
          <w:w w:val="155"/>
        </w:rPr>
        <w:t>-</w:t>
      </w:r>
      <w:r w:rsidRPr="00E331B0">
        <w:rPr>
          <w:rFonts w:cs="Times New Roman"/>
          <w:w w:val="105"/>
        </w:rPr>
        <w:t>sděluje</w:t>
      </w:r>
      <w:r w:rsidRPr="00E331B0">
        <w:rPr>
          <w:rFonts w:cs="Times New Roman"/>
          <w:spacing w:val="-9"/>
          <w:w w:val="105"/>
        </w:rPr>
        <w:t xml:space="preserve"> </w:t>
      </w:r>
      <w:r w:rsidRPr="00E331B0">
        <w:rPr>
          <w:rFonts w:cs="Times New Roman"/>
          <w:w w:val="105"/>
        </w:rPr>
        <w:t>to,</w:t>
      </w:r>
      <w:r w:rsidRPr="00E331B0">
        <w:rPr>
          <w:rFonts w:cs="Times New Roman"/>
          <w:spacing w:val="-9"/>
          <w:w w:val="105"/>
        </w:rPr>
        <w:t xml:space="preserve"> </w:t>
      </w:r>
      <w:r w:rsidRPr="00E331B0">
        <w:rPr>
          <w:rFonts w:cs="Times New Roman"/>
          <w:w w:val="105"/>
        </w:rPr>
        <w:t>co</w:t>
      </w:r>
      <w:r w:rsidRPr="00E331B0">
        <w:rPr>
          <w:rFonts w:cs="Times New Roman"/>
          <w:spacing w:val="-16"/>
          <w:w w:val="105"/>
        </w:rPr>
        <w:t xml:space="preserve"> </w:t>
      </w:r>
      <w:r w:rsidRPr="00E331B0">
        <w:rPr>
          <w:rFonts w:cs="Times New Roman"/>
          <w:w w:val="105"/>
        </w:rPr>
        <w:t>mu</w:t>
      </w:r>
      <w:r w:rsidRPr="00E331B0">
        <w:rPr>
          <w:rFonts w:cs="Times New Roman"/>
          <w:spacing w:val="-4"/>
          <w:w w:val="105"/>
        </w:rPr>
        <w:t xml:space="preserve"> </w:t>
      </w:r>
      <w:r w:rsidRPr="00E331B0">
        <w:rPr>
          <w:rFonts w:cs="Times New Roman"/>
          <w:w w:val="105"/>
        </w:rPr>
        <w:t>utkvělo</w:t>
      </w:r>
      <w:r w:rsidRPr="00E331B0">
        <w:rPr>
          <w:rFonts w:cs="Times New Roman"/>
          <w:spacing w:val="-9"/>
          <w:w w:val="105"/>
        </w:rPr>
        <w:t xml:space="preserve"> </w:t>
      </w:r>
      <w:r w:rsidRPr="00E331B0">
        <w:rPr>
          <w:rFonts w:cs="Times New Roman"/>
          <w:w w:val="105"/>
        </w:rPr>
        <w:t>v</w:t>
      </w:r>
      <w:r w:rsidRPr="00E331B0">
        <w:rPr>
          <w:rFonts w:cs="Times New Roman"/>
          <w:spacing w:val="-16"/>
          <w:w w:val="105"/>
        </w:rPr>
        <w:t xml:space="preserve"> </w:t>
      </w:r>
      <w:r w:rsidRPr="00E331B0">
        <w:rPr>
          <w:rFonts w:cs="Times New Roman"/>
          <w:w w:val="105"/>
        </w:rPr>
        <w:t>paměti.</w:t>
      </w:r>
    </w:p>
    <w:p w:rsidR="001239DC" w:rsidRPr="00E331B0" w:rsidRDefault="001239DC" w:rsidP="002154B3">
      <w:pPr>
        <w:pStyle w:val="Zkladntex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 w:val="left" w:pos="9072"/>
        </w:tabs>
        <w:spacing w:line="360" w:lineRule="auto"/>
        <w:ind w:left="0" w:right="1" w:firstLine="0"/>
        <w:jc w:val="both"/>
        <w:rPr>
          <w:rFonts w:cs="Times New Roman"/>
        </w:rPr>
      </w:pPr>
      <w:r w:rsidRPr="00E331B0">
        <w:rPr>
          <w:rFonts w:cs="Times New Roman"/>
          <w:b/>
          <w:w w:val="105"/>
        </w:rPr>
        <w:t>Druhá</w:t>
      </w:r>
      <w:r w:rsidRPr="00E331B0">
        <w:rPr>
          <w:rFonts w:cs="Times New Roman"/>
          <w:b/>
          <w:spacing w:val="13"/>
          <w:w w:val="105"/>
        </w:rPr>
        <w:t xml:space="preserve"> </w:t>
      </w:r>
      <w:r w:rsidRPr="00E331B0">
        <w:rPr>
          <w:rFonts w:cs="Times New Roman"/>
          <w:b/>
          <w:w w:val="105"/>
        </w:rPr>
        <w:t>fáze</w:t>
      </w:r>
      <w:r w:rsidRPr="00E331B0">
        <w:rPr>
          <w:rFonts w:cs="Times New Roman"/>
          <w:b/>
          <w:w w:val="155"/>
        </w:rPr>
        <w:t>-</w:t>
      </w:r>
      <w:r w:rsidRPr="00E331B0">
        <w:rPr>
          <w:rFonts w:cs="Times New Roman"/>
          <w:b/>
          <w:spacing w:val="-2"/>
          <w:w w:val="105"/>
        </w:rPr>
        <w:t>otázky,</w:t>
      </w:r>
      <w:r w:rsidRPr="00E331B0">
        <w:rPr>
          <w:rFonts w:cs="Times New Roman"/>
          <w:b/>
          <w:w w:val="105"/>
        </w:rPr>
        <w:t xml:space="preserve"> dotazování</w:t>
      </w:r>
      <w:r w:rsidRPr="00E331B0">
        <w:rPr>
          <w:rFonts w:cs="Times New Roman"/>
          <w:b/>
          <w:spacing w:val="13"/>
          <w:w w:val="105"/>
        </w:rPr>
        <w:t xml:space="preserve"> </w:t>
      </w:r>
      <w:r w:rsidRPr="00E331B0">
        <w:rPr>
          <w:rFonts w:cs="Times New Roman"/>
          <w:b/>
          <w:w w:val="105"/>
        </w:rPr>
        <w:t>se:</w:t>
      </w:r>
      <w:r w:rsidRPr="00E331B0">
        <w:rPr>
          <w:rFonts w:cs="Times New Roman"/>
          <w:spacing w:val="-11"/>
          <w:w w:val="105"/>
        </w:rPr>
        <w:t xml:space="preserve"> </w:t>
      </w:r>
      <w:r w:rsidRPr="00E331B0">
        <w:rPr>
          <w:rFonts w:cs="Times New Roman"/>
          <w:w w:val="105"/>
        </w:rPr>
        <w:t>v</w:t>
      </w:r>
      <w:r w:rsidRPr="00E331B0">
        <w:rPr>
          <w:rFonts w:cs="Times New Roman"/>
          <w:spacing w:val="2"/>
          <w:w w:val="105"/>
        </w:rPr>
        <w:t xml:space="preserve"> </w:t>
      </w:r>
      <w:r w:rsidRPr="00E331B0">
        <w:rPr>
          <w:rFonts w:cs="Times New Roman"/>
          <w:w w:val="105"/>
        </w:rPr>
        <w:t>této</w:t>
      </w:r>
      <w:r w:rsidRPr="00E331B0">
        <w:rPr>
          <w:rFonts w:cs="Times New Roman"/>
          <w:spacing w:val="15"/>
          <w:w w:val="105"/>
        </w:rPr>
        <w:t xml:space="preserve"> </w:t>
      </w:r>
      <w:r w:rsidRPr="00E331B0">
        <w:rPr>
          <w:rFonts w:cs="Times New Roman"/>
          <w:w w:val="105"/>
        </w:rPr>
        <w:t>fázi</w:t>
      </w:r>
      <w:r w:rsidRPr="00E331B0">
        <w:rPr>
          <w:rFonts w:cs="Times New Roman"/>
          <w:spacing w:val="8"/>
          <w:w w:val="105"/>
        </w:rPr>
        <w:t xml:space="preserve"> </w:t>
      </w:r>
      <w:r w:rsidRPr="00E331B0">
        <w:rPr>
          <w:rFonts w:cs="Times New Roman"/>
          <w:w w:val="105"/>
        </w:rPr>
        <w:t>se</w:t>
      </w:r>
      <w:r w:rsidRPr="00E331B0">
        <w:rPr>
          <w:rFonts w:cs="Times New Roman"/>
          <w:spacing w:val="1"/>
          <w:w w:val="105"/>
        </w:rPr>
        <w:t xml:space="preserve"> </w:t>
      </w:r>
      <w:r w:rsidRPr="00E331B0">
        <w:rPr>
          <w:rFonts w:cs="Times New Roman"/>
          <w:w w:val="105"/>
        </w:rPr>
        <w:t>účastníci</w:t>
      </w:r>
      <w:r w:rsidRPr="00E331B0">
        <w:rPr>
          <w:rFonts w:cs="Times New Roman"/>
          <w:spacing w:val="18"/>
          <w:w w:val="105"/>
        </w:rPr>
        <w:t xml:space="preserve"> </w:t>
      </w:r>
      <w:r w:rsidRPr="00E331B0">
        <w:rPr>
          <w:rFonts w:cs="Times New Roman"/>
          <w:w w:val="105"/>
        </w:rPr>
        <w:t>ptají</w:t>
      </w:r>
      <w:r w:rsidRPr="00E331B0">
        <w:rPr>
          <w:rFonts w:cs="Times New Roman"/>
          <w:spacing w:val="13"/>
          <w:w w:val="105"/>
        </w:rPr>
        <w:t xml:space="preserve"> </w:t>
      </w:r>
      <w:r w:rsidRPr="00E331B0">
        <w:rPr>
          <w:rFonts w:cs="Times New Roman"/>
          <w:w w:val="105"/>
        </w:rPr>
        <w:t>na</w:t>
      </w:r>
      <w:r w:rsidRPr="00E331B0">
        <w:rPr>
          <w:rFonts w:cs="Times New Roman"/>
          <w:spacing w:val="11"/>
          <w:w w:val="105"/>
        </w:rPr>
        <w:t xml:space="preserve"> </w:t>
      </w:r>
      <w:r w:rsidRPr="00E331B0">
        <w:rPr>
          <w:rFonts w:cs="Times New Roman"/>
          <w:w w:val="105"/>
        </w:rPr>
        <w:t>okolnosti,</w:t>
      </w:r>
      <w:r w:rsidRPr="00E331B0">
        <w:rPr>
          <w:rFonts w:cs="Times New Roman"/>
          <w:spacing w:val="15"/>
          <w:w w:val="105"/>
        </w:rPr>
        <w:t xml:space="preserve"> </w:t>
      </w:r>
      <w:r w:rsidRPr="00E331B0">
        <w:rPr>
          <w:rFonts w:cs="Times New Roman"/>
          <w:w w:val="105"/>
        </w:rPr>
        <w:t>které</w:t>
      </w:r>
      <w:r w:rsidRPr="00E331B0">
        <w:rPr>
          <w:rFonts w:cs="Times New Roman"/>
          <w:spacing w:val="23"/>
          <w:w w:val="101"/>
        </w:rPr>
        <w:t xml:space="preserve"> </w:t>
      </w:r>
      <w:r w:rsidRPr="00E331B0">
        <w:rPr>
          <w:rFonts w:cs="Times New Roman"/>
          <w:w w:val="105"/>
        </w:rPr>
        <w:t>potřebují</w:t>
      </w:r>
      <w:r w:rsidRPr="00E331B0">
        <w:rPr>
          <w:rFonts w:cs="Times New Roman"/>
          <w:spacing w:val="12"/>
          <w:w w:val="105"/>
        </w:rPr>
        <w:t xml:space="preserve"> </w:t>
      </w:r>
      <w:r w:rsidRPr="00E331B0">
        <w:rPr>
          <w:rFonts w:cs="Times New Roman"/>
          <w:w w:val="105"/>
        </w:rPr>
        <w:t>znát,</w:t>
      </w:r>
      <w:r w:rsidRPr="00E331B0">
        <w:rPr>
          <w:rFonts w:cs="Times New Roman"/>
          <w:spacing w:val="2"/>
          <w:w w:val="105"/>
        </w:rPr>
        <w:t xml:space="preserve"> </w:t>
      </w:r>
      <w:r w:rsidRPr="00E331B0">
        <w:rPr>
          <w:rFonts w:cs="Times New Roman"/>
          <w:w w:val="105"/>
        </w:rPr>
        <w:t>aby</w:t>
      </w:r>
      <w:r w:rsidRPr="00E331B0">
        <w:rPr>
          <w:rFonts w:cs="Times New Roman"/>
          <w:spacing w:val="-6"/>
          <w:w w:val="105"/>
        </w:rPr>
        <w:t xml:space="preserve"> </w:t>
      </w:r>
      <w:r w:rsidRPr="00E331B0">
        <w:rPr>
          <w:rFonts w:cs="Times New Roman"/>
          <w:w w:val="105"/>
        </w:rPr>
        <w:t>si</w:t>
      </w:r>
      <w:r w:rsidRPr="00E331B0">
        <w:rPr>
          <w:rFonts w:cs="Times New Roman"/>
          <w:spacing w:val="-5"/>
          <w:w w:val="105"/>
        </w:rPr>
        <w:t xml:space="preserve"> </w:t>
      </w:r>
      <w:r w:rsidRPr="00E331B0">
        <w:rPr>
          <w:rFonts w:cs="Times New Roman"/>
          <w:w w:val="105"/>
        </w:rPr>
        <w:t>mohli</w:t>
      </w:r>
      <w:r w:rsidRPr="00E331B0">
        <w:rPr>
          <w:rFonts w:cs="Times New Roman"/>
          <w:spacing w:val="4"/>
          <w:w w:val="105"/>
        </w:rPr>
        <w:t xml:space="preserve"> </w:t>
      </w:r>
      <w:r w:rsidRPr="00E331B0">
        <w:rPr>
          <w:rFonts w:cs="Times New Roman"/>
          <w:w w:val="105"/>
        </w:rPr>
        <w:t>utvořit</w:t>
      </w:r>
      <w:r w:rsidRPr="00E331B0">
        <w:rPr>
          <w:rFonts w:cs="Times New Roman"/>
          <w:spacing w:val="14"/>
          <w:w w:val="105"/>
        </w:rPr>
        <w:t xml:space="preserve"> </w:t>
      </w:r>
      <w:r w:rsidRPr="00E331B0">
        <w:rPr>
          <w:rFonts w:cs="Times New Roman"/>
          <w:w w:val="105"/>
        </w:rPr>
        <w:t>obraz, co se</w:t>
      </w:r>
      <w:r w:rsidRPr="00E331B0">
        <w:rPr>
          <w:rFonts w:cs="Times New Roman"/>
          <w:spacing w:val="-1"/>
          <w:w w:val="105"/>
        </w:rPr>
        <w:t xml:space="preserve"> </w:t>
      </w:r>
      <w:r w:rsidRPr="00E331B0">
        <w:rPr>
          <w:rFonts w:cs="Times New Roman"/>
          <w:w w:val="105"/>
        </w:rPr>
        <w:t>dělo</w:t>
      </w:r>
      <w:r w:rsidRPr="00E331B0">
        <w:rPr>
          <w:rFonts w:cs="Times New Roman"/>
          <w:spacing w:val="-1"/>
          <w:w w:val="105"/>
        </w:rPr>
        <w:t xml:space="preserve"> </w:t>
      </w:r>
      <w:r w:rsidRPr="00E331B0">
        <w:rPr>
          <w:rFonts w:cs="Times New Roman"/>
          <w:w w:val="105"/>
        </w:rPr>
        <w:t>v</w:t>
      </w:r>
      <w:r w:rsidRPr="00E331B0">
        <w:rPr>
          <w:rFonts w:cs="Times New Roman"/>
          <w:spacing w:val="-5"/>
          <w:w w:val="105"/>
        </w:rPr>
        <w:t xml:space="preserve"> </w:t>
      </w:r>
      <w:r w:rsidRPr="00E331B0">
        <w:rPr>
          <w:rFonts w:cs="Times New Roman"/>
          <w:w w:val="105"/>
        </w:rPr>
        <w:t>klientovi</w:t>
      </w:r>
      <w:r w:rsidRPr="00E331B0">
        <w:rPr>
          <w:rFonts w:cs="Times New Roman"/>
          <w:spacing w:val="17"/>
          <w:w w:val="105"/>
        </w:rPr>
        <w:t xml:space="preserve"> </w:t>
      </w:r>
      <w:r w:rsidRPr="00E331B0">
        <w:rPr>
          <w:rFonts w:cs="Times New Roman"/>
          <w:w w:val="105"/>
        </w:rPr>
        <w:t>a</w:t>
      </w:r>
      <w:r w:rsidRPr="00E331B0">
        <w:rPr>
          <w:rFonts w:cs="Times New Roman"/>
          <w:spacing w:val="1"/>
          <w:w w:val="105"/>
        </w:rPr>
        <w:t xml:space="preserve"> </w:t>
      </w:r>
      <w:r w:rsidRPr="00E331B0">
        <w:rPr>
          <w:rFonts w:cs="Times New Roman"/>
          <w:w w:val="105"/>
        </w:rPr>
        <w:t>terapeutovi,</w:t>
      </w:r>
      <w:r w:rsidRPr="00E331B0">
        <w:rPr>
          <w:rFonts w:cs="Times New Roman"/>
          <w:spacing w:val="5"/>
          <w:w w:val="105"/>
        </w:rPr>
        <w:t xml:space="preserve"> </w:t>
      </w:r>
      <w:r w:rsidRPr="00E331B0">
        <w:rPr>
          <w:rFonts w:cs="Times New Roman"/>
          <w:w w:val="105"/>
        </w:rPr>
        <w:t>popř.</w:t>
      </w:r>
      <w:r w:rsidRPr="00E331B0">
        <w:rPr>
          <w:rFonts w:cs="Times New Roman"/>
          <w:w w:val="104"/>
        </w:rPr>
        <w:t xml:space="preserve"> </w:t>
      </w:r>
      <w:r w:rsidRPr="00E331B0">
        <w:rPr>
          <w:rFonts w:cs="Times New Roman"/>
          <w:w w:val="105"/>
        </w:rPr>
        <w:t>v</w:t>
      </w:r>
      <w:r w:rsidRPr="00E331B0">
        <w:rPr>
          <w:rFonts w:cs="Times New Roman"/>
          <w:spacing w:val="-26"/>
          <w:w w:val="105"/>
        </w:rPr>
        <w:t xml:space="preserve"> </w:t>
      </w:r>
      <w:r w:rsidRPr="00E331B0">
        <w:rPr>
          <w:rFonts w:cs="Times New Roman"/>
          <w:w w:val="105"/>
        </w:rPr>
        <w:t>dalších</w:t>
      </w:r>
      <w:r w:rsidRPr="00E331B0">
        <w:rPr>
          <w:rFonts w:cs="Times New Roman"/>
          <w:spacing w:val="-12"/>
          <w:w w:val="105"/>
        </w:rPr>
        <w:t xml:space="preserve"> </w:t>
      </w:r>
      <w:r w:rsidRPr="00E331B0">
        <w:rPr>
          <w:rFonts w:cs="Times New Roman"/>
          <w:w w:val="105"/>
        </w:rPr>
        <w:t>osobách,</w:t>
      </w:r>
      <w:r w:rsidRPr="00E331B0">
        <w:rPr>
          <w:rFonts w:cs="Times New Roman"/>
          <w:spacing w:val="-13"/>
          <w:w w:val="105"/>
        </w:rPr>
        <w:t xml:space="preserve"> </w:t>
      </w:r>
      <w:r w:rsidRPr="00E331B0">
        <w:rPr>
          <w:rFonts w:cs="Times New Roman"/>
          <w:w w:val="105"/>
        </w:rPr>
        <w:t>které</w:t>
      </w:r>
      <w:r w:rsidRPr="00E331B0">
        <w:rPr>
          <w:rFonts w:cs="Times New Roman"/>
          <w:spacing w:val="-16"/>
          <w:w w:val="105"/>
        </w:rPr>
        <w:t xml:space="preserve"> </w:t>
      </w:r>
      <w:r w:rsidRPr="00E331B0">
        <w:rPr>
          <w:rFonts w:cs="Times New Roman"/>
          <w:w w:val="105"/>
        </w:rPr>
        <w:t>v</w:t>
      </w:r>
      <w:r w:rsidRPr="00E331B0">
        <w:rPr>
          <w:rFonts w:cs="Times New Roman"/>
          <w:spacing w:val="-25"/>
          <w:w w:val="105"/>
        </w:rPr>
        <w:t xml:space="preserve"> </w:t>
      </w:r>
      <w:r w:rsidRPr="00E331B0">
        <w:rPr>
          <w:rFonts w:cs="Times New Roman"/>
          <w:w w:val="105"/>
        </w:rPr>
        <w:t>příběhu</w:t>
      </w:r>
      <w:r w:rsidRPr="00E331B0">
        <w:rPr>
          <w:rFonts w:cs="Times New Roman"/>
          <w:spacing w:val="-12"/>
          <w:w w:val="105"/>
        </w:rPr>
        <w:t xml:space="preserve"> </w:t>
      </w:r>
      <w:r w:rsidRPr="00E331B0">
        <w:rPr>
          <w:rFonts w:cs="Times New Roman"/>
          <w:w w:val="105"/>
        </w:rPr>
        <w:t>vystupují.</w:t>
      </w:r>
      <w:r w:rsidRPr="00E331B0">
        <w:rPr>
          <w:rFonts w:cs="Times New Roman"/>
          <w:spacing w:val="-7"/>
          <w:w w:val="105"/>
        </w:rPr>
        <w:t xml:space="preserve"> </w:t>
      </w:r>
      <w:r w:rsidRPr="00E331B0">
        <w:rPr>
          <w:rFonts w:cs="Times New Roman"/>
          <w:w w:val="105"/>
        </w:rPr>
        <w:t>Otázky</w:t>
      </w:r>
      <w:r w:rsidRPr="00E331B0">
        <w:rPr>
          <w:rFonts w:cs="Times New Roman"/>
          <w:spacing w:val="-24"/>
          <w:w w:val="105"/>
        </w:rPr>
        <w:t xml:space="preserve"> </w:t>
      </w:r>
      <w:r w:rsidRPr="00E331B0">
        <w:rPr>
          <w:rFonts w:cs="Times New Roman"/>
          <w:w w:val="105"/>
        </w:rPr>
        <w:t>by</w:t>
      </w:r>
      <w:r w:rsidRPr="00E331B0">
        <w:rPr>
          <w:rFonts w:cs="Times New Roman"/>
          <w:spacing w:val="-21"/>
          <w:w w:val="105"/>
        </w:rPr>
        <w:t xml:space="preserve"> </w:t>
      </w:r>
      <w:r w:rsidRPr="00E331B0">
        <w:rPr>
          <w:rFonts w:cs="Times New Roman"/>
          <w:w w:val="105"/>
        </w:rPr>
        <w:t>měly</w:t>
      </w:r>
      <w:r w:rsidRPr="00E331B0">
        <w:rPr>
          <w:rFonts w:cs="Times New Roman"/>
          <w:spacing w:val="-21"/>
          <w:w w:val="105"/>
        </w:rPr>
        <w:t xml:space="preserve"> </w:t>
      </w:r>
      <w:r w:rsidRPr="00E331B0">
        <w:rPr>
          <w:rFonts w:cs="Times New Roman"/>
          <w:w w:val="105"/>
        </w:rPr>
        <w:t>být</w:t>
      </w:r>
      <w:r w:rsidRPr="00E331B0">
        <w:rPr>
          <w:rFonts w:cs="Times New Roman"/>
          <w:spacing w:val="-10"/>
          <w:w w:val="105"/>
        </w:rPr>
        <w:t xml:space="preserve"> </w:t>
      </w:r>
      <w:r w:rsidRPr="00E331B0">
        <w:rPr>
          <w:rFonts w:cs="Times New Roman"/>
          <w:w w:val="105"/>
        </w:rPr>
        <w:t>spíše</w:t>
      </w:r>
      <w:r w:rsidRPr="00E331B0">
        <w:rPr>
          <w:rFonts w:cs="Times New Roman"/>
          <w:spacing w:val="-19"/>
          <w:w w:val="105"/>
        </w:rPr>
        <w:t xml:space="preserve"> </w:t>
      </w:r>
      <w:r w:rsidRPr="00E331B0">
        <w:rPr>
          <w:rFonts w:cs="Times New Roman"/>
          <w:w w:val="105"/>
        </w:rPr>
        <w:t>lineární,</w:t>
      </w:r>
      <w:r w:rsidRPr="00E331B0">
        <w:rPr>
          <w:rFonts w:cs="Times New Roman"/>
          <w:spacing w:val="-15"/>
          <w:w w:val="105"/>
        </w:rPr>
        <w:t xml:space="preserve"> </w:t>
      </w:r>
      <w:r w:rsidRPr="00E331B0">
        <w:rPr>
          <w:rFonts w:cs="Times New Roman"/>
          <w:w w:val="105"/>
        </w:rPr>
        <w:t>věcné,</w:t>
      </w:r>
      <w:r w:rsidRPr="00E331B0">
        <w:rPr>
          <w:rFonts w:cs="Times New Roman"/>
          <w:w w:val="99"/>
        </w:rPr>
        <w:t xml:space="preserve"> </w:t>
      </w:r>
      <w:r w:rsidRPr="00E331B0">
        <w:rPr>
          <w:rFonts w:cs="Times New Roman"/>
          <w:w w:val="105"/>
        </w:rPr>
        <w:t>orientované</w:t>
      </w:r>
      <w:r w:rsidRPr="00E331B0">
        <w:rPr>
          <w:rFonts w:cs="Times New Roman"/>
          <w:spacing w:val="1"/>
          <w:w w:val="105"/>
        </w:rPr>
        <w:t xml:space="preserve"> </w:t>
      </w:r>
      <w:r w:rsidRPr="00E331B0">
        <w:rPr>
          <w:rFonts w:cs="Times New Roman"/>
          <w:w w:val="105"/>
        </w:rPr>
        <w:t>více</w:t>
      </w:r>
      <w:r w:rsidRPr="00E331B0">
        <w:rPr>
          <w:rFonts w:cs="Times New Roman"/>
          <w:spacing w:val="6"/>
          <w:w w:val="105"/>
        </w:rPr>
        <w:t xml:space="preserve"> </w:t>
      </w:r>
      <w:r w:rsidRPr="00E331B0">
        <w:rPr>
          <w:rFonts w:cs="Times New Roman"/>
          <w:w w:val="105"/>
        </w:rPr>
        <w:t>na</w:t>
      </w:r>
      <w:r w:rsidRPr="00E331B0">
        <w:rPr>
          <w:rFonts w:cs="Times New Roman"/>
          <w:spacing w:val="-8"/>
          <w:w w:val="105"/>
        </w:rPr>
        <w:t xml:space="preserve"> </w:t>
      </w:r>
      <w:r w:rsidRPr="00E331B0">
        <w:rPr>
          <w:rFonts w:cs="Times New Roman"/>
          <w:w w:val="105"/>
        </w:rPr>
        <w:t>vztah</w:t>
      </w:r>
      <w:r w:rsidRPr="00E331B0">
        <w:rPr>
          <w:rFonts w:cs="Times New Roman"/>
          <w:spacing w:val="5"/>
          <w:w w:val="105"/>
        </w:rPr>
        <w:t xml:space="preserve"> </w:t>
      </w:r>
      <w:r w:rsidRPr="00E331B0">
        <w:rPr>
          <w:rFonts w:cs="Times New Roman"/>
          <w:w w:val="105"/>
        </w:rPr>
        <w:t>lékař</w:t>
      </w:r>
      <w:r w:rsidRPr="00E331B0">
        <w:rPr>
          <w:rFonts w:cs="Times New Roman"/>
          <w:w w:val="155"/>
        </w:rPr>
        <w:t>-</w:t>
      </w:r>
      <w:r w:rsidRPr="00E331B0">
        <w:rPr>
          <w:rFonts w:cs="Times New Roman"/>
          <w:w w:val="105"/>
        </w:rPr>
        <w:t>pacient,</w:t>
      </w:r>
      <w:r w:rsidRPr="00E331B0">
        <w:rPr>
          <w:rFonts w:cs="Times New Roman"/>
          <w:spacing w:val="12"/>
          <w:w w:val="105"/>
        </w:rPr>
        <w:t xml:space="preserve"> </w:t>
      </w:r>
      <w:r w:rsidRPr="00E331B0">
        <w:rPr>
          <w:rFonts w:cs="Times New Roman"/>
          <w:w w:val="105"/>
        </w:rPr>
        <w:t>méně</w:t>
      </w:r>
      <w:r w:rsidRPr="00E331B0">
        <w:rPr>
          <w:rFonts w:cs="Times New Roman"/>
          <w:spacing w:val="4"/>
          <w:w w:val="105"/>
        </w:rPr>
        <w:t xml:space="preserve"> </w:t>
      </w:r>
      <w:r w:rsidRPr="00E331B0">
        <w:rPr>
          <w:rFonts w:cs="Times New Roman"/>
          <w:w w:val="105"/>
        </w:rPr>
        <w:t>na</w:t>
      </w:r>
      <w:r w:rsidRPr="00E331B0">
        <w:rPr>
          <w:rFonts w:cs="Times New Roman"/>
          <w:spacing w:val="-3"/>
          <w:w w:val="105"/>
        </w:rPr>
        <w:t xml:space="preserve"> </w:t>
      </w:r>
      <w:r w:rsidRPr="00E331B0">
        <w:rPr>
          <w:rFonts w:cs="Times New Roman"/>
          <w:w w:val="105"/>
        </w:rPr>
        <w:t>problém</w:t>
      </w:r>
      <w:r w:rsidRPr="00E331B0">
        <w:rPr>
          <w:rFonts w:cs="Times New Roman"/>
          <w:spacing w:val="12"/>
          <w:w w:val="105"/>
        </w:rPr>
        <w:t xml:space="preserve"> </w:t>
      </w:r>
      <w:r w:rsidRPr="00E331B0">
        <w:rPr>
          <w:rFonts w:cs="Times New Roman"/>
          <w:w w:val="105"/>
        </w:rPr>
        <w:t>Souhrn</w:t>
      </w:r>
      <w:r w:rsidRPr="00E331B0">
        <w:rPr>
          <w:rFonts w:cs="Times New Roman"/>
          <w:spacing w:val="-2"/>
          <w:w w:val="105"/>
        </w:rPr>
        <w:t xml:space="preserve"> </w:t>
      </w:r>
      <w:r w:rsidRPr="00E331B0">
        <w:rPr>
          <w:rFonts w:cs="Times New Roman"/>
          <w:w w:val="105"/>
        </w:rPr>
        <w:t>otázek</w:t>
      </w:r>
      <w:r w:rsidRPr="00E331B0">
        <w:rPr>
          <w:rFonts w:cs="Times New Roman"/>
          <w:spacing w:val="5"/>
          <w:w w:val="105"/>
        </w:rPr>
        <w:t xml:space="preserve"> </w:t>
      </w:r>
      <w:r w:rsidRPr="00E331B0">
        <w:rPr>
          <w:rFonts w:cs="Times New Roman"/>
          <w:w w:val="105"/>
        </w:rPr>
        <w:t>mj.</w:t>
      </w:r>
      <w:r w:rsidRPr="00E331B0">
        <w:rPr>
          <w:rFonts w:cs="Times New Roman"/>
          <w:spacing w:val="2"/>
          <w:w w:val="105"/>
        </w:rPr>
        <w:t xml:space="preserve"> </w:t>
      </w:r>
      <w:r w:rsidRPr="00E331B0">
        <w:rPr>
          <w:rFonts w:cs="Times New Roman"/>
          <w:w w:val="105"/>
        </w:rPr>
        <w:t>upo</w:t>
      </w:r>
      <w:r w:rsidRPr="00E331B0">
        <w:rPr>
          <w:rFonts w:cs="Times New Roman"/>
          <w:w w:val="105"/>
        </w:rPr>
        <w:softHyphen/>
        <w:t>zorňuje</w:t>
      </w:r>
      <w:r w:rsidRPr="00E331B0">
        <w:rPr>
          <w:rFonts w:cs="Times New Roman"/>
          <w:spacing w:val="-24"/>
          <w:w w:val="105"/>
        </w:rPr>
        <w:t xml:space="preserve"> </w:t>
      </w:r>
      <w:r w:rsidRPr="00E331B0">
        <w:rPr>
          <w:rFonts w:cs="Times New Roman"/>
          <w:w w:val="105"/>
        </w:rPr>
        <w:t>i</w:t>
      </w:r>
      <w:r w:rsidRPr="00E331B0">
        <w:rPr>
          <w:rFonts w:cs="Times New Roman"/>
          <w:spacing w:val="-30"/>
          <w:w w:val="105"/>
        </w:rPr>
        <w:t xml:space="preserve"> </w:t>
      </w:r>
      <w:r w:rsidRPr="00E331B0">
        <w:rPr>
          <w:rFonts w:cs="Times New Roman"/>
          <w:w w:val="105"/>
        </w:rPr>
        <w:t>na</w:t>
      </w:r>
      <w:r w:rsidRPr="00E331B0">
        <w:rPr>
          <w:rFonts w:cs="Times New Roman"/>
          <w:spacing w:val="-23"/>
          <w:w w:val="105"/>
        </w:rPr>
        <w:t xml:space="preserve"> </w:t>
      </w:r>
      <w:r w:rsidRPr="00E331B0">
        <w:rPr>
          <w:rFonts w:cs="Times New Roman"/>
          <w:w w:val="105"/>
        </w:rPr>
        <w:t>to,</w:t>
      </w:r>
      <w:r w:rsidRPr="00E331B0">
        <w:rPr>
          <w:rFonts w:cs="Times New Roman"/>
          <w:spacing w:val="-25"/>
          <w:w w:val="105"/>
        </w:rPr>
        <w:t xml:space="preserve"> </w:t>
      </w:r>
      <w:r w:rsidRPr="00E331B0">
        <w:rPr>
          <w:rFonts w:cs="Times New Roman"/>
          <w:w w:val="105"/>
        </w:rPr>
        <w:t>co</w:t>
      </w:r>
      <w:r w:rsidRPr="00E331B0">
        <w:rPr>
          <w:rFonts w:cs="Times New Roman"/>
          <w:spacing w:val="-28"/>
          <w:w w:val="105"/>
        </w:rPr>
        <w:t xml:space="preserve"> </w:t>
      </w:r>
      <w:r w:rsidRPr="00E331B0">
        <w:rPr>
          <w:rFonts w:cs="Times New Roman"/>
          <w:w w:val="105"/>
        </w:rPr>
        <w:t>referující</w:t>
      </w:r>
      <w:r w:rsidRPr="00E331B0">
        <w:rPr>
          <w:rFonts w:cs="Times New Roman"/>
          <w:spacing w:val="-17"/>
          <w:w w:val="105"/>
        </w:rPr>
        <w:t xml:space="preserve"> </w:t>
      </w:r>
      <w:r w:rsidRPr="00E331B0">
        <w:rPr>
          <w:rFonts w:cs="Times New Roman"/>
          <w:w w:val="105"/>
        </w:rPr>
        <w:t>„zapomněl“.</w:t>
      </w:r>
    </w:p>
    <w:p w:rsidR="001239DC" w:rsidRPr="00E331B0" w:rsidRDefault="001239DC" w:rsidP="002154B3">
      <w:pPr>
        <w:pStyle w:val="Zkladntex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 w:val="left" w:pos="9072"/>
        </w:tabs>
        <w:spacing w:line="360" w:lineRule="auto"/>
        <w:ind w:left="0" w:right="1" w:firstLine="0"/>
        <w:jc w:val="both"/>
        <w:rPr>
          <w:rFonts w:cs="Times New Roman"/>
        </w:rPr>
      </w:pPr>
      <w:r w:rsidRPr="00E331B0">
        <w:rPr>
          <w:rFonts w:cs="Times New Roman"/>
          <w:b/>
          <w:w w:val="110"/>
        </w:rPr>
        <w:t>Třetí</w:t>
      </w:r>
      <w:r w:rsidRPr="00E331B0">
        <w:rPr>
          <w:rFonts w:cs="Times New Roman"/>
          <w:b/>
          <w:spacing w:val="-28"/>
          <w:w w:val="110"/>
        </w:rPr>
        <w:t xml:space="preserve"> </w:t>
      </w:r>
      <w:r w:rsidRPr="00E331B0">
        <w:rPr>
          <w:rFonts w:cs="Times New Roman"/>
          <w:b/>
          <w:w w:val="110"/>
        </w:rPr>
        <w:t>fáze</w:t>
      </w:r>
      <w:r w:rsidRPr="00E331B0">
        <w:rPr>
          <w:rFonts w:cs="Times New Roman"/>
          <w:b/>
          <w:w w:val="145"/>
        </w:rPr>
        <w:t>-</w:t>
      </w:r>
      <w:r w:rsidR="00D034C4" w:rsidRPr="00E331B0">
        <w:rPr>
          <w:rFonts w:cs="Times New Roman"/>
          <w:b/>
          <w:w w:val="110"/>
        </w:rPr>
        <w:t>f</w:t>
      </w:r>
      <w:r w:rsidRPr="00E331B0">
        <w:rPr>
          <w:rFonts w:cs="Times New Roman"/>
          <w:b/>
          <w:w w:val="110"/>
        </w:rPr>
        <w:t>antazie:</w:t>
      </w:r>
      <w:r w:rsidRPr="00E331B0">
        <w:rPr>
          <w:rFonts w:cs="Times New Roman"/>
          <w:spacing w:val="-26"/>
          <w:w w:val="110"/>
        </w:rPr>
        <w:t xml:space="preserve"> </w:t>
      </w:r>
      <w:r w:rsidRPr="00E331B0">
        <w:rPr>
          <w:rFonts w:cs="Times New Roman"/>
          <w:w w:val="110"/>
        </w:rPr>
        <w:t>účastníci</w:t>
      </w:r>
      <w:r w:rsidRPr="00E331B0">
        <w:rPr>
          <w:rFonts w:cs="Times New Roman"/>
          <w:spacing w:val="-17"/>
          <w:w w:val="110"/>
        </w:rPr>
        <w:t xml:space="preserve"> </w:t>
      </w:r>
      <w:r w:rsidRPr="00E331B0">
        <w:rPr>
          <w:rFonts w:cs="Times New Roman"/>
          <w:w w:val="110"/>
        </w:rPr>
        <w:t>skupiny</w:t>
      </w:r>
      <w:r w:rsidRPr="00E331B0">
        <w:rPr>
          <w:rFonts w:cs="Times New Roman"/>
          <w:spacing w:val="-28"/>
          <w:w w:val="110"/>
        </w:rPr>
        <w:t xml:space="preserve"> </w:t>
      </w:r>
      <w:r w:rsidRPr="00E331B0">
        <w:rPr>
          <w:rFonts w:cs="Times New Roman"/>
          <w:w w:val="110"/>
        </w:rPr>
        <w:t>volně</w:t>
      </w:r>
      <w:r w:rsidRPr="00E331B0">
        <w:rPr>
          <w:rFonts w:cs="Times New Roman"/>
          <w:spacing w:val="-22"/>
          <w:w w:val="110"/>
        </w:rPr>
        <w:t xml:space="preserve"> </w:t>
      </w:r>
      <w:r w:rsidRPr="00E331B0">
        <w:rPr>
          <w:rFonts w:cs="Times New Roman"/>
          <w:w w:val="110"/>
        </w:rPr>
        <w:t>asociují</w:t>
      </w:r>
      <w:r w:rsidRPr="00E331B0">
        <w:rPr>
          <w:rFonts w:cs="Times New Roman"/>
          <w:spacing w:val="-24"/>
          <w:w w:val="110"/>
        </w:rPr>
        <w:t xml:space="preserve"> </w:t>
      </w:r>
      <w:r w:rsidRPr="00E331B0">
        <w:rPr>
          <w:rFonts w:cs="Times New Roman"/>
          <w:w w:val="110"/>
        </w:rPr>
        <w:t>za</w:t>
      </w:r>
      <w:r w:rsidRPr="00E331B0">
        <w:rPr>
          <w:rFonts w:cs="Times New Roman"/>
          <w:spacing w:val="-30"/>
          <w:w w:val="110"/>
        </w:rPr>
        <w:t xml:space="preserve"> </w:t>
      </w:r>
      <w:r w:rsidRPr="00E331B0">
        <w:rPr>
          <w:rFonts w:cs="Times New Roman"/>
          <w:w w:val="110"/>
        </w:rPr>
        <w:t>jednotlivé</w:t>
      </w:r>
      <w:r w:rsidRPr="00E331B0">
        <w:rPr>
          <w:rFonts w:cs="Times New Roman"/>
          <w:spacing w:val="-12"/>
          <w:w w:val="110"/>
        </w:rPr>
        <w:t xml:space="preserve"> </w:t>
      </w:r>
      <w:r w:rsidRPr="00E331B0">
        <w:rPr>
          <w:rFonts w:cs="Times New Roman"/>
          <w:w w:val="110"/>
        </w:rPr>
        <w:t>osoby</w:t>
      </w:r>
      <w:r w:rsidRPr="00E331B0">
        <w:rPr>
          <w:rFonts w:cs="Times New Roman"/>
          <w:spacing w:val="-31"/>
          <w:w w:val="110"/>
        </w:rPr>
        <w:t xml:space="preserve"> </w:t>
      </w:r>
      <w:r w:rsidRPr="00E331B0">
        <w:rPr>
          <w:rFonts w:cs="Times New Roman"/>
          <w:spacing w:val="-31"/>
          <w:w w:val="110"/>
        </w:rPr>
        <w:br/>
      </w:r>
      <w:r w:rsidRPr="00E331B0">
        <w:rPr>
          <w:rFonts w:cs="Times New Roman"/>
          <w:w w:val="110"/>
        </w:rPr>
        <w:t>v</w:t>
      </w:r>
      <w:r w:rsidRPr="00E331B0">
        <w:rPr>
          <w:rFonts w:cs="Times New Roman"/>
          <w:spacing w:val="-30"/>
          <w:w w:val="110"/>
        </w:rPr>
        <w:t xml:space="preserve"> </w:t>
      </w:r>
      <w:r w:rsidRPr="00E331B0">
        <w:rPr>
          <w:rFonts w:cs="Times New Roman"/>
          <w:w w:val="110"/>
        </w:rPr>
        <w:t>případu</w:t>
      </w:r>
      <w:r w:rsidRPr="00E331B0">
        <w:rPr>
          <w:rFonts w:cs="Times New Roman"/>
          <w:w w:val="175"/>
        </w:rPr>
        <w:t>-</w:t>
      </w:r>
      <w:r w:rsidRPr="00E331B0">
        <w:rPr>
          <w:rFonts w:cs="Times New Roman"/>
          <w:w w:val="105"/>
        </w:rPr>
        <w:t>i</w:t>
      </w:r>
      <w:r w:rsidRPr="00E331B0">
        <w:rPr>
          <w:rFonts w:cs="Times New Roman"/>
          <w:spacing w:val="3"/>
          <w:w w:val="105"/>
        </w:rPr>
        <w:t xml:space="preserve"> </w:t>
      </w:r>
      <w:r w:rsidRPr="00E331B0">
        <w:rPr>
          <w:rFonts w:cs="Times New Roman"/>
          <w:w w:val="105"/>
        </w:rPr>
        <w:t>mimo</w:t>
      </w:r>
      <w:r w:rsidRPr="00E331B0">
        <w:rPr>
          <w:rFonts w:cs="Times New Roman"/>
          <w:spacing w:val="24"/>
          <w:w w:val="105"/>
        </w:rPr>
        <w:t xml:space="preserve"> </w:t>
      </w:r>
      <w:r w:rsidRPr="00E331B0">
        <w:rPr>
          <w:rFonts w:cs="Times New Roman"/>
          <w:w w:val="105"/>
        </w:rPr>
        <w:t>něj,</w:t>
      </w:r>
      <w:r w:rsidRPr="00E331B0">
        <w:rPr>
          <w:rFonts w:cs="Times New Roman"/>
          <w:spacing w:val="16"/>
          <w:w w:val="105"/>
        </w:rPr>
        <w:t xml:space="preserve"> </w:t>
      </w:r>
      <w:r w:rsidRPr="00E331B0">
        <w:rPr>
          <w:rFonts w:cs="Times New Roman"/>
          <w:w w:val="105"/>
        </w:rPr>
        <w:t>za</w:t>
      </w:r>
      <w:r w:rsidRPr="00E331B0">
        <w:rPr>
          <w:rFonts w:cs="Times New Roman"/>
          <w:spacing w:val="11"/>
          <w:w w:val="105"/>
        </w:rPr>
        <w:t xml:space="preserve"> </w:t>
      </w:r>
      <w:r w:rsidRPr="00E331B0">
        <w:rPr>
          <w:rFonts w:cs="Times New Roman"/>
          <w:w w:val="105"/>
        </w:rPr>
        <w:t>problémy</w:t>
      </w:r>
      <w:r w:rsidRPr="00E331B0">
        <w:rPr>
          <w:rFonts w:cs="Times New Roman"/>
          <w:spacing w:val="29"/>
          <w:w w:val="105"/>
        </w:rPr>
        <w:t xml:space="preserve"> </w:t>
      </w:r>
      <w:r w:rsidRPr="00E331B0">
        <w:rPr>
          <w:rFonts w:cs="Times New Roman"/>
          <w:w w:val="105"/>
        </w:rPr>
        <w:t>atd.</w:t>
      </w:r>
      <w:r w:rsidRPr="00E331B0">
        <w:rPr>
          <w:rFonts w:cs="Times New Roman"/>
          <w:spacing w:val="15"/>
          <w:w w:val="105"/>
        </w:rPr>
        <w:t xml:space="preserve"> </w:t>
      </w:r>
      <w:r w:rsidRPr="00E331B0">
        <w:rPr>
          <w:rFonts w:cs="Times New Roman"/>
          <w:w w:val="105"/>
        </w:rPr>
        <w:t>Pokouší</w:t>
      </w:r>
      <w:r w:rsidRPr="00E331B0">
        <w:rPr>
          <w:rFonts w:cs="Times New Roman"/>
          <w:spacing w:val="20"/>
          <w:w w:val="105"/>
        </w:rPr>
        <w:t xml:space="preserve"> </w:t>
      </w:r>
      <w:r w:rsidRPr="00E331B0">
        <w:rPr>
          <w:rFonts w:cs="Times New Roman"/>
          <w:w w:val="105"/>
        </w:rPr>
        <w:t>se</w:t>
      </w:r>
      <w:r w:rsidRPr="00E331B0">
        <w:rPr>
          <w:rFonts w:cs="Times New Roman"/>
          <w:spacing w:val="5"/>
          <w:w w:val="105"/>
        </w:rPr>
        <w:t xml:space="preserve"> </w:t>
      </w:r>
      <w:r w:rsidRPr="00E331B0">
        <w:rPr>
          <w:rFonts w:cs="Times New Roman"/>
          <w:w w:val="105"/>
        </w:rPr>
        <w:t>uvědomit</w:t>
      </w:r>
      <w:r w:rsidRPr="00E331B0">
        <w:rPr>
          <w:rFonts w:cs="Times New Roman"/>
          <w:spacing w:val="25"/>
          <w:w w:val="105"/>
        </w:rPr>
        <w:t xml:space="preserve"> </w:t>
      </w:r>
      <w:r w:rsidRPr="00E331B0">
        <w:rPr>
          <w:rFonts w:cs="Times New Roman"/>
          <w:w w:val="105"/>
        </w:rPr>
        <w:t>si</w:t>
      </w:r>
      <w:r w:rsidRPr="00E331B0">
        <w:rPr>
          <w:rFonts w:cs="Times New Roman"/>
          <w:spacing w:val="10"/>
          <w:w w:val="105"/>
        </w:rPr>
        <w:t xml:space="preserve"> </w:t>
      </w:r>
      <w:r w:rsidRPr="00E331B0">
        <w:rPr>
          <w:rFonts w:cs="Times New Roman"/>
          <w:w w:val="105"/>
        </w:rPr>
        <w:t>aktuální</w:t>
      </w:r>
      <w:r w:rsidRPr="00E331B0">
        <w:rPr>
          <w:rFonts w:cs="Times New Roman"/>
          <w:spacing w:val="16"/>
          <w:w w:val="105"/>
        </w:rPr>
        <w:t xml:space="preserve"> </w:t>
      </w:r>
      <w:r w:rsidRPr="00E331B0">
        <w:rPr>
          <w:rFonts w:cs="Times New Roman"/>
          <w:w w:val="105"/>
        </w:rPr>
        <w:t>emoční</w:t>
      </w:r>
      <w:r w:rsidRPr="00E331B0">
        <w:rPr>
          <w:rFonts w:cs="Times New Roman"/>
          <w:spacing w:val="17"/>
          <w:w w:val="105"/>
        </w:rPr>
        <w:t xml:space="preserve"> </w:t>
      </w:r>
      <w:r w:rsidRPr="00E331B0">
        <w:rPr>
          <w:rFonts w:cs="Times New Roman"/>
          <w:w w:val="105"/>
        </w:rPr>
        <w:t>nebo</w:t>
      </w:r>
      <w:r w:rsidRPr="00E331B0">
        <w:rPr>
          <w:rFonts w:cs="Times New Roman"/>
          <w:spacing w:val="18"/>
          <w:w w:val="105"/>
        </w:rPr>
        <w:t xml:space="preserve"> </w:t>
      </w:r>
      <w:r w:rsidR="00D034C4" w:rsidRPr="00E331B0">
        <w:rPr>
          <w:rFonts w:cs="Times New Roman"/>
          <w:spacing w:val="18"/>
          <w:w w:val="105"/>
        </w:rPr>
        <w:br/>
      </w:r>
      <w:r w:rsidRPr="00E331B0">
        <w:rPr>
          <w:rFonts w:cs="Times New Roman"/>
          <w:w w:val="105"/>
        </w:rPr>
        <w:t>psy</w:t>
      </w:r>
      <w:r w:rsidRPr="00E331B0">
        <w:rPr>
          <w:rFonts w:cs="Times New Roman"/>
          <w:w w:val="105"/>
        </w:rPr>
        <w:softHyphen/>
        <w:t>chosomatický</w:t>
      </w:r>
      <w:r w:rsidRPr="00E331B0">
        <w:rPr>
          <w:rFonts w:cs="Times New Roman"/>
          <w:spacing w:val="6"/>
          <w:w w:val="105"/>
        </w:rPr>
        <w:t xml:space="preserve"> </w:t>
      </w:r>
      <w:r w:rsidRPr="00E331B0">
        <w:rPr>
          <w:rFonts w:cs="Times New Roman"/>
          <w:spacing w:val="-6"/>
          <w:w w:val="105"/>
        </w:rPr>
        <w:t>stav</w:t>
      </w:r>
      <w:r w:rsidRPr="00E331B0">
        <w:rPr>
          <w:rFonts w:cs="Times New Roman"/>
          <w:spacing w:val="-5"/>
          <w:w w:val="105"/>
        </w:rPr>
        <w:t>,</w:t>
      </w:r>
      <w:r w:rsidRPr="00E331B0">
        <w:rPr>
          <w:rFonts w:cs="Times New Roman"/>
          <w:spacing w:val="-18"/>
          <w:w w:val="105"/>
        </w:rPr>
        <w:t xml:space="preserve"> </w:t>
      </w:r>
      <w:r w:rsidRPr="00E331B0">
        <w:rPr>
          <w:rFonts w:cs="Times New Roman"/>
          <w:w w:val="105"/>
        </w:rPr>
        <w:t>přiřadit</w:t>
      </w:r>
      <w:r w:rsidRPr="00E331B0">
        <w:rPr>
          <w:rFonts w:cs="Times New Roman"/>
          <w:spacing w:val="2"/>
          <w:w w:val="105"/>
        </w:rPr>
        <w:t xml:space="preserve"> </w:t>
      </w:r>
      <w:r w:rsidRPr="00E331B0">
        <w:rPr>
          <w:rFonts w:cs="Times New Roman"/>
          <w:w w:val="105"/>
        </w:rPr>
        <w:t>ho</w:t>
      </w:r>
      <w:r w:rsidRPr="00E331B0">
        <w:rPr>
          <w:rFonts w:cs="Times New Roman"/>
          <w:spacing w:val="1"/>
          <w:w w:val="105"/>
        </w:rPr>
        <w:t xml:space="preserve"> </w:t>
      </w:r>
      <w:r w:rsidRPr="00E331B0">
        <w:rPr>
          <w:rFonts w:cs="Times New Roman"/>
          <w:w w:val="105"/>
        </w:rPr>
        <w:t>osobám</w:t>
      </w:r>
      <w:r w:rsidRPr="00E331B0">
        <w:rPr>
          <w:rFonts w:cs="Times New Roman"/>
          <w:spacing w:val="11"/>
          <w:w w:val="105"/>
        </w:rPr>
        <w:t xml:space="preserve"> </w:t>
      </w:r>
      <w:r w:rsidRPr="00E331B0">
        <w:rPr>
          <w:rFonts w:cs="Times New Roman"/>
          <w:w w:val="105"/>
        </w:rPr>
        <w:t>(nejenom)</w:t>
      </w:r>
      <w:r w:rsidRPr="00E331B0">
        <w:rPr>
          <w:rFonts w:cs="Times New Roman"/>
          <w:spacing w:val="11"/>
          <w:w w:val="105"/>
        </w:rPr>
        <w:t xml:space="preserve"> </w:t>
      </w:r>
      <w:r w:rsidRPr="00E331B0">
        <w:rPr>
          <w:rFonts w:cs="Times New Roman"/>
          <w:w w:val="105"/>
        </w:rPr>
        <w:t>předkládaného</w:t>
      </w:r>
      <w:r w:rsidRPr="00E331B0">
        <w:rPr>
          <w:rFonts w:cs="Times New Roman"/>
          <w:spacing w:val="18"/>
          <w:w w:val="105"/>
        </w:rPr>
        <w:t xml:space="preserve"> </w:t>
      </w:r>
      <w:r w:rsidRPr="00E331B0">
        <w:rPr>
          <w:rFonts w:cs="Times New Roman"/>
          <w:w w:val="105"/>
        </w:rPr>
        <w:t>příběhu.</w:t>
      </w:r>
      <w:r w:rsidRPr="00E331B0">
        <w:rPr>
          <w:rFonts w:cs="Times New Roman"/>
          <w:spacing w:val="10"/>
          <w:w w:val="105"/>
        </w:rPr>
        <w:t xml:space="preserve"> </w:t>
      </w:r>
      <w:r w:rsidRPr="00E331B0">
        <w:rPr>
          <w:rFonts w:cs="Times New Roman"/>
          <w:w w:val="105"/>
        </w:rPr>
        <w:t>Je</w:t>
      </w:r>
      <w:r w:rsidRPr="00E331B0">
        <w:rPr>
          <w:rFonts w:cs="Times New Roman"/>
          <w:spacing w:val="1"/>
          <w:w w:val="105"/>
        </w:rPr>
        <w:t xml:space="preserve"> </w:t>
      </w:r>
      <w:r w:rsidRPr="00E331B0">
        <w:rPr>
          <w:rFonts w:cs="Times New Roman"/>
          <w:w w:val="105"/>
        </w:rPr>
        <w:t>to</w:t>
      </w:r>
      <w:r w:rsidRPr="00E331B0">
        <w:rPr>
          <w:rFonts w:cs="Times New Roman"/>
          <w:spacing w:val="-1"/>
          <w:w w:val="105"/>
        </w:rPr>
        <w:t xml:space="preserve"> </w:t>
      </w:r>
      <w:r w:rsidRPr="00E331B0">
        <w:rPr>
          <w:rFonts w:cs="Times New Roman"/>
          <w:w w:val="105"/>
        </w:rPr>
        <w:t>fáze</w:t>
      </w:r>
      <w:r w:rsidRPr="00E331B0">
        <w:rPr>
          <w:rFonts w:cs="Times New Roman"/>
          <w:spacing w:val="23"/>
          <w:w w:val="98"/>
        </w:rPr>
        <w:t xml:space="preserve"> </w:t>
      </w:r>
      <w:r w:rsidRPr="00E331B0">
        <w:rPr>
          <w:rFonts w:cs="Times New Roman"/>
          <w:w w:val="105"/>
        </w:rPr>
        <w:t>obtížná</w:t>
      </w:r>
      <w:r w:rsidRPr="00E331B0">
        <w:rPr>
          <w:rFonts w:cs="Times New Roman"/>
          <w:spacing w:val="6"/>
          <w:w w:val="105"/>
        </w:rPr>
        <w:t xml:space="preserve"> </w:t>
      </w:r>
      <w:r w:rsidRPr="00E331B0">
        <w:rPr>
          <w:rFonts w:cs="Times New Roman"/>
          <w:w w:val="105"/>
        </w:rPr>
        <w:lastRenderedPageBreak/>
        <w:t>a</w:t>
      </w:r>
      <w:r w:rsidRPr="00E331B0">
        <w:rPr>
          <w:rFonts w:cs="Times New Roman"/>
          <w:spacing w:val="-6"/>
          <w:w w:val="105"/>
        </w:rPr>
        <w:t xml:space="preserve"> </w:t>
      </w:r>
      <w:r w:rsidRPr="00E331B0">
        <w:rPr>
          <w:rFonts w:cs="Times New Roman"/>
          <w:w w:val="105"/>
        </w:rPr>
        <w:t>tvořivá</w:t>
      </w:r>
      <w:r w:rsidRPr="00E331B0">
        <w:rPr>
          <w:rFonts w:cs="Times New Roman"/>
          <w:w w:val="175"/>
        </w:rPr>
        <w:t>-</w:t>
      </w:r>
      <w:r w:rsidRPr="00E331B0">
        <w:rPr>
          <w:rFonts w:cs="Times New Roman"/>
          <w:w w:val="105"/>
        </w:rPr>
        <w:t>jak</w:t>
      </w:r>
      <w:r w:rsidRPr="00E331B0">
        <w:rPr>
          <w:rFonts w:cs="Times New Roman"/>
          <w:spacing w:val="11"/>
          <w:w w:val="105"/>
        </w:rPr>
        <w:t xml:space="preserve"> </w:t>
      </w:r>
      <w:r w:rsidRPr="00E331B0">
        <w:rPr>
          <w:rFonts w:cs="Times New Roman"/>
          <w:w w:val="105"/>
        </w:rPr>
        <w:t>pro</w:t>
      </w:r>
      <w:r w:rsidRPr="00E331B0">
        <w:rPr>
          <w:rFonts w:cs="Times New Roman"/>
          <w:spacing w:val="7"/>
          <w:w w:val="105"/>
        </w:rPr>
        <w:t xml:space="preserve"> </w:t>
      </w:r>
      <w:r w:rsidRPr="00E331B0">
        <w:rPr>
          <w:rFonts w:cs="Times New Roman"/>
          <w:w w:val="105"/>
        </w:rPr>
        <w:t>účastníky</w:t>
      </w:r>
      <w:r w:rsidRPr="00E331B0">
        <w:rPr>
          <w:rFonts w:cs="Times New Roman"/>
          <w:spacing w:val="5"/>
          <w:w w:val="105"/>
        </w:rPr>
        <w:t xml:space="preserve"> </w:t>
      </w:r>
      <w:r w:rsidRPr="00E331B0">
        <w:rPr>
          <w:rFonts w:cs="Times New Roman"/>
          <w:spacing w:val="-3"/>
          <w:w w:val="105"/>
        </w:rPr>
        <w:t>skupiny,</w:t>
      </w:r>
      <w:r w:rsidRPr="00E331B0">
        <w:rPr>
          <w:rFonts w:cs="Times New Roman"/>
          <w:spacing w:val="-9"/>
          <w:w w:val="105"/>
        </w:rPr>
        <w:t xml:space="preserve"> </w:t>
      </w:r>
      <w:r w:rsidRPr="00E331B0">
        <w:rPr>
          <w:rFonts w:cs="Times New Roman"/>
          <w:w w:val="105"/>
        </w:rPr>
        <w:t>kteří</w:t>
      </w:r>
      <w:r w:rsidRPr="00E331B0">
        <w:rPr>
          <w:rFonts w:cs="Times New Roman"/>
          <w:spacing w:val="6"/>
          <w:w w:val="105"/>
        </w:rPr>
        <w:t xml:space="preserve"> </w:t>
      </w:r>
      <w:r w:rsidRPr="00E331B0">
        <w:rPr>
          <w:rFonts w:cs="Times New Roman"/>
          <w:w w:val="105"/>
        </w:rPr>
        <w:t>usilují</w:t>
      </w:r>
      <w:r w:rsidRPr="00E331B0">
        <w:rPr>
          <w:rFonts w:cs="Times New Roman"/>
          <w:spacing w:val="9"/>
          <w:w w:val="105"/>
        </w:rPr>
        <w:t xml:space="preserve"> </w:t>
      </w:r>
      <w:r w:rsidRPr="00E331B0">
        <w:rPr>
          <w:rFonts w:cs="Times New Roman"/>
          <w:w w:val="105"/>
        </w:rPr>
        <w:t>o</w:t>
      </w:r>
      <w:r w:rsidRPr="00E331B0">
        <w:rPr>
          <w:rFonts w:cs="Times New Roman"/>
          <w:spacing w:val="-7"/>
          <w:w w:val="105"/>
        </w:rPr>
        <w:t xml:space="preserve"> </w:t>
      </w:r>
      <w:r w:rsidRPr="00E331B0">
        <w:rPr>
          <w:rFonts w:cs="Times New Roman"/>
          <w:w w:val="105"/>
        </w:rPr>
        <w:t>volné</w:t>
      </w:r>
      <w:r w:rsidRPr="00E331B0">
        <w:rPr>
          <w:rFonts w:cs="Times New Roman"/>
          <w:spacing w:val="11"/>
          <w:w w:val="105"/>
        </w:rPr>
        <w:t xml:space="preserve"> </w:t>
      </w:r>
      <w:r w:rsidRPr="00E331B0">
        <w:rPr>
          <w:rFonts w:cs="Times New Roman"/>
          <w:w w:val="105"/>
        </w:rPr>
        <w:t>asociace,</w:t>
      </w:r>
      <w:r w:rsidRPr="00E331B0">
        <w:rPr>
          <w:rFonts w:cs="Times New Roman"/>
          <w:spacing w:val="5"/>
          <w:w w:val="105"/>
        </w:rPr>
        <w:t xml:space="preserve"> </w:t>
      </w:r>
      <w:r w:rsidRPr="00E331B0">
        <w:rPr>
          <w:rFonts w:cs="Times New Roman"/>
          <w:w w:val="105"/>
        </w:rPr>
        <w:t>snaží</w:t>
      </w:r>
      <w:r w:rsidRPr="00E331B0">
        <w:rPr>
          <w:rFonts w:cs="Times New Roman"/>
          <w:spacing w:val="-3"/>
          <w:w w:val="105"/>
        </w:rPr>
        <w:t xml:space="preserve"> </w:t>
      </w:r>
      <w:r w:rsidRPr="00E331B0">
        <w:rPr>
          <w:rFonts w:cs="Times New Roman"/>
          <w:w w:val="105"/>
        </w:rPr>
        <w:t>se</w:t>
      </w:r>
      <w:r w:rsidRPr="00E331B0">
        <w:rPr>
          <w:rFonts w:cs="Times New Roman"/>
          <w:spacing w:val="24"/>
          <w:w w:val="101"/>
        </w:rPr>
        <w:t xml:space="preserve"> </w:t>
      </w:r>
      <w:r w:rsidRPr="00E331B0">
        <w:rPr>
          <w:rFonts w:cs="Times New Roman"/>
          <w:w w:val="105"/>
        </w:rPr>
        <w:t>vnímat</w:t>
      </w:r>
      <w:r w:rsidRPr="00E331B0">
        <w:rPr>
          <w:rFonts w:cs="Times New Roman"/>
          <w:spacing w:val="1"/>
          <w:w w:val="105"/>
        </w:rPr>
        <w:t xml:space="preserve"> </w:t>
      </w:r>
      <w:r w:rsidRPr="00E331B0">
        <w:rPr>
          <w:rFonts w:cs="Times New Roman"/>
          <w:w w:val="105"/>
        </w:rPr>
        <w:t>svoje</w:t>
      </w:r>
      <w:r w:rsidRPr="00E331B0">
        <w:rPr>
          <w:rFonts w:cs="Times New Roman"/>
          <w:spacing w:val="-13"/>
          <w:w w:val="105"/>
        </w:rPr>
        <w:t xml:space="preserve"> </w:t>
      </w:r>
      <w:r w:rsidRPr="00E331B0">
        <w:rPr>
          <w:rFonts w:cs="Times New Roman"/>
          <w:w w:val="105"/>
        </w:rPr>
        <w:t>prožívání</w:t>
      </w:r>
      <w:r w:rsidRPr="00E331B0">
        <w:rPr>
          <w:rFonts w:cs="Times New Roman"/>
          <w:spacing w:val="7"/>
          <w:w w:val="105"/>
        </w:rPr>
        <w:t xml:space="preserve"> </w:t>
      </w:r>
      <w:r w:rsidRPr="00E331B0">
        <w:rPr>
          <w:rFonts w:cs="Times New Roman"/>
          <w:w w:val="105"/>
        </w:rPr>
        <w:t>a</w:t>
      </w:r>
      <w:r w:rsidRPr="00E331B0">
        <w:rPr>
          <w:rFonts w:cs="Times New Roman"/>
          <w:spacing w:val="-15"/>
          <w:w w:val="105"/>
        </w:rPr>
        <w:t xml:space="preserve"> </w:t>
      </w:r>
      <w:r w:rsidRPr="00E331B0">
        <w:rPr>
          <w:rFonts w:cs="Times New Roman"/>
          <w:w w:val="105"/>
        </w:rPr>
        <w:t>formulovat</w:t>
      </w:r>
      <w:r w:rsidRPr="00E331B0">
        <w:rPr>
          <w:rFonts w:cs="Times New Roman"/>
          <w:spacing w:val="-2"/>
          <w:w w:val="105"/>
        </w:rPr>
        <w:t xml:space="preserve"> </w:t>
      </w:r>
      <w:r w:rsidRPr="00E331B0">
        <w:rPr>
          <w:rFonts w:cs="Times New Roman"/>
          <w:w w:val="105"/>
        </w:rPr>
        <w:t>ho,</w:t>
      </w:r>
      <w:r w:rsidRPr="00E331B0">
        <w:rPr>
          <w:rFonts w:cs="Times New Roman"/>
          <w:spacing w:val="-10"/>
          <w:w w:val="105"/>
        </w:rPr>
        <w:t xml:space="preserve"> </w:t>
      </w:r>
      <w:r w:rsidRPr="00E331B0">
        <w:rPr>
          <w:rFonts w:cs="Times New Roman"/>
          <w:w w:val="105"/>
        </w:rPr>
        <w:t>tak</w:t>
      </w:r>
      <w:r w:rsidRPr="00E331B0">
        <w:rPr>
          <w:rFonts w:cs="Times New Roman"/>
          <w:spacing w:val="-13"/>
          <w:w w:val="105"/>
        </w:rPr>
        <w:t xml:space="preserve"> </w:t>
      </w:r>
      <w:r w:rsidRPr="00E331B0">
        <w:rPr>
          <w:rFonts w:cs="Times New Roman"/>
          <w:w w:val="105"/>
        </w:rPr>
        <w:t>pro</w:t>
      </w:r>
      <w:r w:rsidRPr="00E331B0">
        <w:rPr>
          <w:rFonts w:cs="Times New Roman"/>
          <w:spacing w:val="-4"/>
          <w:w w:val="105"/>
        </w:rPr>
        <w:t xml:space="preserve"> </w:t>
      </w:r>
      <w:r w:rsidRPr="00E331B0">
        <w:rPr>
          <w:rFonts w:cs="Times New Roman"/>
          <w:w w:val="105"/>
        </w:rPr>
        <w:t>referujícího,</w:t>
      </w:r>
      <w:r w:rsidRPr="00E331B0">
        <w:rPr>
          <w:rFonts w:cs="Times New Roman"/>
          <w:spacing w:val="4"/>
          <w:w w:val="105"/>
        </w:rPr>
        <w:t xml:space="preserve"> </w:t>
      </w:r>
      <w:r w:rsidRPr="00E331B0">
        <w:rPr>
          <w:rFonts w:cs="Times New Roman"/>
          <w:w w:val="105"/>
        </w:rPr>
        <w:t>který</w:t>
      </w:r>
      <w:r w:rsidRPr="00E331B0">
        <w:rPr>
          <w:rFonts w:cs="Times New Roman"/>
          <w:spacing w:val="-6"/>
          <w:w w:val="105"/>
        </w:rPr>
        <w:t xml:space="preserve"> </w:t>
      </w:r>
      <w:r w:rsidRPr="00E331B0">
        <w:rPr>
          <w:rFonts w:cs="Times New Roman"/>
          <w:w w:val="105"/>
        </w:rPr>
        <w:t>musí</w:t>
      </w:r>
      <w:r w:rsidRPr="00E331B0">
        <w:rPr>
          <w:rFonts w:cs="Times New Roman"/>
          <w:spacing w:val="-4"/>
          <w:w w:val="105"/>
        </w:rPr>
        <w:t xml:space="preserve"> </w:t>
      </w:r>
      <w:r w:rsidRPr="00E331B0">
        <w:rPr>
          <w:rFonts w:cs="Times New Roman"/>
          <w:w w:val="105"/>
        </w:rPr>
        <w:t>„pouze“</w:t>
      </w:r>
      <w:r w:rsidRPr="00E331B0">
        <w:rPr>
          <w:rFonts w:cs="Times New Roman"/>
          <w:spacing w:val="-5"/>
          <w:w w:val="105"/>
        </w:rPr>
        <w:t xml:space="preserve"> </w:t>
      </w:r>
      <w:r w:rsidRPr="00E331B0">
        <w:rPr>
          <w:rFonts w:cs="Times New Roman"/>
          <w:w w:val="105"/>
        </w:rPr>
        <w:t>na</w:t>
      </w:r>
      <w:r w:rsidRPr="00E331B0">
        <w:rPr>
          <w:rFonts w:cs="Times New Roman"/>
          <w:w w:val="105"/>
        </w:rPr>
        <w:softHyphen/>
        <w:t>slouchat.</w:t>
      </w:r>
    </w:p>
    <w:p w:rsidR="001239DC" w:rsidRPr="00E331B0" w:rsidRDefault="001239DC" w:rsidP="002154B3">
      <w:pPr>
        <w:pStyle w:val="Zkladntex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 w:val="left" w:pos="9072"/>
        </w:tabs>
        <w:spacing w:line="360" w:lineRule="auto"/>
        <w:ind w:left="0" w:right="1" w:firstLine="0"/>
        <w:jc w:val="both"/>
        <w:rPr>
          <w:rFonts w:cs="Times New Roman"/>
        </w:rPr>
      </w:pPr>
      <w:r w:rsidRPr="00E331B0">
        <w:rPr>
          <w:rFonts w:cs="Times New Roman"/>
          <w:spacing w:val="1"/>
          <w:w w:val="85"/>
          <w:position w:val="4"/>
        </w:rPr>
        <w:t xml:space="preserve"> </w:t>
      </w:r>
      <w:r w:rsidRPr="00E331B0">
        <w:rPr>
          <w:rFonts w:cs="Times New Roman"/>
          <w:b/>
          <w:w w:val="105"/>
        </w:rPr>
        <w:t>Čtvrtá</w:t>
      </w:r>
      <w:r w:rsidRPr="00E331B0">
        <w:rPr>
          <w:rFonts w:cs="Times New Roman"/>
          <w:b/>
          <w:spacing w:val="-3"/>
          <w:w w:val="105"/>
        </w:rPr>
        <w:t xml:space="preserve"> </w:t>
      </w:r>
      <w:r w:rsidRPr="00E331B0">
        <w:rPr>
          <w:rFonts w:cs="Times New Roman"/>
          <w:b/>
          <w:w w:val="105"/>
        </w:rPr>
        <w:t>fáze</w:t>
      </w:r>
      <w:r w:rsidRPr="00E331B0">
        <w:rPr>
          <w:rFonts w:cs="Times New Roman"/>
          <w:b/>
          <w:w w:val="155"/>
        </w:rPr>
        <w:t>-</w:t>
      </w:r>
      <w:r w:rsidRPr="00E331B0">
        <w:rPr>
          <w:rFonts w:cs="Times New Roman"/>
          <w:b/>
          <w:w w:val="105"/>
        </w:rPr>
        <w:t>praktické</w:t>
      </w:r>
      <w:r w:rsidRPr="00E331B0">
        <w:rPr>
          <w:rFonts w:cs="Times New Roman"/>
          <w:b/>
          <w:spacing w:val="12"/>
          <w:w w:val="105"/>
        </w:rPr>
        <w:t xml:space="preserve"> </w:t>
      </w:r>
      <w:r w:rsidRPr="00E331B0">
        <w:rPr>
          <w:rFonts w:cs="Times New Roman"/>
          <w:b/>
          <w:w w:val="105"/>
        </w:rPr>
        <w:t>náměty:</w:t>
      </w:r>
      <w:r w:rsidRPr="00E331B0">
        <w:rPr>
          <w:rFonts w:cs="Times New Roman"/>
          <w:spacing w:val="2"/>
          <w:w w:val="105"/>
        </w:rPr>
        <w:t xml:space="preserve"> </w:t>
      </w:r>
      <w:r w:rsidRPr="00E331B0">
        <w:rPr>
          <w:rFonts w:cs="Times New Roman"/>
          <w:w w:val="105"/>
        </w:rPr>
        <w:t>účastníci</w:t>
      </w:r>
      <w:r w:rsidRPr="00E331B0">
        <w:rPr>
          <w:rFonts w:cs="Times New Roman"/>
          <w:spacing w:val="11"/>
          <w:w w:val="105"/>
        </w:rPr>
        <w:t xml:space="preserve"> </w:t>
      </w:r>
      <w:r w:rsidRPr="00E331B0">
        <w:rPr>
          <w:rFonts w:cs="Times New Roman"/>
          <w:w w:val="105"/>
        </w:rPr>
        <w:t>se</w:t>
      </w:r>
      <w:r w:rsidRPr="00E331B0">
        <w:rPr>
          <w:rFonts w:cs="Times New Roman"/>
          <w:spacing w:val="-20"/>
          <w:w w:val="105"/>
        </w:rPr>
        <w:t xml:space="preserve"> </w:t>
      </w:r>
      <w:r w:rsidRPr="00E331B0">
        <w:rPr>
          <w:rFonts w:cs="Times New Roman"/>
          <w:w w:val="105"/>
        </w:rPr>
        <w:t>vyjadřují</w:t>
      </w:r>
      <w:r w:rsidRPr="00E331B0">
        <w:rPr>
          <w:rFonts w:cs="Times New Roman"/>
          <w:spacing w:val="8"/>
          <w:w w:val="105"/>
        </w:rPr>
        <w:t xml:space="preserve"> </w:t>
      </w:r>
      <w:r w:rsidRPr="00E331B0">
        <w:rPr>
          <w:rFonts w:cs="Times New Roman"/>
          <w:w w:val="105"/>
        </w:rPr>
        <w:t>k</w:t>
      </w:r>
      <w:r w:rsidRPr="00E331B0">
        <w:rPr>
          <w:rFonts w:cs="Times New Roman"/>
          <w:spacing w:val="-12"/>
          <w:w w:val="105"/>
        </w:rPr>
        <w:t xml:space="preserve"> </w:t>
      </w:r>
      <w:r w:rsidRPr="00E331B0">
        <w:rPr>
          <w:rFonts w:cs="Times New Roman"/>
          <w:w w:val="105"/>
        </w:rPr>
        <w:t>praktickým</w:t>
      </w:r>
      <w:r w:rsidRPr="00E331B0">
        <w:rPr>
          <w:rFonts w:cs="Times New Roman"/>
          <w:spacing w:val="16"/>
          <w:w w:val="105"/>
        </w:rPr>
        <w:t xml:space="preserve"> </w:t>
      </w:r>
      <w:r w:rsidRPr="00E331B0">
        <w:rPr>
          <w:rFonts w:cs="Times New Roman"/>
          <w:w w:val="105"/>
        </w:rPr>
        <w:t>postupům,</w:t>
      </w:r>
      <w:r w:rsidRPr="00E331B0">
        <w:rPr>
          <w:rFonts w:cs="Times New Roman"/>
          <w:spacing w:val="15"/>
          <w:w w:val="105"/>
        </w:rPr>
        <w:t xml:space="preserve"> </w:t>
      </w:r>
      <w:r w:rsidRPr="00E331B0">
        <w:rPr>
          <w:rFonts w:cs="Times New Roman"/>
          <w:w w:val="105"/>
        </w:rPr>
        <w:t>které</w:t>
      </w:r>
      <w:r w:rsidRPr="00E331B0">
        <w:rPr>
          <w:rFonts w:cs="Times New Roman"/>
          <w:w w:val="101"/>
        </w:rPr>
        <w:t xml:space="preserve"> </w:t>
      </w:r>
      <w:r w:rsidRPr="00E331B0">
        <w:rPr>
          <w:rFonts w:cs="Times New Roman"/>
          <w:w w:val="105"/>
        </w:rPr>
        <w:t>by</w:t>
      </w:r>
      <w:r w:rsidRPr="00E331B0">
        <w:rPr>
          <w:rFonts w:cs="Times New Roman"/>
          <w:spacing w:val="-20"/>
          <w:w w:val="105"/>
        </w:rPr>
        <w:t xml:space="preserve"> </w:t>
      </w:r>
      <w:r w:rsidRPr="00E331B0">
        <w:rPr>
          <w:rFonts w:cs="Times New Roman"/>
          <w:w w:val="105"/>
        </w:rPr>
        <w:t>oni</w:t>
      </w:r>
      <w:r w:rsidRPr="00E331B0">
        <w:rPr>
          <w:rFonts w:cs="Times New Roman"/>
          <w:spacing w:val="-23"/>
          <w:w w:val="105"/>
        </w:rPr>
        <w:t xml:space="preserve"> </w:t>
      </w:r>
      <w:r w:rsidRPr="00E331B0">
        <w:rPr>
          <w:rFonts w:cs="Times New Roman"/>
          <w:w w:val="105"/>
        </w:rPr>
        <w:t>sami</w:t>
      </w:r>
      <w:r w:rsidRPr="00E331B0">
        <w:rPr>
          <w:rFonts w:cs="Times New Roman"/>
          <w:spacing w:val="-23"/>
          <w:w w:val="105"/>
        </w:rPr>
        <w:t xml:space="preserve"> </w:t>
      </w:r>
      <w:r w:rsidRPr="00E331B0">
        <w:rPr>
          <w:rFonts w:cs="Times New Roman"/>
          <w:w w:val="105"/>
        </w:rPr>
        <w:t>zvolili,</w:t>
      </w:r>
      <w:r w:rsidRPr="00E331B0">
        <w:rPr>
          <w:rFonts w:cs="Times New Roman"/>
          <w:spacing w:val="-17"/>
          <w:w w:val="105"/>
        </w:rPr>
        <w:t xml:space="preserve"> </w:t>
      </w:r>
      <w:r w:rsidRPr="00E331B0">
        <w:rPr>
          <w:rFonts w:cs="Times New Roman"/>
          <w:w w:val="105"/>
        </w:rPr>
        <w:t>předkladatel</w:t>
      </w:r>
      <w:r w:rsidRPr="00E331B0">
        <w:rPr>
          <w:rFonts w:cs="Times New Roman"/>
          <w:spacing w:val="-4"/>
          <w:w w:val="105"/>
        </w:rPr>
        <w:t xml:space="preserve"> </w:t>
      </w:r>
      <w:r w:rsidRPr="00E331B0">
        <w:rPr>
          <w:rFonts w:cs="Times New Roman"/>
          <w:w w:val="105"/>
        </w:rPr>
        <w:t>i</w:t>
      </w:r>
      <w:r w:rsidRPr="00E331B0">
        <w:rPr>
          <w:rFonts w:cs="Times New Roman"/>
          <w:spacing w:val="-28"/>
          <w:w w:val="105"/>
        </w:rPr>
        <w:t xml:space="preserve"> </w:t>
      </w:r>
      <w:r w:rsidRPr="00E331B0">
        <w:rPr>
          <w:rFonts w:cs="Times New Roman"/>
          <w:w w:val="105"/>
        </w:rPr>
        <w:t>v</w:t>
      </w:r>
      <w:r w:rsidRPr="00E331B0">
        <w:rPr>
          <w:rFonts w:cs="Times New Roman"/>
          <w:spacing w:val="-26"/>
          <w:w w:val="105"/>
        </w:rPr>
        <w:t xml:space="preserve"> </w:t>
      </w:r>
      <w:r w:rsidRPr="00E331B0">
        <w:rPr>
          <w:rFonts w:cs="Times New Roman"/>
          <w:w w:val="105"/>
        </w:rPr>
        <w:t>této</w:t>
      </w:r>
      <w:r w:rsidRPr="00E331B0">
        <w:rPr>
          <w:rFonts w:cs="Times New Roman"/>
          <w:spacing w:val="-15"/>
          <w:w w:val="105"/>
        </w:rPr>
        <w:t xml:space="preserve"> </w:t>
      </w:r>
      <w:r w:rsidRPr="00E331B0">
        <w:rPr>
          <w:rFonts w:cs="Times New Roman"/>
          <w:w w:val="105"/>
        </w:rPr>
        <w:t>fázi</w:t>
      </w:r>
      <w:r w:rsidRPr="00E331B0">
        <w:rPr>
          <w:rFonts w:cs="Times New Roman"/>
          <w:spacing w:val="-19"/>
          <w:w w:val="105"/>
        </w:rPr>
        <w:t xml:space="preserve"> </w:t>
      </w:r>
      <w:r w:rsidRPr="00E331B0">
        <w:rPr>
          <w:rFonts w:cs="Times New Roman"/>
          <w:w w:val="105"/>
        </w:rPr>
        <w:t>„pouze“</w:t>
      </w:r>
      <w:r w:rsidRPr="00E331B0">
        <w:rPr>
          <w:rFonts w:cs="Times New Roman"/>
          <w:spacing w:val="-12"/>
          <w:w w:val="105"/>
        </w:rPr>
        <w:t xml:space="preserve"> </w:t>
      </w:r>
      <w:r w:rsidRPr="00E331B0">
        <w:rPr>
          <w:rFonts w:cs="Times New Roman"/>
          <w:w w:val="105"/>
        </w:rPr>
        <w:t>naslouchá.</w:t>
      </w:r>
      <w:r w:rsidRPr="00E331B0">
        <w:rPr>
          <w:rFonts w:cs="Times New Roman"/>
          <w:spacing w:val="-10"/>
          <w:w w:val="105"/>
        </w:rPr>
        <w:t xml:space="preserve"> </w:t>
      </w:r>
      <w:r w:rsidRPr="00E331B0">
        <w:rPr>
          <w:rFonts w:cs="Times New Roman"/>
          <w:w w:val="105"/>
        </w:rPr>
        <w:t>Nejedná</w:t>
      </w:r>
      <w:r w:rsidRPr="00E331B0">
        <w:rPr>
          <w:rFonts w:cs="Times New Roman"/>
          <w:spacing w:val="-6"/>
          <w:w w:val="105"/>
        </w:rPr>
        <w:t xml:space="preserve"> </w:t>
      </w:r>
      <w:r w:rsidRPr="00E331B0">
        <w:rPr>
          <w:rFonts w:cs="Times New Roman"/>
          <w:w w:val="105"/>
        </w:rPr>
        <w:t>se</w:t>
      </w:r>
      <w:r w:rsidRPr="00E331B0">
        <w:rPr>
          <w:rFonts w:cs="Times New Roman"/>
          <w:spacing w:val="-24"/>
          <w:w w:val="105"/>
        </w:rPr>
        <w:t xml:space="preserve"> </w:t>
      </w:r>
      <w:r w:rsidRPr="00E331B0">
        <w:rPr>
          <w:rFonts w:cs="Times New Roman"/>
          <w:spacing w:val="-24"/>
          <w:w w:val="105"/>
        </w:rPr>
        <w:br/>
      </w:r>
      <w:r w:rsidRPr="00E331B0">
        <w:rPr>
          <w:rFonts w:cs="Times New Roman"/>
          <w:w w:val="105"/>
        </w:rPr>
        <w:t>o</w:t>
      </w:r>
      <w:r w:rsidRPr="00E331B0">
        <w:rPr>
          <w:rFonts w:cs="Times New Roman"/>
          <w:spacing w:val="-23"/>
          <w:w w:val="105"/>
        </w:rPr>
        <w:t xml:space="preserve"> </w:t>
      </w:r>
      <w:r w:rsidRPr="00E331B0">
        <w:rPr>
          <w:rFonts w:cs="Times New Roman"/>
          <w:w w:val="105"/>
        </w:rPr>
        <w:t>rady,</w:t>
      </w:r>
      <w:r w:rsidRPr="00E331B0">
        <w:rPr>
          <w:rFonts w:cs="Times New Roman"/>
          <w:spacing w:val="-15"/>
          <w:w w:val="105"/>
        </w:rPr>
        <w:t xml:space="preserve"> </w:t>
      </w:r>
      <w:r w:rsidRPr="00E331B0">
        <w:rPr>
          <w:rFonts w:cs="Times New Roman"/>
          <w:w w:val="105"/>
        </w:rPr>
        <w:t>ale</w:t>
      </w:r>
      <w:r w:rsidRPr="00E331B0">
        <w:rPr>
          <w:rFonts w:cs="Times New Roman"/>
          <w:w w:val="98"/>
        </w:rPr>
        <w:t xml:space="preserve"> </w:t>
      </w:r>
      <w:r w:rsidRPr="00E331B0">
        <w:rPr>
          <w:rFonts w:cs="Times New Roman"/>
          <w:w w:val="105"/>
        </w:rPr>
        <w:t>o</w:t>
      </w:r>
      <w:r w:rsidRPr="00E331B0">
        <w:rPr>
          <w:rFonts w:cs="Times New Roman"/>
          <w:spacing w:val="-22"/>
          <w:w w:val="105"/>
        </w:rPr>
        <w:t xml:space="preserve"> </w:t>
      </w:r>
      <w:r w:rsidRPr="00E331B0">
        <w:rPr>
          <w:rFonts w:cs="Times New Roman"/>
          <w:w w:val="105"/>
        </w:rPr>
        <w:t>„ich</w:t>
      </w:r>
      <w:r w:rsidRPr="00E331B0">
        <w:rPr>
          <w:rFonts w:cs="Times New Roman"/>
          <w:spacing w:val="-13"/>
          <w:w w:val="105"/>
        </w:rPr>
        <w:t xml:space="preserve"> </w:t>
      </w:r>
      <w:r w:rsidRPr="00E331B0">
        <w:rPr>
          <w:rFonts w:cs="Times New Roman"/>
          <w:w w:val="105"/>
        </w:rPr>
        <w:t>formu“</w:t>
      </w:r>
      <w:r w:rsidRPr="00E331B0">
        <w:rPr>
          <w:rFonts w:cs="Times New Roman"/>
          <w:spacing w:val="-10"/>
          <w:w w:val="105"/>
        </w:rPr>
        <w:t xml:space="preserve"> </w:t>
      </w:r>
      <w:r w:rsidRPr="00E331B0">
        <w:rPr>
          <w:rFonts w:cs="Times New Roman"/>
          <w:w w:val="155"/>
        </w:rPr>
        <w:t>–</w:t>
      </w:r>
      <w:r w:rsidRPr="00E331B0">
        <w:rPr>
          <w:rFonts w:cs="Times New Roman"/>
          <w:spacing w:val="-51"/>
          <w:w w:val="155"/>
        </w:rPr>
        <w:t xml:space="preserve"> </w:t>
      </w:r>
      <w:r w:rsidRPr="00E331B0">
        <w:rPr>
          <w:rFonts w:cs="Times New Roman"/>
          <w:w w:val="105"/>
        </w:rPr>
        <w:t>„kdybych</w:t>
      </w:r>
      <w:r w:rsidRPr="00E331B0">
        <w:rPr>
          <w:rFonts w:cs="Times New Roman"/>
          <w:spacing w:val="-18"/>
          <w:w w:val="105"/>
        </w:rPr>
        <w:t xml:space="preserve"> </w:t>
      </w:r>
      <w:r w:rsidRPr="00E331B0">
        <w:rPr>
          <w:rFonts w:cs="Times New Roman"/>
          <w:w w:val="105"/>
        </w:rPr>
        <w:t>já</w:t>
      </w:r>
      <w:r w:rsidRPr="00E331B0">
        <w:rPr>
          <w:rFonts w:cs="Times New Roman"/>
          <w:spacing w:val="-8"/>
          <w:w w:val="105"/>
        </w:rPr>
        <w:t xml:space="preserve"> </w:t>
      </w:r>
      <w:r w:rsidRPr="00E331B0">
        <w:rPr>
          <w:rFonts w:cs="Times New Roman"/>
          <w:w w:val="105"/>
        </w:rPr>
        <w:t>byl</w:t>
      </w:r>
      <w:r w:rsidRPr="00E331B0">
        <w:rPr>
          <w:rFonts w:cs="Times New Roman"/>
          <w:spacing w:val="-7"/>
          <w:w w:val="105"/>
        </w:rPr>
        <w:t xml:space="preserve"> </w:t>
      </w:r>
      <w:r w:rsidRPr="00E331B0">
        <w:rPr>
          <w:rFonts w:cs="Times New Roman"/>
          <w:w w:val="105"/>
        </w:rPr>
        <w:t>na</w:t>
      </w:r>
      <w:r w:rsidRPr="00E331B0">
        <w:rPr>
          <w:rFonts w:cs="Times New Roman"/>
          <w:spacing w:val="-14"/>
          <w:w w:val="105"/>
        </w:rPr>
        <w:t xml:space="preserve"> </w:t>
      </w:r>
      <w:r w:rsidRPr="00E331B0">
        <w:rPr>
          <w:rFonts w:cs="Times New Roman"/>
          <w:w w:val="105"/>
        </w:rPr>
        <w:t>tvém</w:t>
      </w:r>
      <w:r w:rsidRPr="00E331B0">
        <w:rPr>
          <w:rFonts w:cs="Times New Roman"/>
          <w:spacing w:val="-6"/>
          <w:w w:val="105"/>
        </w:rPr>
        <w:t xml:space="preserve"> </w:t>
      </w:r>
      <w:r w:rsidRPr="00E331B0">
        <w:rPr>
          <w:rFonts w:cs="Times New Roman"/>
          <w:w w:val="105"/>
        </w:rPr>
        <w:t>místě,</w:t>
      </w:r>
      <w:r w:rsidRPr="00E331B0">
        <w:rPr>
          <w:rFonts w:cs="Times New Roman"/>
          <w:spacing w:val="-17"/>
          <w:w w:val="105"/>
        </w:rPr>
        <w:t xml:space="preserve"> </w:t>
      </w:r>
      <w:r w:rsidRPr="00E331B0">
        <w:rPr>
          <w:rFonts w:cs="Times New Roman"/>
          <w:w w:val="105"/>
        </w:rPr>
        <w:t>tak</w:t>
      </w:r>
      <w:r w:rsidRPr="00E331B0">
        <w:rPr>
          <w:rFonts w:cs="Times New Roman"/>
          <w:spacing w:val="-15"/>
          <w:w w:val="105"/>
        </w:rPr>
        <w:t xml:space="preserve"> </w:t>
      </w:r>
      <w:r w:rsidRPr="00E331B0">
        <w:rPr>
          <w:rFonts w:cs="Times New Roman"/>
          <w:w w:val="105"/>
        </w:rPr>
        <w:t>bych</w:t>
      </w:r>
      <w:r w:rsidRPr="00E331B0">
        <w:rPr>
          <w:rFonts w:cs="Times New Roman"/>
          <w:spacing w:val="-26"/>
          <w:w w:val="105"/>
        </w:rPr>
        <w:t xml:space="preserve"> </w:t>
      </w:r>
      <w:r w:rsidRPr="00E331B0">
        <w:rPr>
          <w:rFonts w:cs="Times New Roman"/>
          <w:spacing w:val="-1"/>
          <w:w w:val="105"/>
        </w:rPr>
        <w:t>...</w:t>
      </w:r>
      <w:r w:rsidRPr="00E331B0">
        <w:rPr>
          <w:rFonts w:cs="Times New Roman"/>
          <w:spacing w:val="-2"/>
          <w:w w:val="105"/>
        </w:rPr>
        <w:t>“</w:t>
      </w:r>
    </w:p>
    <w:p w:rsidR="001239DC" w:rsidRPr="00E331B0" w:rsidRDefault="001239DC" w:rsidP="002154B3">
      <w:pPr>
        <w:pStyle w:val="Zkladntex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 w:val="left" w:pos="9072"/>
        </w:tabs>
        <w:spacing w:line="360" w:lineRule="auto"/>
        <w:ind w:left="0" w:right="1" w:firstLine="0"/>
        <w:jc w:val="both"/>
        <w:rPr>
          <w:rFonts w:cs="Times New Roman"/>
        </w:rPr>
      </w:pPr>
      <w:r w:rsidRPr="00E331B0">
        <w:rPr>
          <w:rFonts w:cs="Times New Roman"/>
          <w:b/>
          <w:w w:val="105"/>
        </w:rPr>
        <w:t>Pátá fáze</w:t>
      </w:r>
      <w:r w:rsidRPr="00E331B0">
        <w:rPr>
          <w:rFonts w:cs="Times New Roman"/>
          <w:b/>
          <w:w w:val="160"/>
        </w:rPr>
        <w:t>-</w:t>
      </w:r>
      <w:r w:rsidRPr="00E331B0">
        <w:rPr>
          <w:rFonts w:cs="Times New Roman"/>
          <w:b/>
          <w:w w:val="105"/>
        </w:rPr>
        <w:t>poslední:</w:t>
      </w:r>
      <w:r w:rsidRPr="00E331B0">
        <w:rPr>
          <w:rFonts w:cs="Times New Roman"/>
          <w:spacing w:val="2"/>
          <w:w w:val="105"/>
        </w:rPr>
        <w:t xml:space="preserve"> </w:t>
      </w:r>
      <w:r w:rsidRPr="00E331B0">
        <w:rPr>
          <w:rFonts w:cs="Times New Roman"/>
          <w:w w:val="105"/>
        </w:rPr>
        <w:t>slovo</w:t>
      </w:r>
      <w:r w:rsidRPr="00E331B0">
        <w:rPr>
          <w:rFonts w:cs="Times New Roman"/>
          <w:spacing w:val="-2"/>
          <w:w w:val="105"/>
        </w:rPr>
        <w:t xml:space="preserve"> </w:t>
      </w:r>
      <w:r w:rsidRPr="00E331B0">
        <w:rPr>
          <w:rFonts w:cs="Times New Roman"/>
          <w:w w:val="105"/>
        </w:rPr>
        <w:t>se</w:t>
      </w:r>
      <w:r w:rsidRPr="00E331B0">
        <w:rPr>
          <w:rFonts w:cs="Times New Roman"/>
          <w:spacing w:val="-20"/>
          <w:w w:val="105"/>
        </w:rPr>
        <w:t xml:space="preserve"> </w:t>
      </w:r>
      <w:r w:rsidRPr="00E331B0">
        <w:rPr>
          <w:rFonts w:cs="Times New Roman"/>
          <w:w w:val="105"/>
        </w:rPr>
        <w:t>vrací</w:t>
      </w:r>
      <w:r w:rsidRPr="00E331B0">
        <w:rPr>
          <w:rFonts w:cs="Times New Roman"/>
          <w:spacing w:val="3"/>
          <w:w w:val="105"/>
        </w:rPr>
        <w:t xml:space="preserve"> </w:t>
      </w:r>
      <w:r w:rsidRPr="00E331B0">
        <w:rPr>
          <w:rFonts w:cs="Times New Roman"/>
          <w:w w:val="105"/>
        </w:rPr>
        <w:t>k</w:t>
      </w:r>
      <w:r w:rsidRPr="00E331B0">
        <w:rPr>
          <w:rFonts w:cs="Times New Roman"/>
          <w:spacing w:val="-3"/>
          <w:w w:val="105"/>
        </w:rPr>
        <w:t xml:space="preserve"> </w:t>
      </w:r>
      <w:r w:rsidRPr="00E331B0">
        <w:rPr>
          <w:rFonts w:cs="Times New Roman"/>
          <w:w w:val="105"/>
        </w:rPr>
        <w:t>protagonistovi.</w:t>
      </w:r>
      <w:r w:rsidRPr="00E331B0">
        <w:rPr>
          <w:rFonts w:cs="Times New Roman"/>
          <w:spacing w:val="17"/>
          <w:w w:val="105"/>
        </w:rPr>
        <w:t xml:space="preserve"> </w:t>
      </w:r>
      <w:r w:rsidRPr="00E331B0">
        <w:rPr>
          <w:rFonts w:cs="Times New Roman"/>
          <w:w w:val="105"/>
        </w:rPr>
        <w:t>Jeho</w:t>
      </w:r>
      <w:r w:rsidRPr="00E331B0">
        <w:rPr>
          <w:rFonts w:cs="Times New Roman"/>
          <w:spacing w:val="5"/>
          <w:w w:val="105"/>
        </w:rPr>
        <w:t xml:space="preserve"> </w:t>
      </w:r>
      <w:r w:rsidRPr="00E331B0">
        <w:rPr>
          <w:rFonts w:cs="Times New Roman"/>
          <w:w w:val="105"/>
        </w:rPr>
        <w:t>úkolem</w:t>
      </w:r>
      <w:r w:rsidRPr="00E331B0">
        <w:rPr>
          <w:rFonts w:cs="Times New Roman"/>
          <w:spacing w:val="18"/>
          <w:w w:val="105"/>
        </w:rPr>
        <w:t xml:space="preserve"> </w:t>
      </w:r>
      <w:r w:rsidRPr="00E331B0">
        <w:rPr>
          <w:rFonts w:cs="Times New Roman"/>
          <w:w w:val="105"/>
        </w:rPr>
        <w:t>není</w:t>
      </w:r>
      <w:r w:rsidRPr="00E331B0">
        <w:rPr>
          <w:rFonts w:cs="Times New Roman"/>
          <w:spacing w:val="-1"/>
          <w:w w:val="105"/>
        </w:rPr>
        <w:t xml:space="preserve"> </w:t>
      </w:r>
      <w:r w:rsidRPr="00E331B0">
        <w:rPr>
          <w:rFonts w:cs="Times New Roman"/>
          <w:w w:val="105"/>
        </w:rPr>
        <w:t>hodnotit,</w:t>
      </w:r>
      <w:r w:rsidRPr="00E331B0">
        <w:rPr>
          <w:rFonts w:cs="Times New Roman"/>
          <w:spacing w:val="3"/>
          <w:w w:val="105"/>
        </w:rPr>
        <w:t xml:space="preserve"> </w:t>
      </w:r>
      <w:r w:rsidRPr="00E331B0">
        <w:rPr>
          <w:rFonts w:cs="Times New Roman"/>
          <w:w w:val="105"/>
        </w:rPr>
        <w:t>po</w:t>
      </w:r>
      <w:r w:rsidRPr="00E331B0">
        <w:rPr>
          <w:rFonts w:cs="Times New Roman"/>
          <w:w w:val="105"/>
        </w:rPr>
        <w:softHyphen/>
        <w:t>suzovat</w:t>
      </w:r>
      <w:r w:rsidRPr="00E331B0">
        <w:rPr>
          <w:rFonts w:cs="Times New Roman"/>
          <w:spacing w:val="-15"/>
          <w:w w:val="105"/>
        </w:rPr>
        <w:t xml:space="preserve"> </w:t>
      </w:r>
      <w:r w:rsidRPr="00E331B0">
        <w:rPr>
          <w:rFonts w:cs="Times New Roman"/>
          <w:w w:val="105"/>
        </w:rPr>
        <w:t>práci</w:t>
      </w:r>
      <w:r w:rsidRPr="00E331B0">
        <w:rPr>
          <w:rFonts w:cs="Times New Roman"/>
          <w:spacing w:val="-10"/>
          <w:w w:val="105"/>
        </w:rPr>
        <w:t xml:space="preserve"> </w:t>
      </w:r>
      <w:r w:rsidRPr="00E331B0">
        <w:rPr>
          <w:rFonts w:cs="Times New Roman"/>
          <w:spacing w:val="-2"/>
          <w:w w:val="105"/>
        </w:rPr>
        <w:t>skupiny,</w:t>
      </w:r>
      <w:r w:rsidRPr="00E331B0">
        <w:rPr>
          <w:rFonts w:cs="Times New Roman"/>
          <w:spacing w:val="-21"/>
          <w:w w:val="105"/>
        </w:rPr>
        <w:t xml:space="preserve"> </w:t>
      </w:r>
      <w:r w:rsidRPr="00E331B0">
        <w:rPr>
          <w:rFonts w:cs="Times New Roman"/>
          <w:w w:val="105"/>
        </w:rPr>
        <w:t>ale</w:t>
      </w:r>
      <w:r w:rsidRPr="00E331B0">
        <w:rPr>
          <w:rFonts w:cs="Times New Roman"/>
          <w:spacing w:val="-15"/>
          <w:w w:val="105"/>
        </w:rPr>
        <w:t xml:space="preserve"> </w:t>
      </w:r>
      <w:r w:rsidRPr="00E331B0">
        <w:rPr>
          <w:rFonts w:cs="Times New Roman"/>
          <w:w w:val="105"/>
        </w:rPr>
        <w:t>ocenit</w:t>
      </w:r>
      <w:r w:rsidRPr="00E331B0">
        <w:rPr>
          <w:rFonts w:cs="Times New Roman"/>
          <w:spacing w:val="-15"/>
          <w:w w:val="105"/>
        </w:rPr>
        <w:t xml:space="preserve"> </w:t>
      </w:r>
      <w:r w:rsidRPr="00E331B0">
        <w:rPr>
          <w:rFonts w:cs="Times New Roman"/>
          <w:w w:val="105"/>
        </w:rPr>
        <w:t>nové</w:t>
      </w:r>
      <w:r w:rsidRPr="00E331B0">
        <w:rPr>
          <w:rFonts w:cs="Times New Roman"/>
          <w:spacing w:val="-14"/>
          <w:w w:val="105"/>
        </w:rPr>
        <w:t xml:space="preserve"> </w:t>
      </w:r>
      <w:r w:rsidRPr="00E331B0">
        <w:rPr>
          <w:rFonts w:cs="Times New Roman"/>
          <w:w w:val="105"/>
        </w:rPr>
        <w:t>pohledy,</w:t>
      </w:r>
      <w:r w:rsidRPr="00E331B0">
        <w:rPr>
          <w:rFonts w:cs="Times New Roman"/>
          <w:spacing w:val="-23"/>
          <w:w w:val="105"/>
        </w:rPr>
        <w:t xml:space="preserve"> </w:t>
      </w:r>
      <w:r w:rsidRPr="00E331B0">
        <w:rPr>
          <w:rFonts w:cs="Times New Roman"/>
          <w:w w:val="105"/>
        </w:rPr>
        <w:t>aha</w:t>
      </w:r>
      <w:r w:rsidRPr="00E331B0">
        <w:rPr>
          <w:rFonts w:cs="Times New Roman"/>
          <w:spacing w:val="-15"/>
          <w:w w:val="105"/>
        </w:rPr>
        <w:t xml:space="preserve"> </w:t>
      </w:r>
      <w:r w:rsidRPr="00E331B0">
        <w:rPr>
          <w:rFonts w:cs="Times New Roman"/>
          <w:spacing w:val="-1"/>
          <w:w w:val="105"/>
        </w:rPr>
        <w:t>zážitky,</w:t>
      </w:r>
      <w:r w:rsidRPr="00E331B0">
        <w:rPr>
          <w:rFonts w:cs="Times New Roman"/>
          <w:spacing w:val="-31"/>
          <w:w w:val="105"/>
        </w:rPr>
        <w:t xml:space="preserve"> </w:t>
      </w:r>
      <w:r w:rsidRPr="00E331B0">
        <w:rPr>
          <w:rFonts w:cs="Times New Roman"/>
          <w:w w:val="105"/>
        </w:rPr>
        <w:t>vyjádřit,</w:t>
      </w:r>
      <w:r w:rsidRPr="00E331B0">
        <w:rPr>
          <w:rFonts w:cs="Times New Roman"/>
          <w:spacing w:val="-14"/>
          <w:w w:val="105"/>
        </w:rPr>
        <w:t xml:space="preserve"> </w:t>
      </w:r>
      <w:r w:rsidRPr="00E331B0">
        <w:rPr>
          <w:rFonts w:cs="Times New Roman"/>
          <w:w w:val="105"/>
        </w:rPr>
        <w:t>jak</w:t>
      </w:r>
      <w:r w:rsidRPr="00E331B0">
        <w:rPr>
          <w:rFonts w:cs="Times New Roman"/>
          <w:spacing w:val="-4"/>
          <w:w w:val="105"/>
        </w:rPr>
        <w:t xml:space="preserve"> </w:t>
      </w:r>
      <w:r w:rsidRPr="00E331B0">
        <w:rPr>
          <w:rFonts w:cs="Times New Roman"/>
          <w:w w:val="105"/>
        </w:rPr>
        <w:t>se</w:t>
      </w:r>
      <w:r w:rsidRPr="00E331B0">
        <w:rPr>
          <w:rFonts w:cs="Times New Roman"/>
          <w:spacing w:val="-32"/>
          <w:w w:val="105"/>
        </w:rPr>
        <w:t xml:space="preserve"> </w:t>
      </w:r>
      <w:r w:rsidRPr="00E331B0">
        <w:rPr>
          <w:rFonts w:cs="Times New Roman"/>
          <w:w w:val="105"/>
        </w:rPr>
        <w:t>jeho</w:t>
      </w:r>
      <w:r w:rsidRPr="00E331B0">
        <w:rPr>
          <w:rFonts w:cs="Times New Roman"/>
          <w:spacing w:val="5"/>
          <w:w w:val="105"/>
        </w:rPr>
        <w:t xml:space="preserve"> </w:t>
      </w:r>
      <w:r w:rsidRPr="00E331B0">
        <w:rPr>
          <w:rFonts w:cs="Times New Roman"/>
          <w:w w:val="105"/>
        </w:rPr>
        <w:t>očeká</w:t>
      </w:r>
      <w:r w:rsidRPr="00E331B0">
        <w:rPr>
          <w:rFonts w:cs="Times New Roman"/>
          <w:w w:val="105"/>
        </w:rPr>
        <w:softHyphen/>
        <w:t>vání,</w:t>
      </w:r>
      <w:r w:rsidRPr="00E331B0">
        <w:rPr>
          <w:rFonts w:cs="Times New Roman"/>
          <w:spacing w:val="-15"/>
          <w:w w:val="105"/>
        </w:rPr>
        <w:t xml:space="preserve"> </w:t>
      </w:r>
      <w:r w:rsidRPr="00E331B0">
        <w:rPr>
          <w:rFonts w:cs="Times New Roman"/>
          <w:w w:val="105"/>
        </w:rPr>
        <w:t>které</w:t>
      </w:r>
      <w:r w:rsidRPr="00E331B0">
        <w:rPr>
          <w:rFonts w:cs="Times New Roman"/>
          <w:spacing w:val="-13"/>
          <w:w w:val="105"/>
        </w:rPr>
        <w:t xml:space="preserve"> </w:t>
      </w:r>
      <w:r w:rsidRPr="00E331B0">
        <w:rPr>
          <w:rFonts w:cs="Times New Roman"/>
          <w:w w:val="105"/>
        </w:rPr>
        <w:t>formuloval</w:t>
      </w:r>
      <w:r w:rsidRPr="00E331B0">
        <w:rPr>
          <w:rFonts w:cs="Times New Roman"/>
          <w:spacing w:val="-2"/>
          <w:w w:val="105"/>
        </w:rPr>
        <w:t xml:space="preserve"> </w:t>
      </w:r>
      <w:r w:rsidRPr="00E331B0">
        <w:rPr>
          <w:rFonts w:cs="Times New Roman"/>
          <w:w w:val="105"/>
        </w:rPr>
        <w:t>na</w:t>
      </w:r>
      <w:r w:rsidRPr="00E331B0">
        <w:rPr>
          <w:rFonts w:cs="Times New Roman"/>
          <w:spacing w:val="-16"/>
          <w:w w:val="105"/>
        </w:rPr>
        <w:t xml:space="preserve"> </w:t>
      </w:r>
      <w:r w:rsidRPr="00E331B0">
        <w:rPr>
          <w:rFonts w:cs="Times New Roman"/>
          <w:w w:val="105"/>
        </w:rPr>
        <w:t>počátku sezení,</w:t>
      </w:r>
      <w:r w:rsidRPr="00E331B0">
        <w:rPr>
          <w:rFonts w:cs="Times New Roman"/>
          <w:spacing w:val="-18"/>
          <w:w w:val="105"/>
        </w:rPr>
        <w:t xml:space="preserve"> </w:t>
      </w:r>
      <w:r w:rsidRPr="00E331B0">
        <w:rPr>
          <w:rFonts w:cs="Times New Roman"/>
          <w:w w:val="105"/>
        </w:rPr>
        <w:t>naplnilo,</w:t>
      </w:r>
      <w:r w:rsidRPr="00E331B0">
        <w:rPr>
          <w:rFonts w:cs="Times New Roman"/>
          <w:spacing w:val="-11"/>
          <w:w w:val="105"/>
        </w:rPr>
        <w:t xml:space="preserve"> </w:t>
      </w:r>
      <w:r w:rsidRPr="00E331B0">
        <w:rPr>
          <w:rFonts w:cs="Times New Roman"/>
          <w:w w:val="105"/>
        </w:rPr>
        <w:t>popř.</w:t>
      </w:r>
      <w:r w:rsidRPr="00E331B0">
        <w:rPr>
          <w:rFonts w:cs="Times New Roman"/>
          <w:spacing w:val="-7"/>
          <w:w w:val="105"/>
        </w:rPr>
        <w:t xml:space="preserve"> </w:t>
      </w:r>
      <w:r w:rsidRPr="00E331B0">
        <w:rPr>
          <w:rFonts w:cs="Times New Roman"/>
          <w:w w:val="105"/>
        </w:rPr>
        <w:t>zda</w:t>
      </w:r>
      <w:r w:rsidRPr="00E331B0">
        <w:rPr>
          <w:rFonts w:cs="Times New Roman"/>
          <w:spacing w:val="-10"/>
          <w:w w:val="105"/>
        </w:rPr>
        <w:t xml:space="preserve"> </w:t>
      </w:r>
      <w:r w:rsidRPr="00E331B0">
        <w:rPr>
          <w:rFonts w:cs="Times New Roman"/>
          <w:w w:val="105"/>
        </w:rPr>
        <w:t>se</w:t>
      </w:r>
      <w:r w:rsidRPr="00E331B0">
        <w:rPr>
          <w:rFonts w:cs="Times New Roman"/>
          <w:spacing w:val="-24"/>
          <w:w w:val="105"/>
        </w:rPr>
        <w:t xml:space="preserve"> </w:t>
      </w:r>
      <w:r w:rsidRPr="00E331B0">
        <w:rPr>
          <w:rFonts w:cs="Times New Roman"/>
          <w:w w:val="105"/>
        </w:rPr>
        <w:t>pro</w:t>
      </w:r>
      <w:r w:rsidRPr="00E331B0">
        <w:rPr>
          <w:rFonts w:cs="Times New Roman"/>
          <w:spacing w:val="-14"/>
          <w:w w:val="105"/>
        </w:rPr>
        <w:t xml:space="preserve"> </w:t>
      </w:r>
      <w:r w:rsidRPr="00E331B0">
        <w:rPr>
          <w:rFonts w:cs="Times New Roman"/>
          <w:w w:val="105"/>
        </w:rPr>
        <w:t>něho</w:t>
      </w:r>
      <w:r w:rsidRPr="00E331B0">
        <w:rPr>
          <w:rFonts w:cs="Times New Roman"/>
          <w:spacing w:val="-7"/>
          <w:w w:val="105"/>
        </w:rPr>
        <w:t xml:space="preserve"> </w:t>
      </w:r>
      <w:r w:rsidRPr="00E331B0">
        <w:rPr>
          <w:rFonts w:cs="Times New Roman"/>
          <w:w w:val="105"/>
        </w:rPr>
        <w:t>odkryla</w:t>
      </w:r>
      <w:r w:rsidRPr="00E331B0">
        <w:rPr>
          <w:rFonts w:cs="Times New Roman"/>
          <w:spacing w:val="-12"/>
          <w:w w:val="105"/>
        </w:rPr>
        <w:t xml:space="preserve"> </w:t>
      </w:r>
      <w:r w:rsidRPr="00E331B0">
        <w:rPr>
          <w:rFonts w:cs="Times New Roman"/>
          <w:w w:val="105"/>
        </w:rPr>
        <w:t>slepá</w:t>
      </w:r>
      <w:r w:rsidRPr="00E331B0">
        <w:rPr>
          <w:rFonts w:cs="Times New Roman"/>
          <w:w w:val="102"/>
        </w:rPr>
        <w:t xml:space="preserve"> </w:t>
      </w:r>
      <w:r w:rsidRPr="00E331B0">
        <w:rPr>
          <w:rFonts w:cs="Times New Roman"/>
          <w:w w:val="105"/>
        </w:rPr>
        <w:t>místa.</w:t>
      </w:r>
      <w:r w:rsidRPr="00E331B0">
        <w:rPr>
          <w:rFonts w:cs="Times New Roman"/>
          <w:spacing w:val="-18"/>
          <w:w w:val="105"/>
        </w:rPr>
        <w:t xml:space="preserve"> </w:t>
      </w:r>
      <w:r w:rsidRPr="00E331B0">
        <w:rPr>
          <w:rFonts w:cs="Times New Roman"/>
          <w:w w:val="105"/>
        </w:rPr>
        <w:t>Někdy</w:t>
      </w:r>
      <w:r w:rsidRPr="00E331B0">
        <w:rPr>
          <w:rFonts w:cs="Times New Roman"/>
          <w:spacing w:val="-16"/>
          <w:w w:val="105"/>
        </w:rPr>
        <w:t xml:space="preserve"> </w:t>
      </w:r>
      <w:r w:rsidRPr="00E331B0">
        <w:rPr>
          <w:rFonts w:cs="Times New Roman"/>
          <w:w w:val="105"/>
        </w:rPr>
        <w:t>se</w:t>
      </w:r>
      <w:r w:rsidRPr="00E331B0">
        <w:rPr>
          <w:rFonts w:cs="Times New Roman"/>
          <w:spacing w:val="-25"/>
          <w:w w:val="105"/>
        </w:rPr>
        <w:t xml:space="preserve"> </w:t>
      </w:r>
      <w:r w:rsidRPr="00E331B0">
        <w:rPr>
          <w:rFonts w:cs="Times New Roman"/>
          <w:w w:val="105"/>
        </w:rPr>
        <w:t>začleňuje</w:t>
      </w:r>
      <w:r w:rsidRPr="00E331B0">
        <w:rPr>
          <w:rFonts w:cs="Times New Roman"/>
          <w:spacing w:val="-15"/>
          <w:w w:val="105"/>
        </w:rPr>
        <w:t xml:space="preserve"> </w:t>
      </w:r>
      <w:r w:rsidRPr="00E331B0">
        <w:rPr>
          <w:rFonts w:cs="Times New Roman"/>
          <w:w w:val="105"/>
        </w:rPr>
        <w:t>formulace</w:t>
      </w:r>
      <w:r w:rsidRPr="00E331B0">
        <w:rPr>
          <w:rFonts w:cs="Times New Roman"/>
          <w:spacing w:val="-17"/>
          <w:w w:val="105"/>
        </w:rPr>
        <w:t xml:space="preserve"> </w:t>
      </w:r>
      <w:r w:rsidRPr="00E331B0">
        <w:rPr>
          <w:rFonts w:cs="Times New Roman"/>
          <w:w w:val="105"/>
        </w:rPr>
        <w:t>nejbližšího</w:t>
      </w:r>
      <w:r w:rsidRPr="00E331B0">
        <w:rPr>
          <w:rFonts w:cs="Times New Roman"/>
          <w:spacing w:val="-12"/>
          <w:w w:val="105"/>
        </w:rPr>
        <w:t xml:space="preserve"> </w:t>
      </w:r>
      <w:r w:rsidRPr="00E331B0">
        <w:rPr>
          <w:rFonts w:cs="Times New Roman"/>
          <w:w w:val="105"/>
        </w:rPr>
        <w:t>kroku.</w:t>
      </w:r>
    </w:p>
    <w:p w:rsidR="001239DC" w:rsidRPr="00E331B0" w:rsidRDefault="001239DC" w:rsidP="002154B3">
      <w:pPr>
        <w:pStyle w:val="Zkladntext"/>
        <w:spacing w:line="360" w:lineRule="auto"/>
        <w:ind w:left="0" w:right="1" w:firstLine="0"/>
        <w:jc w:val="both"/>
        <w:rPr>
          <w:rFonts w:cs="Times New Roman"/>
          <w:spacing w:val="-3"/>
          <w:w w:val="105"/>
        </w:rPr>
      </w:pPr>
    </w:p>
    <w:p w:rsidR="008C3408" w:rsidRPr="00E331B0" w:rsidRDefault="001239DC" w:rsidP="00D034C4">
      <w:pPr>
        <w:pStyle w:val="Zkladntext"/>
        <w:spacing w:line="360" w:lineRule="auto"/>
        <w:ind w:left="0" w:right="1" w:firstLine="0"/>
        <w:jc w:val="both"/>
        <w:rPr>
          <w:rFonts w:cs="Times New Roman"/>
        </w:rPr>
      </w:pPr>
      <w:r w:rsidRPr="00E331B0">
        <w:rPr>
          <w:rFonts w:cs="Times New Roman"/>
          <w:spacing w:val="-3"/>
          <w:w w:val="105"/>
        </w:rPr>
        <w:t>Vedoucí</w:t>
      </w:r>
      <w:r w:rsidRPr="00E331B0">
        <w:rPr>
          <w:rFonts w:cs="Times New Roman"/>
          <w:spacing w:val="11"/>
          <w:w w:val="105"/>
        </w:rPr>
        <w:t xml:space="preserve"> </w:t>
      </w:r>
      <w:r w:rsidRPr="00E331B0">
        <w:rPr>
          <w:rFonts w:cs="Times New Roman"/>
          <w:w w:val="105"/>
        </w:rPr>
        <w:t>balintovské</w:t>
      </w:r>
      <w:r w:rsidRPr="00E331B0">
        <w:rPr>
          <w:rFonts w:cs="Times New Roman"/>
          <w:spacing w:val="26"/>
          <w:w w:val="105"/>
        </w:rPr>
        <w:t xml:space="preserve"> </w:t>
      </w:r>
      <w:r w:rsidRPr="00E331B0">
        <w:rPr>
          <w:rFonts w:cs="Times New Roman"/>
          <w:w w:val="105"/>
        </w:rPr>
        <w:t>skupiny</w:t>
      </w:r>
      <w:r w:rsidRPr="00E331B0">
        <w:rPr>
          <w:rFonts w:cs="Times New Roman"/>
          <w:spacing w:val="10"/>
          <w:w w:val="105"/>
        </w:rPr>
        <w:t xml:space="preserve"> </w:t>
      </w:r>
      <w:r w:rsidRPr="00E331B0">
        <w:rPr>
          <w:rFonts w:cs="Times New Roman"/>
          <w:w w:val="105"/>
        </w:rPr>
        <w:t>umožňuje</w:t>
      </w:r>
      <w:r w:rsidRPr="00E331B0">
        <w:rPr>
          <w:rFonts w:cs="Times New Roman"/>
          <w:spacing w:val="17"/>
          <w:w w:val="105"/>
        </w:rPr>
        <w:t xml:space="preserve"> </w:t>
      </w:r>
      <w:r w:rsidRPr="00E331B0">
        <w:rPr>
          <w:rFonts w:cs="Times New Roman"/>
          <w:w w:val="105"/>
        </w:rPr>
        <w:t>volnou</w:t>
      </w:r>
      <w:r w:rsidRPr="00E331B0">
        <w:rPr>
          <w:rFonts w:cs="Times New Roman"/>
          <w:spacing w:val="16"/>
          <w:w w:val="105"/>
        </w:rPr>
        <w:t xml:space="preserve"> </w:t>
      </w:r>
      <w:r w:rsidRPr="00E331B0">
        <w:rPr>
          <w:rFonts w:cs="Times New Roman"/>
          <w:w w:val="105"/>
        </w:rPr>
        <w:t>práci</w:t>
      </w:r>
      <w:r w:rsidRPr="00E331B0">
        <w:rPr>
          <w:rFonts w:cs="Times New Roman"/>
          <w:spacing w:val="20"/>
          <w:w w:val="105"/>
        </w:rPr>
        <w:t xml:space="preserve"> </w:t>
      </w:r>
      <w:r w:rsidRPr="00E331B0">
        <w:rPr>
          <w:rFonts w:cs="Times New Roman"/>
          <w:spacing w:val="-2"/>
          <w:w w:val="105"/>
        </w:rPr>
        <w:t>skupiny,</w:t>
      </w:r>
      <w:r w:rsidRPr="00E331B0">
        <w:rPr>
          <w:rFonts w:cs="Times New Roman"/>
          <w:spacing w:val="1"/>
          <w:w w:val="105"/>
        </w:rPr>
        <w:t xml:space="preserve"> </w:t>
      </w:r>
      <w:r w:rsidRPr="00E331B0">
        <w:rPr>
          <w:rFonts w:cs="Times New Roman"/>
          <w:w w:val="105"/>
        </w:rPr>
        <w:t>ale</w:t>
      </w:r>
      <w:r w:rsidRPr="00E331B0">
        <w:rPr>
          <w:rFonts w:cs="Times New Roman"/>
          <w:spacing w:val="10"/>
          <w:w w:val="105"/>
        </w:rPr>
        <w:t xml:space="preserve"> </w:t>
      </w:r>
      <w:r w:rsidRPr="00E331B0">
        <w:rPr>
          <w:rFonts w:cs="Times New Roman"/>
          <w:w w:val="105"/>
        </w:rPr>
        <w:t>současně</w:t>
      </w:r>
      <w:r w:rsidRPr="00E331B0">
        <w:rPr>
          <w:rFonts w:cs="Times New Roman"/>
          <w:spacing w:val="17"/>
          <w:w w:val="105"/>
        </w:rPr>
        <w:t xml:space="preserve"> </w:t>
      </w:r>
      <w:r w:rsidRPr="00E331B0">
        <w:rPr>
          <w:rFonts w:cs="Times New Roman"/>
          <w:w w:val="105"/>
        </w:rPr>
        <w:t>skupinu</w:t>
      </w:r>
      <w:r w:rsidRPr="00E331B0">
        <w:rPr>
          <w:rFonts w:cs="Times New Roman"/>
          <w:spacing w:val="27"/>
          <w:w w:val="104"/>
        </w:rPr>
        <w:t xml:space="preserve"> </w:t>
      </w:r>
      <w:r w:rsidRPr="00E331B0">
        <w:rPr>
          <w:rFonts w:cs="Times New Roman"/>
          <w:w w:val="105"/>
        </w:rPr>
        <w:t>drží</w:t>
      </w:r>
      <w:r w:rsidRPr="00E331B0">
        <w:rPr>
          <w:rFonts w:cs="Times New Roman"/>
          <w:spacing w:val="-12"/>
          <w:w w:val="105"/>
        </w:rPr>
        <w:t xml:space="preserve"> </w:t>
      </w:r>
      <w:r w:rsidRPr="00E331B0">
        <w:rPr>
          <w:rFonts w:cs="Times New Roman"/>
          <w:w w:val="105"/>
        </w:rPr>
        <w:t>v</w:t>
      </w:r>
      <w:r w:rsidRPr="00E331B0">
        <w:rPr>
          <w:rFonts w:cs="Times New Roman"/>
          <w:spacing w:val="-5"/>
          <w:w w:val="105"/>
        </w:rPr>
        <w:t xml:space="preserve"> </w:t>
      </w:r>
      <w:r w:rsidRPr="00E331B0">
        <w:rPr>
          <w:rFonts w:cs="Times New Roman"/>
          <w:w w:val="105"/>
        </w:rPr>
        <w:t>určitých</w:t>
      </w:r>
      <w:r w:rsidRPr="00E331B0">
        <w:rPr>
          <w:rFonts w:cs="Times New Roman"/>
          <w:spacing w:val="11"/>
          <w:w w:val="105"/>
        </w:rPr>
        <w:t xml:space="preserve"> </w:t>
      </w:r>
      <w:r w:rsidRPr="00E331B0">
        <w:rPr>
          <w:rFonts w:cs="Times New Roman"/>
          <w:w w:val="105"/>
        </w:rPr>
        <w:t>hranicích</w:t>
      </w:r>
      <w:r w:rsidRPr="00E331B0">
        <w:rPr>
          <w:rFonts w:cs="Times New Roman"/>
          <w:spacing w:val="21"/>
          <w:w w:val="105"/>
        </w:rPr>
        <w:t xml:space="preserve"> </w:t>
      </w:r>
      <w:r w:rsidRPr="00E331B0">
        <w:rPr>
          <w:rFonts w:cs="Times New Roman"/>
          <w:w w:val="105"/>
        </w:rPr>
        <w:t>a</w:t>
      </w:r>
      <w:r w:rsidRPr="00E331B0">
        <w:rPr>
          <w:rFonts w:cs="Times New Roman"/>
          <w:spacing w:val="-5"/>
          <w:w w:val="105"/>
        </w:rPr>
        <w:t xml:space="preserve"> </w:t>
      </w:r>
      <w:r w:rsidRPr="00E331B0">
        <w:rPr>
          <w:rFonts w:cs="Times New Roman"/>
          <w:w w:val="105"/>
        </w:rPr>
        <w:t>stojí</w:t>
      </w:r>
      <w:r w:rsidRPr="00E331B0">
        <w:rPr>
          <w:rFonts w:cs="Times New Roman"/>
          <w:spacing w:val="-13"/>
          <w:w w:val="105"/>
        </w:rPr>
        <w:t xml:space="preserve"> </w:t>
      </w:r>
      <w:r w:rsidRPr="00E331B0">
        <w:rPr>
          <w:rFonts w:cs="Times New Roman"/>
          <w:w w:val="105"/>
        </w:rPr>
        <w:t>pevně</w:t>
      </w:r>
      <w:r w:rsidRPr="00E331B0">
        <w:rPr>
          <w:rFonts w:cs="Times New Roman"/>
          <w:spacing w:val="5"/>
          <w:w w:val="105"/>
        </w:rPr>
        <w:t xml:space="preserve"> </w:t>
      </w:r>
      <w:r w:rsidRPr="00E331B0">
        <w:rPr>
          <w:rFonts w:cs="Times New Roman"/>
          <w:w w:val="105"/>
        </w:rPr>
        <w:t>na</w:t>
      </w:r>
      <w:r w:rsidRPr="00E331B0">
        <w:rPr>
          <w:rFonts w:cs="Times New Roman"/>
          <w:spacing w:val="-3"/>
          <w:w w:val="105"/>
        </w:rPr>
        <w:t xml:space="preserve"> </w:t>
      </w:r>
      <w:r w:rsidRPr="00E331B0">
        <w:rPr>
          <w:rFonts w:cs="Times New Roman"/>
          <w:w w:val="105"/>
        </w:rPr>
        <w:t>straně</w:t>
      </w:r>
      <w:r w:rsidRPr="00E331B0">
        <w:rPr>
          <w:rFonts w:cs="Times New Roman"/>
          <w:spacing w:val="-3"/>
          <w:w w:val="105"/>
        </w:rPr>
        <w:t xml:space="preserve"> </w:t>
      </w:r>
      <w:r w:rsidRPr="00E331B0">
        <w:rPr>
          <w:rFonts w:cs="Times New Roman"/>
          <w:w w:val="105"/>
        </w:rPr>
        <w:t>referujícího.</w:t>
      </w:r>
      <w:r w:rsidRPr="00E331B0">
        <w:rPr>
          <w:rFonts w:cs="Times New Roman"/>
          <w:spacing w:val="9"/>
          <w:w w:val="105"/>
        </w:rPr>
        <w:t xml:space="preserve"> </w:t>
      </w:r>
      <w:r w:rsidRPr="00E331B0">
        <w:rPr>
          <w:rFonts w:cs="Times New Roman"/>
          <w:w w:val="105"/>
        </w:rPr>
        <w:t>Práci</w:t>
      </w:r>
      <w:r w:rsidRPr="00E331B0">
        <w:rPr>
          <w:rFonts w:cs="Times New Roman"/>
          <w:spacing w:val="1"/>
          <w:w w:val="105"/>
        </w:rPr>
        <w:t xml:space="preserve"> </w:t>
      </w:r>
      <w:r w:rsidRPr="00E331B0">
        <w:rPr>
          <w:rFonts w:cs="Times New Roman"/>
          <w:w w:val="105"/>
        </w:rPr>
        <w:t>skupiny</w:t>
      </w:r>
      <w:r w:rsidRPr="00E331B0">
        <w:rPr>
          <w:rFonts w:cs="Times New Roman"/>
          <w:spacing w:val="-11"/>
          <w:w w:val="105"/>
        </w:rPr>
        <w:t xml:space="preserve"> </w:t>
      </w:r>
      <w:r w:rsidRPr="00E331B0">
        <w:rPr>
          <w:rFonts w:cs="Times New Roman"/>
          <w:w w:val="105"/>
        </w:rPr>
        <w:t>v</w:t>
      </w:r>
      <w:r w:rsidRPr="00E331B0">
        <w:rPr>
          <w:rFonts w:cs="Times New Roman"/>
          <w:spacing w:val="-6"/>
          <w:w w:val="105"/>
        </w:rPr>
        <w:t xml:space="preserve"> </w:t>
      </w:r>
      <w:r w:rsidRPr="00E331B0">
        <w:rPr>
          <w:rFonts w:cs="Times New Roman"/>
          <w:w w:val="105"/>
        </w:rPr>
        <w:t>souvislosti</w:t>
      </w:r>
      <w:r w:rsidRPr="00E331B0">
        <w:rPr>
          <w:rFonts w:cs="Times New Roman"/>
          <w:w w:val="102"/>
        </w:rPr>
        <w:t xml:space="preserve"> </w:t>
      </w:r>
      <w:r w:rsidRPr="00E331B0">
        <w:rPr>
          <w:rFonts w:cs="Times New Roman"/>
          <w:w w:val="102"/>
        </w:rPr>
        <w:br/>
      </w:r>
      <w:r w:rsidRPr="00E331B0">
        <w:rPr>
          <w:rFonts w:cs="Times New Roman"/>
          <w:w w:val="105"/>
        </w:rPr>
        <w:t>s</w:t>
      </w:r>
      <w:r w:rsidRPr="00E331B0">
        <w:rPr>
          <w:rFonts w:cs="Times New Roman"/>
          <w:spacing w:val="-12"/>
          <w:w w:val="105"/>
        </w:rPr>
        <w:t xml:space="preserve"> </w:t>
      </w:r>
      <w:r w:rsidRPr="00E331B0">
        <w:rPr>
          <w:rFonts w:cs="Times New Roman"/>
          <w:w w:val="105"/>
        </w:rPr>
        <w:t>referováním</w:t>
      </w:r>
      <w:r w:rsidRPr="00E331B0">
        <w:rPr>
          <w:rFonts w:cs="Times New Roman"/>
          <w:spacing w:val="18"/>
          <w:w w:val="105"/>
        </w:rPr>
        <w:t xml:space="preserve"> </w:t>
      </w:r>
      <w:r w:rsidRPr="00E331B0">
        <w:rPr>
          <w:rFonts w:cs="Times New Roman"/>
          <w:w w:val="105"/>
        </w:rPr>
        <w:t>případu</w:t>
      </w:r>
      <w:r w:rsidRPr="00E331B0">
        <w:rPr>
          <w:rFonts w:cs="Times New Roman"/>
          <w:spacing w:val="14"/>
          <w:w w:val="105"/>
        </w:rPr>
        <w:t xml:space="preserve"> </w:t>
      </w:r>
      <w:r w:rsidRPr="00E331B0">
        <w:rPr>
          <w:rFonts w:cs="Times New Roman"/>
          <w:w w:val="105"/>
        </w:rPr>
        <w:t>reflektuje</w:t>
      </w:r>
      <w:r w:rsidRPr="00E331B0">
        <w:rPr>
          <w:rFonts w:cs="Times New Roman"/>
          <w:spacing w:val="17"/>
          <w:w w:val="105"/>
        </w:rPr>
        <w:t xml:space="preserve"> </w:t>
      </w:r>
      <w:r w:rsidRPr="00E331B0">
        <w:rPr>
          <w:rFonts w:cs="Times New Roman"/>
          <w:w w:val="105"/>
        </w:rPr>
        <w:t>a</w:t>
      </w:r>
      <w:r w:rsidRPr="00E331B0">
        <w:rPr>
          <w:rFonts w:cs="Times New Roman"/>
          <w:spacing w:val="-10"/>
          <w:w w:val="105"/>
        </w:rPr>
        <w:t xml:space="preserve"> </w:t>
      </w:r>
      <w:r w:rsidRPr="00E331B0">
        <w:rPr>
          <w:rFonts w:cs="Times New Roman"/>
          <w:w w:val="105"/>
        </w:rPr>
        <w:t>pokouší</w:t>
      </w:r>
      <w:r w:rsidRPr="00E331B0">
        <w:rPr>
          <w:rFonts w:cs="Times New Roman"/>
          <w:spacing w:val="14"/>
          <w:w w:val="105"/>
        </w:rPr>
        <w:t xml:space="preserve"> </w:t>
      </w:r>
      <w:r w:rsidRPr="00E331B0">
        <w:rPr>
          <w:rFonts w:cs="Times New Roman"/>
          <w:w w:val="105"/>
        </w:rPr>
        <w:t>se</w:t>
      </w:r>
      <w:r w:rsidRPr="00E331B0">
        <w:rPr>
          <w:rFonts w:cs="Times New Roman"/>
          <w:spacing w:val="-7"/>
          <w:w w:val="105"/>
        </w:rPr>
        <w:t xml:space="preserve"> </w:t>
      </w:r>
      <w:r w:rsidRPr="00E331B0">
        <w:rPr>
          <w:rFonts w:cs="Times New Roman"/>
          <w:w w:val="105"/>
        </w:rPr>
        <w:t>ukázat</w:t>
      </w:r>
      <w:r w:rsidRPr="00E331B0">
        <w:rPr>
          <w:rFonts w:cs="Times New Roman"/>
          <w:spacing w:val="18"/>
          <w:w w:val="105"/>
        </w:rPr>
        <w:t xml:space="preserve"> </w:t>
      </w:r>
      <w:r w:rsidRPr="00E331B0">
        <w:rPr>
          <w:rFonts w:cs="Times New Roman"/>
          <w:w w:val="105"/>
        </w:rPr>
        <w:t>či nabídnout</w:t>
      </w:r>
      <w:r w:rsidRPr="00E331B0">
        <w:rPr>
          <w:rFonts w:cs="Times New Roman"/>
          <w:spacing w:val="13"/>
          <w:w w:val="105"/>
        </w:rPr>
        <w:t xml:space="preserve"> </w:t>
      </w:r>
      <w:r w:rsidRPr="00E331B0">
        <w:rPr>
          <w:rFonts w:cs="Times New Roman"/>
          <w:w w:val="105"/>
        </w:rPr>
        <w:t>nové</w:t>
      </w:r>
      <w:r w:rsidRPr="00E331B0">
        <w:rPr>
          <w:rFonts w:cs="Times New Roman"/>
          <w:spacing w:val="8"/>
          <w:w w:val="105"/>
        </w:rPr>
        <w:t xml:space="preserve"> </w:t>
      </w:r>
      <w:r w:rsidRPr="00E331B0">
        <w:rPr>
          <w:rFonts w:cs="Times New Roman"/>
          <w:w w:val="105"/>
        </w:rPr>
        <w:t>roviny</w:t>
      </w:r>
      <w:r w:rsidRPr="00E331B0">
        <w:rPr>
          <w:rFonts w:cs="Times New Roman"/>
          <w:spacing w:val="2"/>
          <w:w w:val="105"/>
        </w:rPr>
        <w:t xml:space="preserve"> </w:t>
      </w:r>
      <w:r w:rsidRPr="00E331B0">
        <w:rPr>
          <w:rFonts w:cs="Times New Roman"/>
          <w:w w:val="105"/>
        </w:rPr>
        <w:t>porozumění</w:t>
      </w:r>
      <w:r w:rsidRPr="00E331B0">
        <w:rPr>
          <w:rFonts w:cs="Times New Roman"/>
          <w:spacing w:val="-12"/>
          <w:w w:val="105"/>
        </w:rPr>
        <w:t xml:space="preserve"> </w:t>
      </w:r>
      <w:r w:rsidRPr="00E331B0">
        <w:rPr>
          <w:rFonts w:cs="Times New Roman"/>
          <w:w w:val="105"/>
        </w:rPr>
        <w:t>vztahu,</w:t>
      </w:r>
      <w:r w:rsidRPr="00E331B0">
        <w:rPr>
          <w:rFonts w:cs="Times New Roman"/>
          <w:spacing w:val="-6"/>
          <w:w w:val="105"/>
        </w:rPr>
        <w:t xml:space="preserve"> </w:t>
      </w:r>
      <w:r w:rsidRPr="00E331B0">
        <w:rPr>
          <w:rFonts w:cs="Times New Roman"/>
          <w:w w:val="105"/>
        </w:rPr>
        <w:t>které</w:t>
      </w:r>
      <w:r w:rsidRPr="00E331B0">
        <w:rPr>
          <w:rFonts w:cs="Times New Roman"/>
          <w:spacing w:val="-7"/>
          <w:w w:val="105"/>
        </w:rPr>
        <w:t xml:space="preserve"> </w:t>
      </w:r>
      <w:r w:rsidRPr="00E331B0">
        <w:rPr>
          <w:rFonts w:cs="Times New Roman"/>
          <w:w w:val="105"/>
        </w:rPr>
        <w:t>dění</w:t>
      </w:r>
      <w:r w:rsidRPr="00E331B0">
        <w:rPr>
          <w:rFonts w:cs="Times New Roman"/>
          <w:spacing w:val="-18"/>
          <w:w w:val="105"/>
        </w:rPr>
        <w:t xml:space="preserve"> </w:t>
      </w:r>
      <w:r w:rsidRPr="00E331B0">
        <w:rPr>
          <w:rFonts w:cs="Times New Roman"/>
          <w:w w:val="105"/>
        </w:rPr>
        <w:t>ve</w:t>
      </w:r>
      <w:r w:rsidRPr="00E331B0">
        <w:rPr>
          <w:rFonts w:cs="Times New Roman"/>
          <w:spacing w:val="-9"/>
          <w:w w:val="105"/>
        </w:rPr>
        <w:t xml:space="preserve"> </w:t>
      </w:r>
      <w:r w:rsidRPr="00E331B0">
        <w:rPr>
          <w:rFonts w:cs="Times New Roman"/>
          <w:w w:val="105"/>
        </w:rPr>
        <w:t>skupině</w:t>
      </w:r>
      <w:r w:rsidRPr="00E331B0">
        <w:rPr>
          <w:rFonts w:cs="Times New Roman"/>
          <w:spacing w:val="-16"/>
          <w:w w:val="105"/>
        </w:rPr>
        <w:t xml:space="preserve"> </w:t>
      </w:r>
      <w:r w:rsidRPr="00E331B0">
        <w:rPr>
          <w:rFonts w:cs="Times New Roman"/>
          <w:w w:val="105"/>
        </w:rPr>
        <w:t xml:space="preserve">přináší. </w:t>
      </w:r>
      <w:r w:rsidRPr="00E331B0">
        <w:rPr>
          <w:rFonts w:cs="Times New Roman"/>
        </w:rPr>
        <w:t>Při</w:t>
      </w:r>
      <w:r w:rsidRPr="00E331B0">
        <w:rPr>
          <w:rFonts w:cs="Times New Roman"/>
          <w:spacing w:val="44"/>
        </w:rPr>
        <w:t xml:space="preserve"> </w:t>
      </w:r>
      <w:r w:rsidRPr="00E331B0">
        <w:rPr>
          <w:rFonts w:cs="Times New Roman"/>
        </w:rPr>
        <w:t>získávání</w:t>
      </w:r>
      <w:r w:rsidRPr="00E331B0">
        <w:rPr>
          <w:rFonts w:cs="Times New Roman"/>
          <w:spacing w:val="10"/>
        </w:rPr>
        <w:t xml:space="preserve"> </w:t>
      </w:r>
      <w:r w:rsidRPr="00E331B0">
        <w:rPr>
          <w:rFonts w:cs="Times New Roman"/>
        </w:rPr>
        <w:t>akreditace</w:t>
      </w:r>
      <w:r w:rsidRPr="00E331B0">
        <w:rPr>
          <w:rFonts w:cs="Times New Roman"/>
          <w:spacing w:val="44"/>
        </w:rPr>
        <w:t xml:space="preserve"> </w:t>
      </w:r>
      <w:r w:rsidRPr="00E331B0">
        <w:rPr>
          <w:rFonts w:cs="Times New Roman"/>
        </w:rPr>
        <w:t>musí</w:t>
      </w:r>
      <w:r w:rsidRPr="00E331B0">
        <w:rPr>
          <w:rFonts w:cs="Times New Roman"/>
          <w:spacing w:val="35"/>
        </w:rPr>
        <w:t xml:space="preserve"> </w:t>
      </w:r>
      <w:r w:rsidRPr="00E331B0">
        <w:rPr>
          <w:rFonts w:cs="Times New Roman"/>
        </w:rPr>
        <w:t>vedoucí</w:t>
      </w:r>
      <w:r w:rsidRPr="00E331B0">
        <w:rPr>
          <w:rFonts w:cs="Times New Roman"/>
          <w:spacing w:val="44"/>
        </w:rPr>
        <w:t xml:space="preserve"> </w:t>
      </w:r>
      <w:r w:rsidRPr="00E331B0">
        <w:rPr>
          <w:rFonts w:cs="Times New Roman"/>
        </w:rPr>
        <w:t>balintovské</w:t>
      </w:r>
      <w:r w:rsidRPr="00E331B0">
        <w:rPr>
          <w:rFonts w:cs="Times New Roman"/>
          <w:spacing w:val="10"/>
        </w:rPr>
        <w:t xml:space="preserve"> </w:t>
      </w:r>
      <w:r w:rsidRPr="00E331B0">
        <w:rPr>
          <w:rFonts w:cs="Times New Roman"/>
        </w:rPr>
        <w:t>skupiny</w:t>
      </w:r>
      <w:r w:rsidRPr="00E331B0">
        <w:rPr>
          <w:rFonts w:cs="Times New Roman"/>
          <w:spacing w:val="42"/>
        </w:rPr>
        <w:t xml:space="preserve"> </w:t>
      </w:r>
      <w:r w:rsidRPr="00E331B0">
        <w:rPr>
          <w:rFonts w:cs="Times New Roman"/>
        </w:rPr>
        <w:t>splňovat</w:t>
      </w:r>
      <w:r w:rsidRPr="00E331B0">
        <w:rPr>
          <w:rFonts w:cs="Times New Roman"/>
          <w:spacing w:val="37"/>
        </w:rPr>
        <w:t xml:space="preserve"> </w:t>
      </w:r>
      <w:r w:rsidRPr="00E331B0">
        <w:rPr>
          <w:rFonts w:cs="Times New Roman"/>
        </w:rPr>
        <w:t>vysoké</w:t>
      </w:r>
      <w:r w:rsidRPr="00E331B0">
        <w:rPr>
          <w:rFonts w:cs="Times New Roman"/>
          <w:spacing w:val="1"/>
        </w:rPr>
        <w:t xml:space="preserve"> </w:t>
      </w:r>
      <w:r w:rsidRPr="00E331B0">
        <w:rPr>
          <w:rFonts w:cs="Times New Roman"/>
        </w:rPr>
        <w:t>nároky, úplná</w:t>
      </w:r>
      <w:r w:rsidRPr="00E331B0">
        <w:rPr>
          <w:rFonts w:cs="Times New Roman"/>
          <w:spacing w:val="33"/>
        </w:rPr>
        <w:t xml:space="preserve"> </w:t>
      </w:r>
      <w:r w:rsidRPr="00E331B0">
        <w:rPr>
          <w:rFonts w:cs="Times New Roman"/>
        </w:rPr>
        <w:t>kritéria</w:t>
      </w:r>
      <w:r w:rsidRPr="00E331B0">
        <w:rPr>
          <w:rFonts w:cs="Times New Roman"/>
          <w:spacing w:val="37"/>
        </w:rPr>
        <w:t xml:space="preserve"> </w:t>
      </w:r>
      <w:r w:rsidRPr="00E331B0">
        <w:rPr>
          <w:rFonts w:cs="Times New Roman"/>
        </w:rPr>
        <w:t>akreditace</w:t>
      </w:r>
      <w:r w:rsidRPr="00E331B0">
        <w:rPr>
          <w:rFonts w:cs="Times New Roman"/>
          <w:spacing w:val="26"/>
        </w:rPr>
        <w:t xml:space="preserve"> </w:t>
      </w:r>
      <w:r w:rsidRPr="00E331B0">
        <w:rPr>
          <w:rFonts w:cs="Times New Roman"/>
        </w:rPr>
        <w:t>v</w:t>
      </w:r>
      <w:r w:rsidRPr="00E331B0">
        <w:rPr>
          <w:rFonts w:cs="Times New Roman"/>
          <w:spacing w:val="24"/>
        </w:rPr>
        <w:t xml:space="preserve"> </w:t>
      </w:r>
      <w:r w:rsidRPr="00E331B0">
        <w:rPr>
          <w:rFonts w:cs="Times New Roman"/>
        </w:rPr>
        <w:t>České</w:t>
      </w:r>
      <w:r w:rsidRPr="00E331B0">
        <w:rPr>
          <w:rFonts w:cs="Times New Roman"/>
          <w:spacing w:val="36"/>
        </w:rPr>
        <w:t xml:space="preserve"> </w:t>
      </w:r>
      <w:r w:rsidRPr="00E331B0">
        <w:rPr>
          <w:rFonts w:cs="Times New Roman"/>
        </w:rPr>
        <w:t>republice</w:t>
      </w:r>
      <w:r w:rsidRPr="00E331B0">
        <w:rPr>
          <w:rFonts w:cs="Times New Roman"/>
          <w:spacing w:val="33"/>
        </w:rPr>
        <w:t xml:space="preserve"> </w:t>
      </w:r>
      <w:r w:rsidRPr="00E331B0">
        <w:rPr>
          <w:rFonts w:cs="Times New Roman"/>
        </w:rPr>
        <w:t>jsou</w:t>
      </w:r>
      <w:r w:rsidRPr="00E331B0">
        <w:rPr>
          <w:rFonts w:cs="Times New Roman"/>
          <w:spacing w:val="5"/>
        </w:rPr>
        <w:t xml:space="preserve"> </w:t>
      </w:r>
      <w:r w:rsidRPr="00E331B0">
        <w:rPr>
          <w:rFonts w:cs="Times New Roman"/>
        </w:rPr>
        <w:t>uveřejněna</w:t>
      </w:r>
      <w:r w:rsidRPr="00E331B0">
        <w:rPr>
          <w:rFonts w:cs="Times New Roman"/>
          <w:spacing w:val="7"/>
        </w:rPr>
        <w:t xml:space="preserve"> </w:t>
      </w:r>
      <w:r w:rsidRPr="00E331B0">
        <w:rPr>
          <w:rFonts w:cs="Times New Roman"/>
        </w:rPr>
        <w:t>na</w:t>
      </w:r>
      <w:r w:rsidRPr="00E331B0">
        <w:rPr>
          <w:rFonts w:cs="Times New Roman"/>
          <w:spacing w:val="34"/>
        </w:rPr>
        <w:t xml:space="preserve"> </w:t>
      </w:r>
      <w:r w:rsidRPr="00E331B0">
        <w:rPr>
          <w:rFonts w:cs="Times New Roman"/>
        </w:rPr>
        <w:t>internetových</w:t>
      </w:r>
      <w:r w:rsidRPr="00E331B0">
        <w:rPr>
          <w:rFonts w:cs="Times New Roman"/>
          <w:spacing w:val="3"/>
        </w:rPr>
        <w:t xml:space="preserve"> </w:t>
      </w:r>
      <w:r w:rsidRPr="00E331B0">
        <w:rPr>
          <w:rFonts w:cs="Times New Roman"/>
        </w:rPr>
        <w:t>stránkách</w:t>
      </w:r>
      <w:r w:rsidRPr="00E331B0">
        <w:rPr>
          <w:rFonts w:cs="Times New Roman"/>
          <w:w w:val="105"/>
        </w:rPr>
        <w:t xml:space="preserve"> </w:t>
      </w:r>
      <w:r w:rsidRPr="00E331B0">
        <w:rPr>
          <w:rFonts w:cs="Times New Roman"/>
        </w:rPr>
        <w:t>České</w:t>
      </w:r>
      <w:r w:rsidRPr="00E331B0">
        <w:rPr>
          <w:rFonts w:cs="Times New Roman"/>
          <w:spacing w:val="10"/>
        </w:rPr>
        <w:t xml:space="preserve"> </w:t>
      </w:r>
      <w:r w:rsidRPr="00E331B0">
        <w:rPr>
          <w:rFonts w:cs="Times New Roman"/>
        </w:rPr>
        <w:t>psychoterapeutické</w:t>
      </w:r>
      <w:r w:rsidRPr="00E331B0">
        <w:rPr>
          <w:rFonts w:cs="Times New Roman"/>
          <w:spacing w:val="48"/>
        </w:rPr>
        <w:t xml:space="preserve"> </w:t>
      </w:r>
      <w:r w:rsidRPr="00E331B0">
        <w:rPr>
          <w:rFonts w:cs="Times New Roman"/>
        </w:rPr>
        <w:t>společnosti,</w:t>
      </w:r>
      <w:r w:rsidRPr="00E331B0">
        <w:rPr>
          <w:rFonts w:cs="Times New Roman"/>
          <w:spacing w:val="19"/>
        </w:rPr>
        <w:t xml:space="preserve"> </w:t>
      </w:r>
      <w:r w:rsidRPr="00E331B0">
        <w:rPr>
          <w:rFonts w:cs="Times New Roman"/>
        </w:rPr>
        <w:t>balintovské</w:t>
      </w:r>
      <w:r w:rsidRPr="00E331B0">
        <w:rPr>
          <w:rFonts w:cs="Times New Roman"/>
          <w:spacing w:val="30"/>
        </w:rPr>
        <w:t xml:space="preserve"> </w:t>
      </w:r>
      <w:r w:rsidRPr="00E331B0">
        <w:rPr>
          <w:rFonts w:cs="Times New Roman"/>
        </w:rPr>
        <w:t>sekce (Sojka, 2008).</w:t>
      </w:r>
    </w:p>
    <w:p w:rsidR="001239DC" w:rsidRPr="00E331B0" w:rsidRDefault="001239DC" w:rsidP="007A73C6">
      <w:pPr>
        <w:pStyle w:val="Nadpis2"/>
        <w:rPr>
          <w:rFonts w:ascii="Times New Roman" w:hAnsi="Times New Roman" w:cs="Times New Roman"/>
        </w:rPr>
      </w:pPr>
      <w:bookmarkStart w:id="38" w:name="_Toc63762096"/>
      <w:r w:rsidRPr="00E331B0">
        <w:rPr>
          <w:rFonts w:ascii="Times New Roman" w:hAnsi="Times New Roman" w:cs="Times New Roman"/>
        </w:rPr>
        <w:t>SEZNAM POUŽITÉ LITERATURY</w:t>
      </w:r>
      <w:bookmarkEnd w:id="38"/>
    </w:p>
    <w:p w:rsidR="001239DC" w:rsidRPr="00E331B0" w:rsidRDefault="001239DC" w:rsidP="002154B3">
      <w:pPr>
        <w:pStyle w:val="Normlnweb"/>
        <w:spacing w:before="0" w:beforeAutospacing="0" w:line="360" w:lineRule="auto"/>
        <w:jc w:val="both"/>
      </w:pPr>
      <w:r w:rsidRPr="00E331B0">
        <w:t xml:space="preserve">BAŠTECKÁ, B. </w:t>
      </w:r>
      <w:r w:rsidRPr="00E331B0">
        <w:rPr>
          <w:i/>
        </w:rPr>
        <w:t>Supervize</w:t>
      </w:r>
      <w:r w:rsidRPr="00E331B0">
        <w:t>: Praha: Zpravodaj Diakonie ČCE, č. 1, 1999.</w:t>
      </w:r>
    </w:p>
    <w:p w:rsidR="001239DC" w:rsidRPr="00E331B0" w:rsidRDefault="001239DC" w:rsidP="002154B3">
      <w:pPr>
        <w:pStyle w:val="Normlnweb"/>
        <w:spacing w:before="0" w:beforeAutospacing="0" w:line="360" w:lineRule="auto"/>
        <w:jc w:val="both"/>
      </w:pPr>
      <w:r w:rsidRPr="00E331B0">
        <w:rPr>
          <w:rFonts w:eastAsia="TimesNewRoman"/>
          <w:lang w:eastAsia="en-US"/>
        </w:rPr>
        <w:t xml:space="preserve">BAŠTECKÁ, B.; GOLDMANN, P. 2001. </w:t>
      </w:r>
      <w:r w:rsidRPr="00E331B0">
        <w:rPr>
          <w:rFonts w:eastAsia="TimesNewRoman"/>
          <w:i/>
          <w:lang w:eastAsia="en-US"/>
        </w:rPr>
        <w:t>Základy klinické psychologie</w:t>
      </w:r>
      <w:r w:rsidRPr="00E331B0">
        <w:rPr>
          <w:rFonts w:eastAsia="TimesNewRoman"/>
          <w:lang w:eastAsia="en-US"/>
        </w:rPr>
        <w:t>. 1. vyd. Praha: Portál, 2001. 438 s. ISBN 80-7178-550-4.</w:t>
      </w:r>
    </w:p>
    <w:p w:rsidR="001239DC" w:rsidRPr="00E331B0" w:rsidRDefault="001239DC" w:rsidP="002154B3">
      <w:pPr>
        <w:spacing w:before="240" w:line="360" w:lineRule="auto"/>
        <w:jc w:val="both"/>
        <w:rPr>
          <w:rFonts w:cs="Times New Roman"/>
        </w:rPr>
      </w:pPr>
      <w:r w:rsidRPr="00E331B0">
        <w:rPr>
          <w:rFonts w:cs="Times New Roman"/>
        </w:rPr>
        <w:t xml:space="preserve">BÄRTLOVÁ, E. </w:t>
      </w:r>
      <w:r w:rsidRPr="00E331B0">
        <w:rPr>
          <w:rFonts w:cs="Times New Roman"/>
          <w:i/>
        </w:rPr>
        <w:t>Supervize v sociální práci</w:t>
      </w:r>
      <w:r w:rsidRPr="00E331B0">
        <w:rPr>
          <w:rFonts w:cs="Times New Roman"/>
        </w:rPr>
        <w:t>. Ústí nad Labem: FSE UJEP, 2007. ISBN 978-807044-952-3.</w:t>
      </w:r>
    </w:p>
    <w:p w:rsidR="001239DC" w:rsidRPr="00E331B0" w:rsidRDefault="001239DC" w:rsidP="002154B3">
      <w:pPr>
        <w:autoSpaceDE w:val="0"/>
        <w:autoSpaceDN w:val="0"/>
        <w:adjustRightInd w:val="0"/>
        <w:spacing w:before="240" w:line="360" w:lineRule="auto"/>
        <w:jc w:val="both"/>
        <w:rPr>
          <w:rFonts w:eastAsia="TimesNewRoman" w:cs="Times New Roman"/>
        </w:rPr>
      </w:pPr>
      <w:r w:rsidRPr="00E331B0">
        <w:rPr>
          <w:rFonts w:eastAsia="TimesNewRoman" w:cs="Times New Roman"/>
        </w:rPr>
        <w:t>BLÁHA, J., ŠEMBEROVÁ, J</w:t>
      </w:r>
      <w:r w:rsidRPr="00E331B0">
        <w:rPr>
          <w:rFonts w:eastAsia="TimesNewRoman" w:cs="Times New Roman"/>
          <w:i/>
        </w:rPr>
        <w:t xml:space="preserve">. Anglický výkladový slovník vybraných odborných termínu </w:t>
      </w:r>
      <w:r w:rsidRPr="00E331B0">
        <w:rPr>
          <w:rFonts w:eastAsia="TimesNewRoman" w:cs="Times New Roman"/>
          <w:i/>
        </w:rPr>
        <w:br/>
        <w:t>z psychologie, sociologie, etiky a sociální práce</w:t>
      </w:r>
      <w:r w:rsidRPr="00E331B0">
        <w:rPr>
          <w:rFonts w:eastAsia="TimesNewRoman" w:cs="Times New Roman"/>
        </w:rPr>
        <w:t>. 1. vyd. Praha: Triton, 2004. 193 s. ISBN 80-7254-467-5.</w:t>
      </w:r>
    </w:p>
    <w:p w:rsidR="004411E3" w:rsidRPr="00E331B0" w:rsidRDefault="004411E3" w:rsidP="002154B3">
      <w:pPr>
        <w:widowControl w:val="0"/>
        <w:tabs>
          <w:tab w:val="left" w:pos="0"/>
        </w:tabs>
        <w:spacing w:before="5" w:line="360" w:lineRule="auto"/>
        <w:rPr>
          <w:rFonts w:cs="Times New Roman"/>
          <w:w w:val="105"/>
        </w:rPr>
      </w:pPr>
      <w:r w:rsidRPr="00E331B0">
        <w:rPr>
          <w:rFonts w:cs="Times New Roman"/>
          <w:w w:val="105"/>
        </w:rPr>
        <w:t>EIS,</w:t>
      </w:r>
      <w:r w:rsidRPr="00E331B0">
        <w:rPr>
          <w:rFonts w:cs="Times New Roman"/>
          <w:spacing w:val="-14"/>
          <w:w w:val="105"/>
        </w:rPr>
        <w:t xml:space="preserve"> </w:t>
      </w:r>
      <w:r w:rsidRPr="00E331B0">
        <w:rPr>
          <w:rFonts w:cs="Times New Roman"/>
          <w:w w:val="105"/>
        </w:rPr>
        <w:t>Z.</w:t>
      </w:r>
      <w:r w:rsidRPr="00E331B0">
        <w:rPr>
          <w:rFonts w:cs="Times New Roman"/>
          <w:spacing w:val="-21"/>
          <w:w w:val="105"/>
        </w:rPr>
        <w:t xml:space="preserve"> </w:t>
      </w:r>
      <w:r w:rsidRPr="00E331B0">
        <w:rPr>
          <w:rFonts w:cs="Times New Roman"/>
          <w:i/>
          <w:w w:val="105"/>
        </w:rPr>
        <w:t>Supervize.</w:t>
      </w:r>
      <w:r w:rsidRPr="00E331B0">
        <w:rPr>
          <w:rFonts w:cs="Times New Roman"/>
          <w:i/>
          <w:spacing w:val="-8"/>
          <w:w w:val="105"/>
        </w:rPr>
        <w:t xml:space="preserve"> </w:t>
      </w:r>
      <w:r w:rsidRPr="00E331B0">
        <w:rPr>
          <w:rFonts w:cs="Times New Roman"/>
          <w:w w:val="105"/>
        </w:rPr>
        <w:t>Praha:</w:t>
      </w:r>
      <w:r w:rsidRPr="00E331B0">
        <w:rPr>
          <w:rFonts w:cs="Times New Roman"/>
          <w:spacing w:val="-26"/>
          <w:w w:val="105"/>
        </w:rPr>
        <w:t xml:space="preserve"> </w:t>
      </w:r>
      <w:r w:rsidRPr="00E331B0">
        <w:rPr>
          <w:rFonts w:cs="Times New Roman"/>
          <w:w w:val="105"/>
        </w:rPr>
        <w:t>Pražský</w:t>
      </w:r>
      <w:r w:rsidRPr="00E331B0">
        <w:rPr>
          <w:rFonts w:cs="Times New Roman"/>
          <w:spacing w:val="-14"/>
          <w:w w:val="105"/>
        </w:rPr>
        <w:t xml:space="preserve"> </w:t>
      </w:r>
      <w:r w:rsidRPr="00E331B0">
        <w:rPr>
          <w:rFonts w:cs="Times New Roman"/>
          <w:w w:val="105"/>
        </w:rPr>
        <w:t>psychoterapeutický</w:t>
      </w:r>
      <w:r w:rsidRPr="00E331B0">
        <w:rPr>
          <w:rFonts w:cs="Times New Roman"/>
          <w:spacing w:val="1"/>
          <w:w w:val="105"/>
        </w:rPr>
        <w:t xml:space="preserve"> </w:t>
      </w:r>
      <w:r w:rsidR="004D7461" w:rsidRPr="00E331B0">
        <w:rPr>
          <w:rFonts w:cs="Times New Roman"/>
          <w:w w:val="105"/>
        </w:rPr>
        <w:t>institut</w:t>
      </w:r>
      <w:r w:rsidR="004D7461" w:rsidRPr="00E331B0">
        <w:rPr>
          <w:rFonts w:cs="Times New Roman"/>
          <w:spacing w:val="-12"/>
          <w:w w:val="105"/>
        </w:rPr>
        <w:t xml:space="preserve"> </w:t>
      </w:r>
      <w:r w:rsidR="004D7461" w:rsidRPr="00E331B0">
        <w:rPr>
          <w:rFonts w:cs="Times New Roman"/>
          <w:w w:val="105"/>
        </w:rPr>
        <w:t>– Palata</w:t>
      </w:r>
      <w:r w:rsidRPr="00E331B0">
        <w:rPr>
          <w:rFonts w:cs="Times New Roman"/>
          <w:w w:val="105"/>
        </w:rPr>
        <w:t>, 1995.</w:t>
      </w:r>
    </w:p>
    <w:p w:rsidR="001239DC" w:rsidRPr="00E331B0" w:rsidRDefault="001239DC" w:rsidP="002154B3">
      <w:pPr>
        <w:spacing w:before="240" w:line="360" w:lineRule="auto"/>
        <w:jc w:val="both"/>
        <w:rPr>
          <w:rFonts w:cs="Times New Roman"/>
        </w:rPr>
      </w:pPr>
      <w:r w:rsidRPr="00E331B0">
        <w:rPr>
          <w:rFonts w:cs="Times New Roman"/>
        </w:rPr>
        <w:t>GABURA, J.</w:t>
      </w:r>
      <w:r w:rsidRPr="00E331B0">
        <w:rPr>
          <w:rFonts w:cs="Times New Roman"/>
          <w:lang w:val="fr-FR"/>
        </w:rPr>
        <w:t>,</w:t>
      </w:r>
      <w:r w:rsidRPr="00E331B0">
        <w:rPr>
          <w:rFonts w:cs="Times New Roman"/>
        </w:rPr>
        <w:t xml:space="preserve"> PRUŽINSKÁ, J. </w:t>
      </w:r>
      <w:r w:rsidRPr="00E331B0">
        <w:rPr>
          <w:rFonts w:cs="Times New Roman"/>
          <w:i/>
        </w:rPr>
        <w:t>Poradenský proces.</w:t>
      </w:r>
      <w:r w:rsidRPr="00E331B0">
        <w:rPr>
          <w:rFonts w:cs="Times New Roman"/>
        </w:rPr>
        <w:t xml:space="preserve"> Praha: Slon, 1. vyd. 1995, 147 s. ISBN </w:t>
      </w:r>
      <w:r w:rsidRPr="00E331B0">
        <w:rPr>
          <w:rFonts w:cs="Times New Roman"/>
          <w:color w:val="000000"/>
        </w:rPr>
        <w:t>80-85850-10-9.</w:t>
      </w:r>
    </w:p>
    <w:p w:rsidR="001239DC" w:rsidRPr="00E331B0" w:rsidRDefault="001239DC" w:rsidP="002154B3">
      <w:pPr>
        <w:autoSpaceDE w:val="0"/>
        <w:autoSpaceDN w:val="0"/>
        <w:adjustRightInd w:val="0"/>
        <w:spacing w:line="360" w:lineRule="auto"/>
        <w:jc w:val="both"/>
        <w:rPr>
          <w:rFonts w:eastAsia="TimesNewRoman" w:cs="Times New Roman"/>
        </w:rPr>
      </w:pPr>
      <w:r w:rsidRPr="00E331B0">
        <w:rPr>
          <w:rFonts w:eastAsia="TimesNewRoman" w:cs="Times New Roman"/>
        </w:rPr>
        <w:t xml:space="preserve">HAIS, K., HODEK, B. 1997. </w:t>
      </w:r>
      <w:r w:rsidRPr="00E331B0">
        <w:rPr>
          <w:rFonts w:eastAsia="TimesNewRoman" w:cs="Times New Roman"/>
          <w:i/>
        </w:rPr>
        <w:t>Velký anglicko-český slovník</w:t>
      </w:r>
      <w:r w:rsidRPr="00E331B0">
        <w:rPr>
          <w:rFonts w:eastAsia="TimesNewRoman" w:cs="Times New Roman"/>
        </w:rPr>
        <w:t>. 3. přeprac. vyd. Praha: Academia, 1997. 2 sv. 2918 s. ISBN 80-200-0673-7 (1. sv.), 80-200-0674-5 (2. sv.).</w:t>
      </w:r>
    </w:p>
    <w:p w:rsidR="001239DC" w:rsidRPr="00E331B0" w:rsidRDefault="004411E3" w:rsidP="002154B3">
      <w:pPr>
        <w:spacing w:line="360" w:lineRule="auto"/>
        <w:jc w:val="both"/>
        <w:rPr>
          <w:rFonts w:cs="Times New Roman"/>
        </w:rPr>
      </w:pPr>
      <w:r w:rsidRPr="00E331B0">
        <w:rPr>
          <w:rFonts w:cs="Times New Roman"/>
        </w:rPr>
        <w:lastRenderedPageBreak/>
        <w:t xml:space="preserve">HAVRDOVÁ, Z. Skupinová práce v supervizi. </w:t>
      </w:r>
      <w:r w:rsidRPr="00E331B0">
        <w:rPr>
          <w:rFonts w:cs="Times New Roman"/>
          <w:lang w:val="en-US"/>
        </w:rPr>
        <w:t xml:space="preserve">In </w:t>
      </w:r>
      <w:r w:rsidRPr="00E331B0">
        <w:rPr>
          <w:rFonts w:cs="Times New Roman"/>
        </w:rPr>
        <w:t>HAVRDOVÁ, Z.</w:t>
      </w:r>
      <w:r w:rsidRPr="00E331B0">
        <w:rPr>
          <w:rFonts w:cs="Times New Roman"/>
          <w:lang w:val="en-US"/>
        </w:rPr>
        <w:t>,</w:t>
      </w:r>
      <w:r w:rsidRPr="00E331B0">
        <w:rPr>
          <w:rFonts w:cs="Times New Roman"/>
        </w:rPr>
        <w:t xml:space="preserve"> HAJNÝ, M. et al. </w:t>
      </w:r>
      <w:r w:rsidRPr="00E331B0">
        <w:rPr>
          <w:rFonts w:cs="Times New Roman"/>
          <w:i/>
        </w:rPr>
        <w:t>Praktická supervize: Průvodce supervizí pro začínající supervizory, manažery a příjemce supervize.</w:t>
      </w:r>
      <w:r w:rsidRPr="00E331B0">
        <w:rPr>
          <w:rFonts w:cs="Times New Roman"/>
        </w:rPr>
        <w:t xml:space="preserve"> 1. vyd. Praha: </w:t>
      </w:r>
      <w:proofErr w:type="spellStart"/>
      <w:r w:rsidRPr="00E331B0">
        <w:rPr>
          <w:rFonts w:cs="Times New Roman"/>
        </w:rPr>
        <w:t>Galén</w:t>
      </w:r>
      <w:proofErr w:type="spellEnd"/>
      <w:r w:rsidRPr="00E331B0">
        <w:rPr>
          <w:rFonts w:cs="Times New Roman"/>
        </w:rPr>
        <w:t xml:space="preserve">, </w:t>
      </w:r>
      <w:proofErr w:type="gramStart"/>
      <w:r w:rsidRPr="00E331B0">
        <w:rPr>
          <w:rFonts w:cs="Times New Roman"/>
        </w:rPr>
        <w:t>2008a</w:t>
      </w:r>
      <w:proofErr w:type="gramEnd"/>
      <w:r w:rsidRPr="00E331B0">
        <w:rPr>
          <w:rFonts w:cs="Times New Roman"/>
        </w:rPr>
        <w:t>, s. 75-92.  ISBN 978-80-7262-532-1.</w:t>
      </w:r>
    </w:p>
    <w:p w:rsidR="001239DC" w:rsidRPr="00E331B0" w:rsidRDefault="001239DC" w:rsidP="002154B3">
      <w:pPr>
        <w:autoSpaceDE w:val="0"/>
        <w:autoSpaceDN w:val="0"/>
        <w:adjustRightInd w:val="0"/>
        <w:spacing w:before="240" w:after="120" w:line="360" w:lineRule="auto"/>
        <w:jc w:val="both"/>
        <w:rPr>
          <w:rFonts w:cs="Times New Roman"/>
        </w:rPr>
      </w:pPr>
      <w:r w:rsidRPr="00E331B0">
        <w:rPr>
          <w:rFonts w:cs="Times New Roman"/>
        </w:rPr>
        <w:t xml:space="preserve">HAVRDOVÁ, Z. Supervize. In: MATOUŠEK a kol. </w:t>
      </w:r>
      <w:r w:rsidRPr="00E331B0">
        <w:rPr>
          <w:rFonts w:cs="Times New Roman"/>
          <w:i/>
        </w:rPr>
        <w:t>Encyklopedie sociální práce</w:t>
      </w:r>
      <w:r w:rsidRPr="00E331B0">
        <w:rPr>
          <w:rFonts w:cs="Times New Roman"/>
        </w:rPr>
        <w:t>. Vyd. 1. Praha: Portál, 2013, s. 514-516. ISBN 978-80-262-0366-7.</w:t>
      </w:r>
    </w:p>
    <w:p w:rsidR="001239DC" w:rsidRPr="00E331B0" w:rsidRDefault="001239DC" w:rsidP="002154B3">
      <w:pPr>
        <w:spacing w:before="240" w:line="360" w:lineRule="auto"/>
        <w:jc w:val="both"/>
        <w:rPr>
          <w:rFonts w:cs="Times New Roman"/>
        </w:rPr>
      </w:pPr>
      <w:r w:rsidRPr="00E331B0">
        <w:rPr>
          <w:rFonts w:cs="Times New Roman"/>
        </w:rPr>
        <w:t xml:space="preserve">HAVRDOVÁ, Z.: </w:t>
      </w:r>
      <w:r w:rsidRPr="00E331B0">
        <w:rPr>
          <w:rFonts w:cs="Times New Roman"/>
          <w:i/>
        </w:rPr>
        <w:t>Kompetence v praxi sociální práce</w:t>
      </w:r>
      <w:r w:rsidRPr="00E331B0">
        <w:rPr>
          <w:rFonts w:cs="Times New Roman"/>
        </w:rPr>
        <w:t>. Osmium, Praha 1999. ISBN 80-902081-8-5.</w:t>
      </w:r>
    </w:p>
    <w:p w:rsidR="001239DC" w:rsidRPr="00E331B0" w:rsidRDefault="001239DC" w:rsidP="002154B3">
      <w:pPr>
        <w:spacing w:line="360" w:lineRule="auto"/>
        <w:jc w:val="both"/>
        <w:rPr>
          <w:rFonts w:cs="Times New Roman"/>
        </w:rPr>
      </w:pPr>
      <w:r w:rsidRPr="00E331B0">
        <w:rPr>
          <w:rFonts w:cs="Times New Roman"/>
        </w:rPr>
        <w:t xml:space="preserve">HAVRDOVÁ, Z. </w:t>
      </w:r>
      <w:r w:rsidRPr="00E331B0">
        <w:rPr>
          <w:rFonts w:cs="Times New Roman"/>
          <w:i/>
        </w:rPr>
        <w:t>Poslání a smysl supervize: Praha</w:t>
      </w:r>
      <w:r w:rsidRPr="00E331B0">
        <w:rPr>
          <w:rFonts w:cs="Times New Roman"/>
        </w:rPr>
        <w:t>: Ethum, 2000</w:t>
      </w:r>
    </w:p>
    <w:p w:rsidR="001239DC" w:rsidRPr="00E331B0" w:rsidRDefault="001239DC" w:rsidP="002154B3">
      <w:pPr>
        <w:autoSpaceDE w:val="0"/>
        <w:autoSpaceDN w:val="0"/>
        <w:adjustRightInd w:val="0"/>
        <w:spacing w:line="360" w:lineRule="auto"/>
        <w:jc w:val="both"/>
        <w:rPr>
          <w:rFonts w:cs="Times New Roman"/>
          <w:color w:val="000000"/>
        </w:rPr>
      </w:pPr>
      <w:r w:rsidRPr="00E331B0">
        <w:rPr>
          <w:rFonts w:cs="Times New Roman"/>
          <w:color w:val="000000"/>
        </w:rPr>
        <w:t>ISBN 80-902081-8-5.</w:t>
      </w:r>
    </w:p>
    <w:p w:rsidR="001239DC" w:rsidRPr="00E331B0" w:rsidRDefault="001239DC" w:rsidP="002154B3">
      <w:pPr>
        <w:spacing w:line="360" w:lineRule="auto"/>
        <w:jc w:val="both"/>
        <w:rPr>
          <w:rFonts w:cs="Times New Roman"/>
        </w:rPr>
      </w:pPr>
      <w:r w:rsidRPr="00E331B0">
        <w:rPr>
          <w:rFonts w:cs="Times New Roman"/>
        </w:rPr>
        <w:t xml:space="preserve">HAVRDOVÁ, Z., HAJNÝ, M. et al. </w:t>
      </w:r>
      <w:r w:rsidRPr="00E331B0">
        <w:rPr>
          <w:rFonts w:cs="Times New Roman"/>
          <w:i/>
        </w:rPr>
        <w:t>Praktická supervize: Průvodce supervizí pro začínající supervizory, manažery a příjemce supervize.</w:t>
      </w:r>
      <w:r w:rsidRPr="00E331B0">
        <w:rPr>
          <w:rFonts w:cs="Times New Roman"/>
        </w:rPr>
        <w:t xml:space="preserve"> 1. vyd. Praha: </w:t>
      </w:r>
      <w:proofErr w:type="spellStart"/>
      <w:r w:rsidRPr="00E331B0">
        <w:rPr>
          <w:rFonts w:cs="Times New Roman"/>
        </w:rPr>
        <w:t>Galén</w:t>
      </w:r>
      <w:proofErr w:type="spellEnd"/>
      <w:r w:rsidRPr="00E331B0">
        <w:rPr>
          <w:rFonts w:cs="Times New Roman"/>
        </w:rPr>
        <w:t>, 2008, 213 s. ISBN 978-80-7262-532-1.</w:t>
      </w:r>
    </w:p>
    <w:p w:rsidR="001239DC" w:rsidRPr="00E331B0" w:rsidRDefault="001239DC" w:rsidP="002154B3">
      <w:pPr>
        <w:autoSpaceDE w:val="0"/>
        <w:autoSpaceDN w:val="0"/>
        <w:adjustRightInd w:val="0"/>
        <w:spacing w:line="360" w:lineRule="auto"/>
        <w:jc w:val="both"/>
        <w:rPr>
          <w:rFonts w:cs="Times New Roman"/>
        </w:rPr>
      </w:pPr>
      <w:r w:rsidRPr="00E331B0">
        <w:rPr>
          <w:rFonts w:cs="Times New Roman"/>
        </w:rPr>
        <w:t xml:space="preserve">HAVRDOVÁ, Z., KALINA, K: Supervize.  In Kalina a kol.: </w:t>
      </w:r>
      <w:r w:rsidRPr="00E331B0">
        <w:rPr>
          <w:rFonts w:cs="Times New Roman"/>
          <w:i/>
        </w:rPr>
        <w:t>Drogy a drogové závislosti – mezioborový přístup.</w:t>
      </w:r>
      <w:r w:rsidRPr="00E331B0">
        <w:rPr>
          <w:rFonts w:cs="Times New Roman"/>
        </w:rPr>
        <w:t xml:space="preserve"> Rada Evropy/Úřad vlády ČR, Praha, 2003, s. 133-141. ISBN  92–9168-088-5.</w:t>
      </w:r>
    </w:p>
    <w:p w:rsidR="001239DC" w:rsidRPr="00E331B0" w:rsidRDefault="001239DC" w:rsidP="002154B3">
      <w:pPr>
        <w:spacing w:line="360" w:lineRule="auto"/>
        <w:jc w:val="both"/>
        <w:rPr>
          <w:rFonts w:cs="Times New Roman"/>
        </w:rPr>
      </w:pPr>
      <w:r w:rsidRPr="00E331B0">
        <w:rPr>
          <w:rFonts w:cs="Times New Roman"/>
        </w:rPr>
        <w:t xml:space="preserve">HAWKINS, P.; SHOHET, R. </w:t>
      </w:r>
      <w:r w:rsidRPr="00E331B0">
        <w:rPr>
          <w:rFonts w:cs="Times New Roman"/>
          <w:i/>
        </w:rPr>
        <w:t>Supervize v pomáhajících profesích.</w:t>
      </w:r>
      <w:r w:rsidRPr="00E331B0">
        <w:rPr>
          <w:rFonts w:cs="Times New Roman"/>
        </w:rPr>
        <w:t xml:space="preserve"> 2. vyd. Praha: Portál, 2016. ISBN </w:t>
      </w:r>
      <w:r w:rsidRPr="00E331B0">
        <w:rPr>
          <w:rStyle w:val="Siln"/>
          <w:color w:val="333333"/>
          <w:lang w:val="sk-SK"/>
        </w:rPr>
        <w:t>978-80-262-0987-4.</w:t>
      </w:r>
    </w:p>
    <w:p w:rsidR="001239DC" w:rsidRPr="00E331B0" w:rsidRDefault="001239DC" w:rsidP="002154B3">
      <w:pPr>
        <w:spacing w:line="360" w:lineRule="auto"/>
        <w:jc w:val="both"/>
        <w:rPr>
          <w:rFonts w:cs="Times New Roman"/>
        </w:rPr>
      </w:pPr>
      <w:r w:rsidRPr="00E331B0">
        <w:rPr>
          <w:rFonts w:cs="Times New Roman"/>
        </w:rPr>
        <w:t xml:space="preserve">KOLÁČKOVÁ, J. Supervize. In MATOUŠEK, O. a kol. </w:t>
      </w:r>
      <w:r w:rsidRPr="00E331B0">
        <w:rPr>
          <w:rFonts w:cs="Times New Roman"/>
          <w:i/>
        </w:rPr>
        <w:t>Metody a řízení sociální práce</w:t>
      </w:r>
      <w:r w:rsidRPr="00E331B0">
        <w:rPr>
          <w:rFonts w:cs="Times New Roman"/>
        </w:rPr>
        <w:t>. Praha: Portál. 2003. ISBN 80-7178-548-2.</w:t>
      </w:r>
    </w:p>
    <w:p w:rsidR="001239DC" w:rsidRPr="00E331B0" w:rsidRDefault="004411E3" w:rsidP="002154B3">
      <w:pPr>
        <w:spacing w:line="360" w:lineRule="auto"/>
        <w:jc w:val="both"/>
        <w:rPr>
          <w:rFonts w:cs="Times New Roman"/>
        </w:rPr>
      </w:pPr>
      <w:r w:rsidRPr="00E331B0">
        <w:rPr>
          <w:rStyle w:val="CittHTML"/>
          <w:rFonts w:cs="Times New Roman"/>
          <w:i w:val="0"/>
        </w:rPr>
        <w:t>KRATOCHVÍL, S.</w:t>
      </w:r>
      <w:r w:rsidRPr="00E331B0">
        <w:rPr>
          <w:rStyle w:val="CittHTML"/>
          <w:rFonts w:cs="Times New Roman"/>
        </w:rPr>
        <w:t xml:space="preserve"> Základy psychoterapie. Praha: Portál, 2006. </w:t>
      </w:r>
      <w:hyperlink r:id="rId10" w:history="1">
        <w:r w:rsidRPr="00E331B0">
          <w:rPr>
            <w:rStyle w:val="Hypertextovodkaz"/>
            <w:color w:val="auto"/>
            <w:u w:val="none"/>
          </w:rPr>
          <w:t>ISBN 80-7367-122-0</w:t>
        </w:r>
      </w:hyperlink>
      <w:r w:rsidRPr="00E331B0">
        <w:rPr>
          <w:rStyle w:val="CittHTML"/>
          <w:rFonts w:cs="Times New Roman"/>
        </w:rPr>
        <w:t>.</w:t>
      </w:r>
      <w:r w:rsidRPr="00E331B0">
        <w:rPr>
          <w:rFonts w:cs="Times New Roman"/>
        </w:rPr>
        <w:br/>
      </w:r>
      <w:r w:rsidR="001239DC" w:rsidRPr="00E331B0">
        <w:rPr>
          <w:rFonts w:cs="Times New Roman"/>
        </w:rPr>
        <w:t xml:space="preserve">MAREŠ J., GAVORA P. </w:t>
      </w:r>
      <w:r w:rsidR="001239DC" w:rsidRPr="00E331B0">
        <w:rPr>
          <w:rFonts w:cs="Times New Roman"/>
          <w:i/>
        </w:rPr>
        <w:t>Pedagogický anglicko – český slovník</w:t>
      </w:r>
      <w:r w:rsidR="001239DC" w:rsidRPr="00E331B0">
        <w:rPr>
          <w:rFonts w:cs="Times New Roman"/>
        </w:rPr>
        <w:t xml:space="preserve">: Praha: Portál, </w:t>
      </w:r>
      <w:r w:rsidR="001239DC" w:rsidRPr="00E331B0">
        <w:rPr>
          <w:rStyle w:val="Hypertextovodkaz"/>
          <w:color w:val="auto"/>
          <w:u w:val="none"/>
        </w:rPr>
        <w:t>1999.</w:t>
      </w:r>
      <w:r w:rsidR="00D034C4" w:rsidRPr="00E331B0">
        <w:rPr>
          <w:rStyle w:val="Hypertextovodkaz"/>
          <w:color w:val="auto"/>
          <w:u w:val="none"/>
        </w:rPr>
        <w:t xml:space="preserve"> </w:t>
      </w:r>
      <w:r w:rsidR="001239DC" w:rsidRPr="00E331B0">
        <w:rPr>
          <w:rFonts w:cs="Times New Roman"/>
        </w:rPr>
        <w:t>ISBN 80-88778-74-3.</w:t>
      </w:r>
    </w:p>
    <w:p w:rsidR="001239DC" w:rsidRPr="00E331B0" w:rsidRDefault="001239DC" w:rsidP="002154B3">
      <w:pPr>
        <w:spacing w:line="360" w:lineRule="auto"/>
        <w:jc w:val="both"/>
        <w:rPr>
          <w:rFonts w:cs="Times New Roman"/>
        </w:rPr>
      </w:pPr>
      <w:r w:rsidRPr="00E331B0">
        <w:rPr>
          <w:rFonts w:cs="Times New Roman"/>
        </w:rPr>
        <w:t xml:space="preserve">MICHKOVÁ, A. </w:t>
      </w:r>
      <w:r w:rsidRPr="00E331B0">
        <w:rPr>
          <w:rFonts w:cs="Times New Roman"/>
          <w:i/>
        </w:rPr>
        <w:t>Supervize v sociální práci v České republice.</w:t>
      </w:r>
      <w:r w:rsidRPr="00E331B0">
        <w:rPr>
          <w:rFonts w:cs="Times New Roman"/>
        </w:rPr>
        <w:t xml:space="preserve"> Disertační práce </w:t>
      </w:r>
      <w:r w:rsidRPr="00E331B0">
        <w:rPr>
          <w:rFonts w:cs="Times New Roman"/>
        </w:rPr>
        <w:br/>
        <w:t xml:space="preserve">[on-line]. České Budějovice: Jihočeská univerzita, Zdravotně sociální fakulta, 2009, 111 s. Vedoucí práce: doc. PhDr. Adéla Mojžíšová, Ph.D. Dostupné na www: </w:t>
      </w:r>
      <w:hyperlink r:id="rId11" w:history="1">
        <w:r w:rsidRPr="00E331B0">
          <w:rPr>
            <w:rStyle w:val="Hypertextovodkaz"/>
          </w:rPr>
          <w:t>http://theses.cz/id/ce8u2a/</w:t>
        </w:r>
      </w:hyperlink>
      <w:r w:rsidRPr="00E331B0">
        <w:rPr>
          <w:rFonts w:cs="Times New Roman"/>
        </w:rPr>
        <w:t xml:space="preserve"> </w:t>
      </w:r>
    </w:p>
    <w:p w:rsidR="001239DC" w:rsidRPr="00E331B0" w:rsidRDefault="001239DC" w:rsidP="002154B3">
      <w:pPr>
        <w:spacing w:line="360" w:lineRule="auto"/>
        <w:jc w:val="both"/>
        <w:rPr>
          <w:rStyle w:val="Hypertextovodkaz"/>
        </w:rPr>
      </w:pPr>
      <w:r w:rsidRPr="00E331B0">
        <w:rPr>
          <w:rFonts w:cs="Times New Roman"/>
        </w:rPr>
        <w:t xml:space="preserve">NOVOTNÝ, J. </w:t>
      </w:r>
      <w:r w:rsidRPr="00E331B0">
        <w:rPr>
          <w:rFonts w:cs="Times New Roman"/>
          <w:i/>
        </w:rPr>
        <w:t>Něco o supervizi – cíle, úkoly, smysl, postupy</w:t>
      </w:r>
      <w:r w:rsidR="00D034C4" w:rsidRPr="00E331B0">
        <w:rPr>
          <w:rFonts w:cs="Times New Roman"/>
        </w:rPr>
        <w:t xml:space="preserve"> </w:t>
      </w:r>
      <w:r w:rsidRPr="00E331B0">
        <w:rPr>
          <w:rFonts w:cs="Times New Roman"/>
        </w:rPr>
        <w:t>[on-line]</w:t>
      </w:r>
      <w:r w:rsidR="00D07193" w:rsidRPr="00E331B0">
        <w:rPr>
          <w:rFonts w:cs="Times New Roman"/>
        </w:rPr>
        <w:t>.</w:t>
      </w:r>
      <w:r w:rsidRPr="00E331B0">
        <w:rPr>
          <w:rFonts w:cs="Times New Roman"/>
        </w:rPr>
        <w:t xml:space="preserve"> </w:t>
      </w:r>
      <w:r w:rsidRPr="00E331B0">
        <w:rPr>
          <w:rFonts w:cs="Times New Roman"/>
        </w:rPr>
        <w:br/>
        <w:t>[Cit. 14-07</w:t>
      </w:r>
      <w:r w:rsidR="00D07193" w:rsidRPr="00E331B0">
        <w:rPr>
          <w:rFonts w:cs="Times New Roman"/>
        </w:rPr>
        <w:t>-</w:t>
      </w:r>
      <w:r w:rsidR="00D034C4" w:rsidRPr="00E331B0">
        <w:rPr>
          <w:rFonts w:cs="Times New Roman"/>
        </w:rPr>
        <w:t>2</w:t>
      </w:r>
      <w:r w:rsidRPr="00E331B0">
        <w:rPr>
          <w:rFonts w:cs="Times New Roman"/>
        </w:rPr>
        <w:t xml:space="preserve">014]. Dostupné na www: </w:t>
      </w:r>
      <w:hyperlink r:id="rId12" w:history="1">
        <w:r w:rsidRPr="00E331B0">
          <w:rPr>
            <w:rStyle w:val="Hypertextovodkaz"/>
          </w:rPr>
          <w:t>http://www.cuni.cz/UK-3390-version1-supervize.pdf</w:t>
        </w:r>
      </w:hyperlink>
    </w:p>
    <w:p w:rsidR="004411E3" w:rsidRPr="00E331B0" w:rsidRDefault="004411E3" w:rsidP="002154B3">
      <w:pPr>
        <w:spacing w:line="360" w:lineRule="auto"/>
        <w:rPr>
          <w:rFonts w:cs="Times New Roman"/>
        </w:rPr>
      </w:pPr>
      <w:r w:rsidRPr="00E331B0">
        <w:rPr>
          <w:rFonts w:cs="Times New Roman"/>
        </w:rPr>
        <w:t xml:space="preserve">PAČESOVÁ, M. </w:t>
      </w:r>
      <w:r w:rsidRPr="00E331B0">
        <w:rPr>
          <w:rFonts w:cs="Times New Roman"/>
          <w:i/>
          <w:iCs/>
        </w:rPr>
        <w:t>Lékař, pacient a Michael Balint</w:t>
      </w:r>
      <w:r w:rsidRPr="00E331B0">
        <w:rPr>
          <w:rFonts w:cs="Times New Roman"/>
        </w:rPr>
        <w:t>. Praha: Triton, 2004. ISBN 80-7254-491-8.</w:t>
      </w:r>
    </w:p>
    <w:p w:rsidR="001239DC" w:rsidRPr="00E331B0" w:rsidRDefault="001239DC" w:rsidP="002154B3">
      <w:pPr>
        <w:autoSpaceDE w:val="0"/>
        <w:autoSpaceDN w:val="0"/>
        <w:adjustRightInd w:val="0"/>
        <w:spacing w:line="360" w:lineRule="auto"/>
        <w:jc w:val="both"/>
        <w:rPr>
          <w:rFonts w:eastAsia="TimesNewRoman" w:cs="Times New Roman"/>
        </w:rPr>
      </w:pPr>
      <w:r w:rsidRPr="00E331B0">
        <w:rPr>
          <w:rFonts w:eastAsia="TimesNewRoman" w:cs="Times New Roman"/>
        </w:rPr>
        <w:lastRenderedPageBreak/>
        <w:t xml:space="preserve">PELECH, L., </w:t>
      </w:r>
      <w:r w:rsidR="00D07193" w:rsidRPr="00E331B0">
        <w:rPr>
          <w:rFonts w:eastAsia="TimesNewRoman" w:cs="Times New Roman"/>
        </w:rPr>
        <w:t xml:space="preserve">a </w:t>
      </w:r>
      <w:r w:rsidRPr="00E331B0">
        <w:rPr>
          <w:rFonts w:eastAsia="TimesNewRoman" w:cs="Times New Roman"/>
        </w:rPr>
        <w:t>BEDNÁŘOVÁ, Z</w:t>
      </w:r>
      <w:r w:rsidRPr="00E331B0">
        <w:rPr>
          <w:rFonts w:eastAsia="TimesNewRoman" w:cs="Times New Roman"/>
          <w:i/>
        </w:rPr>
        <w:t>. Slabikář sociální práce na ulici: supervize, streetwork, financování.</w:t>
      </w:r>
      <w:r w:rsidRPr="00E331B0">
        <w:rPr>
          <w:rFonts w:eastAsia="TimesNewRoman" w:cs="Times New Roman"/>
        </w:rPr>
        <w:t xml:space="preserve"> 1. vyd. Brno: Doplněk, 2003. 99 s. ISBN 80-7239-148-8.</w:t>
      </w:r>
    </w:p>
    <w:p w:rsidR="001239DC" w:rsidRPr="00E331B0" w:rsidRDefault="001239DC" w:rsidP="002154B3">
      <w:pPr>
        <w:spacing w:line="360" w:lineRule="auto"/>
        <w:jc w:val="both"/>
        <w:rPr>
          <w:rFonts w:cs="Times New Roman"/>
        </w:rPr>
      </w:pPr>
      <w:r w:rsidRPr="00E331B0">
        <w:rPr>
          <w:rFonts w:cs="Times New Roman"/>
        </w:rPr>
        <w:t xml:space="preserve">ŘEZNÍČEK, I. </w:t>
      </w:r>
      <w:r w:rsidRPr="00E331B0">
        <w:rPr>
          <w:rFonts w:cs="Times New Roman"/>
          <w:i/>
        </w:rPr>
        <w:t>Metody sociální práce.</w:t>
      </w:r>
      <w:r w:rsidRPr="00E331B0">
        <w:rPr>
          <w:rFonts w:cs="Times New Roman"/>
        </w:rPr>
        <w:t xml:space="preserve"> 1. vyd. Praha: Slon, 1997, 75 s. ISBN </w:t>
      </w:r>
      <w:r w:rsidRPr="00E331B0">
        <w:rPr>
          <w:rFonts w:cs="Times New Roman"/>
        </w:rPr>
        <w:br/>
        <w:t>80-85850-00-1.</w:t>
      </w:r>
    </w:p>
    <w:p w:rsidR="001239DC" w:rsidRPr="00E331B0" w:rsidRDefault="001239DC" w:rsidP="002154B3">
      <w:pPr>
        <w:spacing w:line="360" w:lineRule="auto"/>
        <w:jc w:val="both"/>
        <w:rPr>
          <w:rFonts w:cs="Times New Roman"/>
        </w:rPr>
      </w:pPr>
      <w:r w:rsidRPr="00E331B0">
        <w:rPr>
          <w:rFonts w:cs="Times New Roman"/>
          <w:i/>
          <w:iCs/>
        </w:rPr>
        <w:t>Supervize – kazuistiky</w:t>
      </w:r>
      <w:r w:rsidRPr="00E331B0">
        <w:rPr>
          <w:rFonts w:cs="Times New Roman"/>
        </w:rPr>
        <w:t>. Praha: Triton, 2004. ISBN 80-7254-496-9.</w:t>
      </w:r>
    </w:p>
    <w:p w:rsidR="001239DC" w:rsidRPr="00E331B0" w:rsidRDefault="001239DC" w:rsidP="002154B3">
      <w:pPr>
        <w:spacing w:line="360" w:lineRule="auto"/>
        <w:jc w:val="both"/>
        <w:rPr>
          <w:rStyle w:val="Hypertextovodkaz"/>
        </w:rPr>
      </w:pPr>
      <w:r w:rsidRPr="00E331B0">
        <w:rPr>
          <w:rFonts w:cs="Times New Roman"/>
          <w:i/>
        </w:rPr>
        <w:t>Supervize v sociální práci – studijní materiál</w:t>
      </w:r>
      <w:r w:rsidRPr="00E331B0">
        <w:rPr>
          <w:rFonts w:cs="Times New Roman"/>
        </w:rPr>
        <w:t xml:space="preserve">. [on-line]. České Budějovice: Teologická fakulta JU, 2007, 23 s. [Cit. 10-7-2014]. Dostupné na www: </w:t>
      </w:r>
      <w:hyperlink r:id="rId13" w:history="1">
        <w:r w:rsidRPr="00E331B0">
          <w:rPr>
            <w:rStyle w:val="Hypertextovodkaz"/>
          </w:rPr>
          <w:t>http://www.tf.jcu.cz/getfile/550e16b821e9344d</w:t>
        </w:r>
      </w:hyperlink>
    </w:p>
    <w:p w:rsidR="001239DC" w:rsidRPr="00E331B0" w:rsidRDefault="001239DC" w:rsidP="002154B3">
      <w:pPr>
        <w:spacing w:line="360" w:lineRule="auto"/>
        <w:jc w:val="both"/>
        <w:rPr>
          <w:rFonts w:cs="Times New Roman"/>
        </w:rPr>
      </w:pPr>
      <w:r w:rsidRPr="00E331B0">
        <w:rPr>
          <w:rFonts w:cs="Times New Roman"/>
        </w:rPr>
        <w:t xml:space="preserve">TOŠNER, J. </w:t>
      </w:r>
      <w:r w:rsidRPr="00E331B0">
        <w:rPr>
          <w:rFonts w:cs="Times New Roman"/>
          <w:i/>
        </w:rPr>
        <w:t>Supervize v sociálních službách: Podklady pro diskuzi o systematické supervizi v sociálních službách.</w:t>
      </w:r>
      <w:r w:rsidRPr="00E331B0">
        <w:rPr>
          <w:rFonts w:cs="Times New Roman"/>
        </w:rPr>
        <w:t xml:space="preserve"> Praha: Hestia, 2009, 29 s.</w:t>
      </w:r>
    </w:p>
    <w:p w:rsidR="001239DC" w:rsidRPr="00E331B0" w:rsidRDefault="001239DC" w:rsidP="002154B3">
      <w:pPr>
        <w:spacing w:line="360" w:lineRule="auto"/>
        <w:jc w:val="both"/>
        <w:rPr>
          <w:rFonts w:cs="Times New Roman"/>
        </w:rPr>
      </w:pPr>
      <w:r w:rsidRPr="00E331B0">
        <w:rPr>
          <w:rFonts w:cs="Times New Roman"/>
        </w:rPr>
        <w:t>TOŠNER, J.</w:t>
      </w:r>
      <w:r w:rsidRPr="00E331B0">
        <w:rPr>
          <w:rFonts w:cs="Times New Roman"/>
          <w:lang w:val="en-US"/>
        </w:rPr>
        <w:t>;</w:t>
      </w:r>
      <w:r w:rsidRPr="00E331B0">
        <w:rPr>
          <w:rFonts w:cs="Times New Roman"/>
        </w:rPr>
        <w:t xml:space="preserve"> TOŠNEROVÁ, T. </w:t>
      </w:r>
      <w:r w:rsidRPr="00E331B0">
        <w:rPr>
          <w:rFonts w:cs="Times New Roman"/>
          <w:i/>
        </w:rPr>
        <w:t>Burn-out syndrom: Syndrom vyhoření</w:t>
      </w:r>
      <w:r w:rsidRPr="00E331B0">
        <w:rPr>
          <w:rFonts w:cs="Times New Roman"/>
        </w:rPr>
        <w:t>. Praha: Hestia, 2002, 16 s.</w:t>
      </w:r>
    </w:p>
    <w:p w:rsidR="001239DC" w:rsidRPr="00E331B0" w:rsidRDefault="001239DC" w:rsidP="002154B3">
      <w:pPr>
        <w:spacing w:line="360" w:lineRule="auto"/>
        <w:jc w:val="both"/>
        <w:rPr>
          <w:rFonts w:cs="Times New Roman"/>
        </w:rPr>
      </w:pPr>
      <w:r w:rsidRPr="00E331B0">
        <w:rPr>
          <w:rFonts w:cs="Times New Roman"/>
        </w:rPr>
        <w:t xml:space="preserve">TUREČKOVÁ, M. </w:t>
      </w:r>
      <w:r w:rsidRPr="00E331B0">
        <w:rPr>
          <w:rFonts w:cs="Times New Roman"/>
          <w:i/>
        </w:rPr>
        <w:t>Bariery a zdroje podpory pro začínající supervizory při zavádění supervize do zařízení sociálních služeb.</w:t>
      </w:r>
      <w:r w:rsidRPr="00E331B0">
        <w:rPr>
          <w:rStyle w:val="Zdraznn"/>
          <w:rFonts w:cs="Times New Roman"/>
        </w:rPr>
        <w:t xml:space="preserve"> Diplomová práce</w:t>
      </w:r>
      <w:r w:rsidRPr="00E331B0">
        <w:rPr>
          <w:rFonts w:cs="Times New Roman"/>
          <w:i/>
        </w:rPr>
        <w:t>.</w:t>
      </w:r>
      <w:r w:rsidRPr="00E331B0">
        <w:rPr>
          <w:rFonts w:cs="Times New Roman"/>
        </w:rPr>
        <w:t xml:space="preserve"> Brno: Masarykova univerzita, Fakulta pedagogická, Katedra sociální pedagogiky, 2011. 116 l., 85 l. příl. Vedoucí diplomové práce Mgr. et Bc. et Bc. Veronika Šuráňová.</w:t>
      </w:r>
    </w:p>
    <w:p w:rsidR="001239DC" w:rsidRPr="00E331B0" w:rsidRDefault="001239DC" w:rsidP="002154B3">
      <w:pPr>
        <w:spacing w:line="360" w:lineRule="auto"/>
        <w:jc w:val="both"/>
        <w:rPr>
          <w:rFonts w:cs="Times New Roman"/>
        </w:rPr>
      </w:pPr>
      <w:r w:rsidRPr="00E331B0">
        <w:rPr>
          <w:rFonts w:cs="Times New Roman"/>
        </w:rPr>
        <w:t xml:space="preserve">SMÉKAL, L. </w:t>
      </w:r>
      <w:r w:rsidRPr="00E331B0">
        <w:rPr>
          <w:rFonts w:cs="Times New Roman"/>
          <w:i/>
        </w:rPr>
        <w:t>Moc a bezmoc v poradenství – výukový text</w:t>
      </w:r>
      <w:r w:rsidRPr="00E331B0">
        <w:rPr>
          <w:rFonts w:cs="Times New Roman"/>
        </w:rPr>
        <w:t xml:space="preserve">. Nedatováno, nepublikováno, s. 7. Dostupné: archiv autora. </w:t>
      </w:r>
    </w:p>
    <w:p w:rsidR="004411E3" w:rsidRPr="00E331B0" w:rsidRDefault="004411E3" w:rsidP="002154B3">
      <w:pPr>
        <w:spacing w:line="360" w:lineRule="auto"/>
        <w:jc w:val="both"/>
        <w:rPr>
          <w:rFonts w:cs="Times New Roman"/>
        </w:rPr>
      </w:pPr>
      <w:r w:rsidRPr="00E331B0">
        <w:rPr>
          <w:rFonts w:cs="Times New Roman"/>
        </w:rPr>
        <w:t xml:space="preserve">SOJKA, V. Balintovské skupiny a supervize. </w:t>
      </w:r>
      <w:r w:rsidRPr="00E331B0">
        <w:rPr>
          <w:rFonts w:cs="Times New Roman"/>
          <w:lang w:val="en-US"/>
        </w:rPr>
        <w:t xml:space="preserve">In </w:t>
      </w:r>
      <w:r w:rsidRPr="00E331B0">
        <w:rPr>
          <w:rFonts w:cs="Times New Roman"/>
        </w:rPr>
        <w:t>HAVRDOVÁ, Z.</w:t>
      </w:r>
      <w:r w:rsidRPr="00E331B0">
        <w:rPr>
          <w:rFonts w:cs="Times New Roman"/>
          <w:lang w:val="en-US"/>
        </w:rPr>
        <w:t>,</w:t>
      </w:r>
      <w:r w:rsidRPr="00E331B0">
        <w:rPr>
          <w:rFonts w:cs="Times New Roman"/>
        </w:rPr>
        <w:t xml:space="preserve"> HAJNÝ, M. et al. </w:t>
      </w:r>
      <w:r w:rsidRPr="00E331B0">
        <w:rPr>
          <w:rFonts w:cs="Times New Roman"/>
          <w:i/>
        </w:rPr>
        <w:t>Praktická supervize: Průvodce supervizí pro začínající supervizory, manažery a příjemce supervize.</w:t>
      </w:r>
      <w:r w:rsidRPr="00E331B0">
        <w:rPr>
          <w:rFonts w:cs="Times New Roman"/>
        </w:rPr>
        <w:t xml:space="preserve"> 1. vyd. Praha: </w:t>
      </w:r>
      <w:proofErr w:type="spellStart"/>
      <w:r w:rsidRPr="00E331B0">
        <w:rPr>
          <w:rFonts w:cs="Times New Roman"/>
        </w:rPr>
        <w:t>Galén</w:t>
      </w:r>
      <w:proofErr w:type="spellEnd"/>
      <w:r w:rsidRPr="00E331B0">
        <w:rPr>
          <w:rFonts w:cs="Times New Roman"/>
        </w:rPr>
        <w:t xml:space="preserve">, 2008, s. 139-145. ISBN 978-80-7262-532. </w:t>
      </w:r>
    </w:p>
    <w:p w:rsidR="004411E3" w:rsidRPr="00E331B0" w:rsidRDefault="004411E3" w:rsidP="002154B3">
      <w:pPr>
        <w:spacing w:line="360" w:lineRule="auto"/>
        <w:jc w:val="both"/>
        <w:rPr>
          <w:rFonts w:cs="Times New Roman"/>
        </w:rPr>
      </w:pPr>
      <w:r w:rsidRPr="00E331B0">
        <w:rPr>
          <w:rFonts w:cs="Times New Roman"/>
        </w:rPr>
        <w:t xml:space="preserve">TOŠNER, J. </w:t>
      </w:r>
      <w:r w:rsidRPr="00E331B0">
        <w:rPr>
          <w:rFonts w:cs="Times New Roman"/>
          <w:i/>
        </w:rPr>
        <w:t>Balintovské skupiny</w:t>
      </w:r>
      <w:r w:rsidRPr="00E331B0">
        <w:rPr>
          <w:rFonts w:cs="Times New Roman"/>
        </w:rPr>
        <w:t>. 1 s. nepublikováno, nedatováno. Dostupné: archiv autora.</w:t>
      </w:r>
    </w:p>
    <w:p w:rsidR="001239DC" w:rsidRPr="00E331B0" w:rsidRDefault="001239DC" w:rsidP="002154B3">
      <w:pPr>
        <w:spacing w:line="360" w:lineRule="auto"/>
        <w:jc w:val="both"/>
        <w:rPr>
          <w:rFonts w:cs="Times New Roman"/>
        </w:rPr>
      </w:pPr>
      <w:r w:rsidRPr="00E331B0">
        <w:rPr>
          <w:rFonts w:cs="Times New Roman"/>
        </w:rPr>
        <w:t xml:space="preserve">ÚLEHLA, I. </w:t>
      </w:r>
      <w:r w:rsidRPr="00E331B0">
        <w:rPr>
          <w:rFonts w:cs="Times New Roman"/>
          <w:i/>
        </w:rPr>
        <w:t>Umění pomáhat.</w:t>
      </w:r>
      <w:r w:rsidRPr="00E331B0">
        <w:rPr>
          <w:rFonts w:cs="Times New Roman"/>
        </w:rPr>
        <w:t xml:space="preserve"> 2. vyd. Praha: Slon, 2009, 128 s. ISBN 978-80-86429-36-6.</w:t>
      </w:r>
    </w:p>
    <w:p w:rsidR="001239DC" w:rsidRPr="00E331B0" w:rsidRDefault="001239DC" w:rsidP="002154B3">
      <w:pPr>
        <w:autoSpaceDE w:val="0"/>
        <w:autoSpaceDN w:val="0"/>
        <w:adjustRightInd w:val="0"/>
        <w:spacing w:line="360" w:lineRule="auto"/>
        <w:jc w:val="both"/>
        <w:rPr>
          <w:rFonts w:eastAsia="TimesNewRoman" w:cs="Times New Roman"/>
        </w:rPr>
      </w:pPr>
      <w:r w:rsidRPr="00E331B0">
        <w:rPr>
          <w:rFonts w:eastAsia="TimesNewRoman" w:cs="Times New Roman"/>
          <w:i/>
        </w:rPr>
        <w:t>Úvod do supervize: cyklický model.</w:t>
      </w:r>
      <w:r w:rsidRPr="00E331B0">
        <w:rPr>
          <w:rFonts w:eastAsia="TimesNewRoman" w:cs="Times New Roman"/>
        </w:rPr>
        <w:t xml:space="preserve"> K vydání připravili P. Svobodová a M. Valášek. Tišnov: SCAN, 2002. 84 s. ISBN 80-86620-00-X.</w:t>
      </w:r>
    </w:p>
    <w:p w:rsidR="001239DC" w:rsidRPr="00E331B0" w:rsidRDefault="001239DC" w:rsidP="002154B3">
      <w:pPr>
        <w:spacing w:line="360" w:lineRule="auto"/>
        <w:jc w:val="both"/>
        <w:rPr>
          <w:rFonts w:cs="Times New Roman"/>
        </w:rPr>
      </w:pPr>
      <w:r w:rsidRPr="00E331B0">
        <w:rPr>
          <w:rFonts w:cs="Times New Roman"/>
        </w:rPr>
        <w:t>VELTRUBSKÁ, I</w:t>
      </w:r>
      <w:r w:rsidRPr="00E331B0">
        <w:rPr>
          <w:rFonts w:cs="Times New Roman"/>
          <w:i/>
        </w:rPr>
        <w:t>. Nebojte se supervize: Pracovní sešit pro účastníky kurzu.</w:t>
      </w:r>
      <w:r w:rsidRPr="00E331B0">
        <w:rPr>
          <w:rFonts w:cs="Times New Roman"/>
        </w:rPr>
        <w:t xml:space="preserve"> Nedatováno. </w:t>
      </w:r>
      <w:r w:rsidRPr="00E331B0">
        <w:rPr>
          <w:rFonts w:cs="Times New Roman"/>
        </w:rPr>
        <w:br/>
        <w:t>3 s.</w:t>
      </w:r>
    </w:p>
    <w:p w:rsidR="001239DC" w:rsidRDefault="001239DC" w:rsidP="002154B3">
      <w:pPr>
        <w:spacing w:line="360" w:lineRule="auto"/>
        <w:jc w:val="both"/>
        <w:rPr>
          <w:rFonts w:cs="Times New Roman"/>
        </w:rPr>
      </w:pPr>
    </w:p>
    <w:p w:rsidR="00D47AA4" w:rsidRPr="00E331B0" w:rsidRDefault="00D47AA4" w:rsidP="002154B3">
      <w:pPr>
        <w:spacing w:line="360" w:lineRule="auto"/>
        <w:jc w:val="both"/>
        <w:rPr>
          <w:rFonts w:cs="Times New Roman"/>
        </w:rPr>
      </w:pPr>
    </w:p>
    <w:p w:rsidR="009E2BF3" w:rsidRPr="00E331B0" w:rsidRDefault="009E2BF3" w:rsidP="00657773">
      <w:pPr>
        <w:pStyle w:val="Nadpis1"/>
        <w:spacing w:line="276" w:lineRule="auto"/>
        <w:ind w:left="0" w:firstLine="0"/>
        <w:jc w:val="both"/>
        <w:rPr>
          <w:rFonts w:cs="Times New Roman"/>
          <w:sz w:val="32"/>
          <w:szCs w:val="32"/>
        </w:rPr>
      </w:pPr>
      <w:bookmarkStart w:id="39" w:name="_Toc63762097"/>
      <w:r w:rsidRPr="00E331B0">
        <w:rPr>
          <w:rFonts w:cs="Times New Roman"/>
          <w:sz w:val="32"/>
          <w:szCs w:val="32"/>
        </w:rPr>
        <w:lastRenderedPageBreak/>
        <w:t xml:space="preserve">Dokumenty formuláře spojené předmětem Odborná praxe </w:t>
      </w:r>
      <w:r w:rsidR="002D413C" w:rsidRPr="00E331B0">
        <w:rPr>
          <w:rFonts w:cs="Times New Roman"/>
          <w:sz w:val="32"/>
          <w:szCs w:val="32"/>
        </w:rPr>
        <w:br/>
      </w:r>
      <w:r w:rsidRPr="00E331B0">
        <w:rPr>
          <w:rFonts w:cs="Times New Roman"/>
          <w:sz w:val="32"/>
          <w:szCs w:val="32"/>
        </w:rPr>
        <w:t>a supervizní seminář 1</w:t>
      </w:r>
      <w:bookmarkEnd w:id="39"/>
    </w:p>
    <w:p w:rsidR="00657773" w:rsidRPr="00E331B0" w:rsidRDefault="00657773" w:rsidP="00657773">
      <w:pPr>
        <w:pStyle w:val="Nadpis2"/>
        <w:ind w:left="576"/>
        <w:rPr>
          <w:rFonts w:ascii="Times New Roman" w:hAnsi="Times New Roman" w:cs="Times New Roman"/>
          <w:szCs w:val="24"/>
        </w:rPr>
      </w:pPr>
      <w:bookmarkStart w:id="40" w:name="_Toc400212744"/>
      <w:bookmarkStart w:id="41" w:name="_Toc400309207"/>
      <w:bookmarkStart w:id="42" w:name="_Toc403907315"/>
      <w:r w:rsidRPr="00E331B0">
        <w:rPr>
          <w:rFonts w:ascii="Times New Roman" w:hAnsi="Times New Roman" w:cs="Times New Roman"/>
          <w:szCs w:val="24"/>
        </w:rPr>
        <w:t xml:space="preserve">SOUHLAS S VEDENÍM STUDENTA NA ODBORNÉ PRAXI </w:t>
      </w:r>
      <w:bookmarkEnd w:id="40"/>
      <w:bookmarkEnd w:id="41"/>
      <w:bookmarkEnd w:id="42"/>
      <w:r w:rsidRPr="00E331B0">
        <w:rPr>
          <w:rFonts w:ascii="Times New Roman" w:hAnsi="Times New Roman" w:cs="Times New Roman"/>
          <w:szCs w:val="24"/>
        </w:rPr>
        <w:t xml:space="preserve">1 </w:t>
      </w:r>
      <w:bookmarkStart w:id="43" w:name="_Hlk63959281"/>
      <w:r w:rsidRPr="00E331B0">
        <w:rPr>
          <w:rFonts w:ascii="Times New Roman" w:hAnsi="Times New Roman" w:cs="Times New Roman"/>
          <w:szCs w:val="24"/>
        </w:rPr>
        <w:t>NAVAZUJÍCÍHO MAGISTERSKÉHO STUDIJNÍHO PROGRAMU</w:t>
      </w:r>
    </w:p>
    <w:bookmarkEnd w:id="43"/>
    <w:p w:rsidR="00657773" w:rsidRPr="00E331B0" w:rsidRDefault="00657773" w:rsidP="00657773">
      <w:pPr>
        <w:rPr>
          <w:rFonts w:cs="Times New Roman"/>
          <w:szCs w:val="24"/>
        </w:rPr>
      </w:pPr>
    </w:p>
    <w:p w:rsidR="00657773" w:rsidRPr="00E331B0" w:rsidRDefault="00657773" w:rsidP="00657773">
      <w:pPr>
        <w:spacing w:line="360" w:lineRule="auto"/>
        <w:jc w:val="center"/>
        <w:rPr>
          <w:rFonts w:cs="Times New Roman"/>
          <w:szCs w:val="24"/>
        </w:rPr>
      </w:pPr>
      <w:r w:rsidRPr="00E331B0">
        <w:rPr>
          <w:rFonts w:cs="Times New Roman"/>
          <w:szCs w:val="24"/>
        </w:rPr>
        <w:t>Souhlasím s tím, že budu v našem zařízení zastávat pozici školitele pro studenta</w:t>
      </w:r>
    </w:p>
    <w:p w:rsidR="00657773" w:rsidRPr="00E331B0" w:rsidRDefault="00657773" w:rsidP="00657773">
      <w:pPr>
        <w:spacing w:line="360" w:lineRule="auto"/>
        <w:jc w:val="center"/>
        <w:rPr>
          <w:rFonts w:cs="Times New Roman"/>
          <w:szCs w:val="24"/>
        </w:rPr>
      </w:pPr>
      <w:r w:rsidRPr="00E331B0">
        <w:rPr>
          <w:rFonts w:cs="Times New Roman"/>
          <w:szCs w:val="24"/>
        </w:rPr>
        <w:t>______________________________________</w:t>
      </w:r>
    </w:p>
    <w:p w:rsidR="00657773" w:rsidRPr="00E331B0" w:rsidRDefault="00657773" w:rsidP="00657773">
      <w:pPr>
        <w:spacing w:line="360" w:lineRule="auto"/>
        <w:rPr>
          <w:rFonts w:cs="Times New Roman"/>
          <w:szCs w:val="24"/>
        </w:rPr>
      </w:pPr>
      <w:r w:rsidRPr="00E331B0">
        <w:rPr>
          <w:rFonts w:cs="Times New Roman"/>
          <w:szCs w:val="24"/>
        </w:rPr>
        <w:t>při realizaci předmětu Odborná praxe a supervizní seminář 1, kterou má student jako povinnou součást výuky jako student navazujícího magisterského studia studijního programu Veřejná správa a sociální politika Fakulty veřejných politik Slezské univerzity v Opavě. Rozsah průběžné praxe je akreditací stanoven na 120 hodin za semestr. Celkový rozsah praxe není možno podkročit. Student bude seznámen s bezpečnostními předpisy, je vázán mlčenlivostí a nesmí bez dohledu vykonávat přímou práci s klienty.</w:t>
      </w:r>
    </w:p>
    <w:p w:rsidR="00657773" w:rsidRPr="00E331B0" w:rsidRDefault="00657773" w:rsidP="00657773">
      <w:pPr>
        <w:spacing w:line="360" w:lineRule="auto"/>
        <w:rPr>
          <w:rFonts w:cs="Times New Roman"/>
          <w:szCs w:val="24"/>
        </w:rPr>
      </w:pPr>
      <w:r w:rsidRPr="00E331B0">
        <w:rPr>
          <w:rFonts w:cs="Times New Roman"/>
          <w:szCs w:val="24"/>
        </w:rPr>
        <w:t xml:space="preserve">V případě, že se student na domluvenou praxi nedostaví a neomluví se do dvou pracovních dnů nebo bude závažným způsobem narušovat chod pracoviště nebo stanovené podmínky, obrátím se neprodleně na garanta předmětu Odborná praxe a supervizní seminář 1 PaedDr. Miroslava Piláta, Ph.D. (tel. </w:t>
      </w:r>
      <w:r w:rsidRPr="00E331B0">
        <w:rPr>
          <w:rFonts w:cs="Times New Roman"/>
          <w:color w:val="000000"/>
          <w:szCs w:val="24"/>
          <w:shd w:val="clear" w:color="auto" w:fill="FFFFFF"/>
        </w:rPr>
        <w:t>553 684 134</w:t>
      </w:r>
      <w:r w:rsidRPr="00E331B0">
        <w:rPr>
          <w:rFonts w:cs="Times New Roman"/>
          <w:szCs w:val="24"/>
        </w:rPr>
        <w:t xml:space="preserve">; 602 752263; miroslav.pilat@fvp.slu.cz), s nímž budu situaci řešit. </w:t>
      </w:r>
    </w:p>
    <w:p w:rsidR="00657773" w:rsidRPr="00E331B0" w:rsidRDefault="00657773" w:rsidP="00657773">
      <w:pPr>
        <w:spacing w:line="480" w:lineRule="auto"/>
        <w:rPr>
          <w:rFonts w:cs="Times New Roman"/>
          <w:szCs w:val="24"/>
        </w:rPr>
      </w:pPr>
      <w:r w:rsidRPr="00E331B0">
        <w:rPr>
          <w:rFonts w:cs="Times New Roman"/>
          <w:szCs w:val="24"/>
        </w:rPr>
        <w:t>Jméno, příjmení školitele: …………………………………………………………………</w:t>
      </w:r>
    </w:p>
    <w:p w:rsidR="00657773" w:rsidRPr="00E331B0" w:rsidRDefault="00657773" w:rsidP="00657773">
      <w:pPr>
        <w:spacing w:line="480" w:lineRule="auto"/>
        <w:rPr>
          <w:rFonts w:cs="Times New Roman"/>
          <w:szCs w:val="24"/>
        </w:rPr>
      </w:pPr>
      <w:r w:rsidRPr="00E331B0">
        <w:rPr>
          <w:rFonts w:cs="Times New Roman"/>
          <w:szCs w:val="24"/>
        </w:rPr>
        <w:t xml:space="preserve">Název organizace: ……………………………………………………………………….... </w:t>
      </w:r>
    </w:p>
    <w:p w:rsidR="00657773" w:rsidRPr="00E331B0" w:rsidRDefault="00657773" w:rsidP="00657773">
      <w:pPr>
        <w:spacing w:line="480" w:lineRule="auto"/>
        <w:rPr>
          <w:rFonts w:cs="Times New Roman"/>
          <w:szCs w:val="24"/>
        </w:rPr>
      </w:pPr>
      <w:r w:rsidRPr="00E331B0">
        <w:rPr>
          <w:rFonts w:cs="Times New Roman"/>
          <w:szCs w:val="24"/>
        </w:rPr>
        <w:t>Místo realizace praxe: ……………………………………………………………………</w:t>
      </w:r>
    </w:p>
    <w:p w:rsidR="00657773" w:rsidRPr="00E331B0" w:rsidRDefault="00657773" w:rsidP="00657773">
      <w:pPr>
        <w:spacing w:line="480" w:lineRule="auto"/>
        <w:rPr>
          <w:rFonts w:cs="Times New Roman"/>
          <w:szCs w:val="24"/>
        </w:rPr>
      </w:pPr>
      <w:r w:rsidRPr="00E331B0">
        <w:rPr>
          <w:rFonts w:cs="Times New Roman"/>
          <w:szCs w:val="24"/>
        </w:rPr>
        <w:t xml:space="preserve">Telefonní kontakt: …………………………………………………………………….... </w:t>
      </w:r>
    </w:p>
    <w:p w:rsidR="00657773" w:rsidRPr="00E331B0" w:rsidRDefault="00657773" w:rsidP="00657773">
      <w:pPr>
        <w:spacing w:line="480" w:lineRule="auto"/>
        <w:rPr>
          <w:rFonts w:cs="Times New Roman"/>
          <w:szCs w:val="24"/>
        </w:rPr>
      </w:pPr>
      <w:r w:rsidRPr="00E331B0">
        <w:rPr>
          <w:rFonts w:cs="Times New Roman"/>
          <w:szCs w:val="24"/>
        </w:rPr>
        <w:t>E-mail: ………………………………………………………………………....</w:t>
      </w:r>
    </w:p>
    <w:p w:rsidR="00657773" w:rsidRPr="00E331B0" w:rsidRDefault="00657773" w:rsidP="00657773">
      <w:pPr>
        <w:rPr>
          <w:rFonts w:cs="Times New Roman"/>
          <w:szCs w:val="24"/>
        </w:rPr>
      </w:pPr>
    </w:p>
    <w:p w:rsidR="00657773" w:rsidRPr="00E331B0" w:rsidRDefault="00657773" w:rsidP="00657773">
      <w:pPr>
        <w:rPr>
          <w:rFonts w:cs="Times New Roman"/>
          <w:szCs w:val="24"/>
        </w:rPr>
      </w:pPr>
    </w:p>
    <w:p w:rsidR="00657773" w:rsidRPr="00E331B0" w:rsidRDefault="00657773" w:rsidP="00657773">
      <w:pPr>
        <w:rPr>
          <w:rFonts w:cs="Times New Roman"/>
          <w:szCs w:val="24"/>
        </w:rPr>
      </w:pPr>
      <w:r w:rsidRPr="00E331B0">
        <w:rPr>
          <w:rFonts w:cs="Times New Roman"/>
          <w:szCs w:val="24"/>
        </w:rPr>
        <w:t>Dne:</w:t>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t>___________________________________</w:t>
      </w:r>
    </w:p>
    <w:p w:rsidR="00657773" w:rsidRPr="00E331B0" w:rsidRDefault="00657773" w:rsidP="00657773">
      <w:pPr>
        <w:rPr>
          <w:rFonts w:cs="Times New Roman"/>
          <w:szCs w:val="24"/>
        </w:rPr>
      </w:pP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r>
      <w:r w:rsidRPr="00E331B0">
        <w:rPr>
          <w:rFonts w:cs="Times New Roman"/>
          <w:szCs w:val="24"/>
        </w:rPr>
        <w:tab/>
        <w:t>podpis školitele a razítko zařízení</w:t>
      </w:r>
    </w:p>
    <w:p w:rsidR="00657773" w:rsidRPr="00E331B0" w:rsidRDefault="00657773" w:rsidP="00D23492">
      <w:pPr>
        <w:pStyle w:val="Nadpis1"/>
        <w:spacing w:line="360" w:lineRule="auto"/>
        <w:ind w:left="0" w:firstLine="0"/>
        <w:jc w:val="both"/>
        <w:rPr>
          <w:rFonts w:cs="Times New Roman"/>
          <w:sz w:val="32"/>
          <w:szCs w:val="32"/>
        </w:rPr>
      </w:pPr>
    </w:p>
    <w:p w:rsidR="009A6670" w:rsidRPr="00E331B0" w:rsidRDefault="009A6670" w:rsidP="002154B3">
      <w:pPr>
        <w:pStyle w:val="Nadpis2"/>
        <w:spacing w:line="360" w:lineRule="auto"/>
        <w:rPr>
          <w:rFonts w:ascii="Times New Roman" w:hAnsi="Times New Roman" w:cs="Times New Roman"/>
        </w:rPr>
      </w:pPr>
      <w:bookmarkStart w:id="44" w:name="_Toc63762098"/>
      <w:r w:rsidRPr="00E331B0">
        <w:rPr>
          <w:rFonts w:ascii="Times New Roman" w:hAnsi="Times New Roman" w:cs="Times New Roman"/>
        </w:rPr>
        <w:t>AUTOEVALUACE</w:t>
      </w:r>
      <w:r w:rsidR="0090504F" w:rsidRPr="00E331B0">
        <w:rPr>
          <w:rFonts w:ascii="Times New Roman" w:hAnsi="Times New Roman" w:cs="Times New Roman"/>
          <w:spacing w:val="-2"/>
        </w:rPr>
        <w:t xml:space="preserve"> </w:t>
      </w:r>
      <w:r w:rsidRPr="00E331B0">
        <w:rPr>
          <w:rFonts w:ascii="Times New Roman" w:hAnsi="Times New Roman" w:cs="Times New Roman"/>
        </w:rPr>
        <w:t>STUDENTA</w:t>
      </w:r>
      <w:bookmarkEnd w:id="44"/>
      <w:r w:rsidRPr="00E331B0">
        <w:rPr>
          <w:rFonts w:ascii="Times New Roman" w:hAnsi="Times New Roman" w:cs="Times New Roman"/>
        </w:rPr>
        <w:t xml:space="preserve"> </w:t>
      </w:r>
    </w:p>
    <w:p w:rsidR="009A6670" w:rsidRPr="004D7461" w:rsidRDefault="009A6670" w:rsidP="004D7461">
      <w:pPr>
        <w:spacing w:before="18" w:line="360" w:lineRule="auto"/>
        <w:ind w:right="1197"/>
        <w:jc w:val="both"/>
        <w:rPr>
          <w:rFonts w:eastAsia="Calibri" w:cs="Times New Roman"/>
          <w:szCs w:val="24"/>
        </w:rPr>
      </w:pPr>
      <w:r w:rsidRPr="00E331B0">
        <w:rPr>
          <w:rFonts w:cs="Times New Roman"/>
          <w:b/>
          <w:spacing w:val="-1"/>
          <w:szCs w:val="24"/>
        </w:rPr>
        <w:t xml:space="preserve">oboru Veřejná správa a sociální politika po </w:t>
      </w:r>
      <w:r w:rsidRPr="004D7461">
        <w:rPr>
          <w:rFonts w:cs="Times New Roman"/>
          <w:b/>
          <w:spacing w:val="-1"/>
          <w:szCs w:val="24"/>
        </w:rPr>
        <w:t xml:space="preserve">realizaci </w:t>
      </w:r>
      <w:r w:rsidR="004D7461" w:rsidRPr="004D7461">
        <w:rPr>
          <w:rFonts w:cs="Times New Roman"/>
          <w:b/>
          <w:spacing w:val="-1"/>
          <w:szCs w:val="24"/>
        </w:rPr>
        <w:t xml:space="preserve">předmětu Odborná praxe </w:t>
      </w:r>
      <w:r w:rsidR="004D7461" w:rsidRPr="004D7461">
        <w:rPr>
          <w:rFonts w:cs="Times New Roman"/>
          <w:b/>
          <w:spacing w:val="-1"/>
          <w:szCs w:val="24"/>
        </w:rPr>
        <w:br/>
        <w:t>a supervizní seminář 1</w:t>
      </w:r>
    </w:p>
    <w:p w:rsidR="009A6670" w:rsidRPr="00E331B0" w:rsidRDefault="009A6670" w:rsidP="002154B3">
      <w:pPr>
        <w:spacing w:line="360" w:lineRule="auto"/>
        <w:rPr>
          <w:rFonts w:cs="Times New Roman"/>
          <w:b/>
        </w:rPr>
      </w:pPr>
      <w:r w:rsidRPr="00E331B0">
        <w:rPr>
          <w:rFonts w:cs="Times New Roman"/>
          <w:b/>
        </w:rPr>
        <w:t>Jméno</w:t>
      </w:r>
      <w:r w:rsidRPr="00E331B0">
        <w:rPr>
          <w:rFonts w:cs="Times New Roman"/>
          <w:b/>
          <w:spacing w:val="-6"/>
        </w:rPr>
        <w:t xml:space="preserve"> </w:t>
      </w:r>
      <w:r w:rsidRPr="00E331B0">
        <w:rPr>
          <w:rFonts w:cs="Times New Roman"/>
          <w:b/>
        </w:rPr>
        <w:t>a</w:t>
      </w:r>
      <w:r w:rsidRPr="00E331B0">
        <w:rPr>
          <w:rFonts w:cs="Times New Roman"/>
          <w:b/>
          <w:spacing w:val="-7"/>
        </w:rPr>
        <w:t xml:space="preserve"> </w:t>
      </w:r>
      <w:r w:rsidRPr="00E331B0">
        <w:rPr>
          <w:rFonts w:cs="Times New Roman"/>
          <w:b/>
        </w:rPr>
        <w:t>příjmení</w:t>
      </w:r>
      <w:r w:rsidRPr="00E331B0">
        <w:rPr>
          <w:rFonts w:cs="Times New Roman"/>
          <w:b/>
          <w:spacing w:val="-4"/>
        </w:rPr>
        <w:t xml:space="preserve"> </w:t>
      </w:r>
      <w:r w:rsidRPr="00E331B0">
        <w:rPr>
          <w:rFonts w:cs="Times New Roman"/>
          <w:b/>
        </w:rPr>
        <w:t>studenta:</w:t>
      </w:r>
    </w:p>
    <w:p w:rsidR="009A6670" w:rsidRPr="00E331B0" w:rsidRDefault="009A6670" w:rsidP="002154B3">
      <w:pPr>
        <w:spacing w:line="360" w:lineRule="auto"/>
        <w:rPr>
          <w:rFonts w:eastAsia="Calibri" w:cs="Times New Roman"/>
          <w:szCs w:val="24"/>
        </w:rPr>
      </w:pPr>
    </w:p>
    <w:p w:rsidR="009A6670" w:rsidRPr="004D7461" w:rsidRDefault="009A6670" w:rsidP="002154B3">
      <w:pPr>
        <w:spacing w:line="360" w:lineRule="auto"/>
        <w:rPr>
          <w:rFonts w:eastAsia="Calibri" w:cs="Times New Roman"/>
          <w:szCs w:val="24"/>
        </w:rPr>
      </w:pPr>
      <w:r w:rsidRPr="00E331B0">
        <w:rPr>
          <w:rFonts w:cs="Times New Roman"/>
          <w:szCs w:val="24"/>
        </w:rPr>
        <w:t>Jméno</w:t>
      </w:r>
      <w:r w:rsidRPr="00E331B0">
        <w:rPr>
          <w:rFonts w:cs="Times New Roman"/>
          <w:spacing w:val="-6"/>
          <w:szCs w:val="24"/>
        </w:rPr>
        <w:t xml:space="preserve"> </w:t>
      </w:r>
      <w:r w:rsidRPr="00E331B0">
        <w:rPr>
          <w:rFonts w:cs="Times New Roman"/>
          <w:szCs w:val="24"/>
        </w:rPr>
        <w:t>a</w:t>
      </w:r>
      <w:r w:rsidRPr="00E331B0">
        <w:rPr>
          <w:rFonts w:cs="Times New Roman"/>
          <w:spacing w:val="-5"/>
          <w:szCs w:val="24"/>
        </w:rPr>
        <w:t xml:space="preserve"> </w:t>
      </w:r>
      <w:r w:rsidRPr="00E331B0">
        <w:rPr>
          <w:rFonts w:cs="Times New Roman"/>
          <w:spacing w:val="-1"/>
          <w:szCs w:val="24"/>
        </w:rPr>
        <w:t>příjmení</w:t>
      </w:r>
      <w:r w:rsidRPr="00E331B0">
        <w:rPr>
          <w:rFonts w:cs="Times New Roman"/>
          <w:spacing w:val="-4"/>
          <w:szCs w:val="24"/>
        </w:rPr>
        <w:t xml:space="preserve"> </w:t>
      </w:r>
      <w:r w:rsidRPr="00E331B0">
        <w:rPr>
          <w:rFonts w:cs="Times New Roman"/>
          <w:spacing w:val="-1"/>
          <w:szCs w:val="24"/>
        </w:rPr>
        <w:t>školitele</w:t>
      </w:r>
      <w:r w:rsidRPr="00E331B0">
        <w:rPr>
          <w:rFonts w:cs="Times New Roman"/>
          <w:color w:val="FF0000"/>
          <w:spacing w:val="-3"/>
          <w:szCs w:val="24"/>
        </w:rPr>
        <w:t xml:space="preserve"> </w:t>
      </w:r>
      <w:r w:rsidRPr="004D7461">
        <w:rPr>
          <w:rFonts w:cs="Times New Roman"/>
          <w:szCs w:val="24"/>
        </w:rPr>
        <w:t>v</w:t>
      </w:r>
      <w:r w:rsidR="004D7461" w:rsidRPr="004D7461">
        <w:rPr>
          <w:rFonts w:cs="Times New Roman"/>
          <w:spacing w:val="-5"/>
          <w:szCs w:val="24"/>
        </w:rPr>
        <w:t> </w:t>
      </w:r>
      <w:r w:rsidR="004D7461" w:rsidRPr="004D7461">
        <w:rPr>
          <w:rFonts w:cs="Times New Roman"/>
          <w:spacing w:val="-1"/>
          <w:szCs w:val="24"/>
        </w:rPr>
        <w:t>organizaci:</w:t>
      </w:r>
    </w:p>
    <w:p w:rsidR="009A6670" w:rsidRPr="00E331B0" w:rsidRDefault="009A6670" w:rsidP="002154B3">
      <w:pPr>
        <w:spacing w:line="360" w:lineRule="auto"/>
        <w:ind w:right="2906"/>
        <w:rPr>
          <w:rFonts w:cs="Times New Roman"/>
          <w:spacing w:val="21"/>
          <w:w w:val="99"/>
          <w:szCs w:val="24"/>
        </w:rPr>
      </w:pPr>
      <w:r w:rsidRPr="00E331B0">
        <w:rPr>
          <w:rFonts w:cs="Times New Roman"/>
          <w:szCs w:val="24"/>
        </w:rPr>
        <w:t>Název</w:t>
      </w:r>
      <w:r w:rsidRPr="00E331B0">
        <w:rPr>
          <w:rFonts w:cs="Times New Roman"/>
          <w:spacing w:val="-7"/>
          <w:szCs w:val="24"/>
        </w:rPr>
        <w:t xml:space="preserve"> </w:t>
      </w:r>
      <w:r w:rsidRPr="00E331B0">
        <w:rPr>
          <w:rFonts w:cs="Times New Roman"/>
          <w:szCs w:val="24"/>
        </w:rPr>
        <w:t>a</w:t>
      </w:r>
      <w:r w:rsidRPr="00E331B0">
        <w:rPr>
          <w:rFonts w:cs="Times New Roman"/>
          <w:spacing w:val="-5"/>
          <w:szCs w:val="24"/>
        </w:rPr>
        <w:t xml:space="preserve"> </w:t>
      </w:r>
      <w:r w:rsidRPr="00E331B0">
        <w:rPr>
          <w:rFonts w:cs="Times New Roman"/>
          <w:spacing w:val="-1"/>
          <w:szCs w:val="24"/>
        </w:rPr>
        <w:t>adresa</w:t>
      </w:r>
      <w:r w:rsidRPr="00E331B0">
        <w:rPr>
          <w:rFonts w:cs="Times New Roman"/>
          <w:spacing w:val="-6"/>
          <w:szCs w:val="24"/>
        </w:rPr>
        <w:t xml:space="preserve"> </w:t>
      </w:r>
      <w:r w:rsidR="00F64321" w:rsidRPr="00B84765">
        <w:rPr>
          <w:rFonts w:cs="Times New Roman"/>
          <w:szCs w:val="24"/>
        </w:rPr>
        <w:t>organizace kde</w:t>
      </w:r>
      <w:r w:rsidRPr="00B84765">
        <w:rPr>
          <w:rFonts w:cs="Times New Roman"/>
          <w:spacing w:val="-4"/>
          <w:szCs w:val="24"/>
        </w:rPr>
        <w:t xml:space="preserve"> </w:t>
      </w:r>
      <w:r w:rsidRPr="00E331B0">
        <w:rPr>
          <w:rFonts w:cs="Times New Roman"/>
          <w:szCs w:val="24"/>
        </w:rPr>
        <w:t>byla</w:t>
      </w:r>
      <w:r w:rsidRPr="00E331B0">
        <w:rPr>
          <w:rFonts w:cs="Times New Roman"/>
          <w:spacing w:val="-6"/>
          <w:szCs w:val="24"/>
        </w:rPr>
        <w:t xml:space="preserve"> </w:t>
      </w:r>
      <w:r w:rsidRPr="00E331B0">
        <w:rPr>
          <w:rFonts w:cs="Times New Roman"/>
          <w:szCs w:val="24"/>
        </w:rPr>
        <w:t>praxe</w:t>
      </w:r>
      <w:r w:rsidRPr="00E331B0">
        <w:rPr>
          <w:rFonts w:cs="Times New Roman"/>
          <w:spacing w:val="-4"/>
          <w:szCs w:val="24"/>
        </w:rPr>
        <w:t xml:space="preserve"> </w:t>
      </w:r>
      <w:r w:rsidRPr="00E331B0">
        <w:rPr>
          <w:rFonts w:cs="Times New Roman"/>
          <w:spacing w:val="-1"/>
          <w:szCs w:val="24"/>
        </w:rPr>
        <w:t>absolvována:</w:t>
      </w:r>
      <w:r w:rsidRPr="00E331B0">
        <w:rPr>
          <w:rFonts w:cs="Times New Roman"/>
          <w:spacing w:val="21"/>
          <w:w w:val="99"/>
          <w:szCs w:val="24"/>
        </w:rPr>
        <w:t xml:space="preserve"> </w:t>
      </w:r>
    </w:p>
    <w:p w:rsidR="009A6670" w:rsidRPr="00E331B0" w:rsidRDefault="009A6670" w:rsidP="002154B3">
      <w:pPr>
        <w:spacing w:line="360" w:lineRule="auto"/>
        <w:ind w:right="2906"/>
        <w:rPr>
          <w:rFonts w:eastAsia="Calibri" w:cs="Times New Roman"/>
          <w:b/>
          <w:szCs w:val="24"/>
        </w:rPr>
      </w:pPr>
      <w:r w:rsidRPr="00E331B0">
        <w:rPr>
          <w:rFonts w:cs="Times New Roman"/>
          <w:b/>
          <w:spacing w:val="-1"/>
          <w:szCs w:val="24"/>
        </w:rPr>
        <w:t>Autoevaluace:</w:t>
      </w:r>
    </w:p>
    <w:p w:rsidR="009A6670" w:rsidRPr="00E331B0" w:rsidRDefault="009A6670" w:rsidP="002154B3">
      <w:pPr>
        <w:pStyle w:val="Zkladntext"/>
        <w:spacing w:before="24" w:line="360" w:lineRule="auto"/>
        <w:ind w:firstLine="0"/>
        <w:rPr>
          <w:rFonts w:cs="Times New Roman"/>
          <w:i/>
          <w:color w:val="auto"/>
        </w:rPr>
      </w:pPr>
      <w:r w:rsidRPr="00E331B0">
        <w:rPr>
          <w:rFonts w:cs="Times New Roman"/>
          <w:color w:val="auto"/>
        </w:rPr>
        <w:t>Při</w:t>
      </w:r>
      <w:r w:rsidRPr="00E331B0">
        <w:rPr>
          <w:rFonts w:cs="Times New Roman"/>
          <w:color w:val="auto"/>
          <w:spacing w:val="-6"/>
        </w:rPr>
        <w:t xml:space="preserve"> </w:t>
      </w:r>
      <w:r w:rsidRPr="00E331B0">
        <w:rPr>
          <w:rFonts w:cs="Times New Roman"/>
          <w:color w:val="auto"/>
          <w:spacing w:val="-1"/>
        </w:rPr>
        <w:t>autoevaluaci</w:t>
      </w:r>
      <w:r w:rsidRPr="00E331B0">
        <w:rPr>
          <w:rFonts w:cs="Times New Roman"/>
          <w:color w:val="auto"/>
          <w:spacing w:val="-6"/>
        </w:rPr>
        <w:t xml:space="preserve"> </w:t>
      </w:r>
      <w:r w:rsidRPr="00E331B0">
        <w:rPr>
          <w:rFonts w:cs="Times New Roman"/>
          <w:color w:val="auto"/>
          <w:spacing w:val="-1"/>
        </w:rPr>
        <w:t>student</w:t>
      </w:r>
      <w:r w:rsidRPr="00E331B0">
        <w:rPr>
          <w:rFonts w:cs="Times New Roman"/>
          <w:color w:val="auto"/>
          <w:spacing w:val="-5"/>
        </w:rPr>
        <w:t xml:space="preserve"> </w:t>
      </w:r>
      <w:r w:rsidRPr="00E331B0">
        <w:rPr>
          <w:rFonts w:cs="Times New Roman"/>
          <w:b/>
          <w:color w:val="auto"/>
          <w:spacing w:val="-1"/>
        </w:rPr>
        <w:t>může</w:t>
      </w:r>
      <w:r w:rsidRPr="00E331B0">
        <w:rPr>
          <w:rFonts w:cs="Times New Roman"/>
          <w:b/>
          <w:color w:val="auto"/>
          <w:spacing w:val="-5"/>
        </w:rPr>
        <w:t xml:space="preserve"> </w:t>
      </w:r>
      <w:r w:rsidRPr="00E331B0">
        <w:rPr>
          <w:rFonts w:cs="Times New Roman"/>
          <w:color w:val="auto"/>
          <w:spacing w:val="-1"/>
        </w:rPr>
        <w:t>reflektovat</w:t>
      </w:r>
      <w:r w:rsidRPr="00E331B0">
        <w:rPr>
          <w:rFonts w:cs="Times New Roman"/>
          <w:color w:val="auto"/>
          <w:spacing w:val="-7"/>
        </w:rPr>
        <w:t xml:space="preserve"> </w:t>
      </w:r>
      <w:r w:rsidRPr="00E331B0">
        <w:rPr>
          <w:rFonts w:cs="Times New Roman"/>
          <w:color w:val="auto"/>
        </w:rPr>
        <w:t>tyto</w:t>
      </w:r>
      <w:r w:rsidRPr="00E331B0">
        <w:rPr>
          <w:rFonts w:cs="Times New Roman"/>
          <w:color w:val="auto"/>
          <w:spacing w:val="-11"/>
        </w:rPr>
        <w:t xml:space="preserve"> </w:t>
      </w:r>
      <w:r w:rsidRPr="00E331B0">
        <w:rPr>
          <w:rFonts w:cs="Times New Roman"/>
          <w:color w:val="auto"/>
          <w:spacing w:val="-1"/>
        </w:rPr>
        <w:t>oblasti:</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ind w:right="771"/>
        <w:rPr>
          <w:rFonts w:cs="Times New Roman"/>
          <w:i/>
          <w:color w:val="auto"/>
        </w:rPr>
      </w:pPr>
      <w:r w:rsidRPr="00E331B0">
        <w:rPr>
          <w:rFonts w:cs="Times New Roman"/>
          <w:color w:val="auto"/>
          <w:spacing w:val="-1"/>
        </w:rPr>
        <w:t>Splňovala</w:t>
      </w:r>
      <w:r w:rsidRPr="00E331B0">
        <w:rPr>
          <w:rFonts w:cs="Times New Roman"/>
          <w:color w:val="auto"/>
          <w:spacing w:val="-7"/>
        </w:rPr>
        <w:t xml:space="preserve"> </w:t>
      </w:r>
      <w:r w:rsidRPr="00E331B0">
        <w:rPr>
          <w:rFonts w:cs="Times New Roman"/>
          <w:color w:val="auto"/>
          <w:spacing w:val="-1"/>
        </w:rPr>
        <w:t>náplň</w:t>
      </w:r>
      <w:r w:rsidRPr="00E331B0">
        <w:rPr>
          <w:rFonts w:cs="Times New Roman"/>
          <w:color w:val="auto"/>
          <w:spacing w:val="-7"/>
        </w:rPr>
        <w:t xml:space="preserve"> </w:t>
      </w:r>
      <w:r w:rsidRPr="00E331B0">
        <w:rPr>
          <w:rFonts w:cs="Times New Roman"/>
          <w:color w:val="auto"/>
          <w:spacing w:val="-1"/>
        </w:rPr>
        <w:t>praxe</w:t>
      </w:r>
      <w:r w:rsidRPr="00E331B0">
        <w:rPr>
          <w:rFonts w:cs="Times New Roman"/>
          <w:color w:val="auto"/>
          <w:spacing w:val="-5"/>
        </w:rPr>
        <w:t xml:space="preserve"> </w:t>
      </w:r>
      <w:r w:rsidRPr="00E331B0">
        <w:rPr>
          <w:rFonts w:cs="Times New Roman"/>
          <w:color w:val="auto"/>
          <w:spacing w:val="-1"/>
        </w:rPr>
        <w:t>moje</w:t>
      </w:r>
      <w:r w:rsidRPr="00E331B0">
        <w:rPr>
          <w:rFonts w:cs="Times New Roman"/>
          <w:color w:val="auto"/>
          <w:spacing w:val="-6"/>
        </w:rPr>
        <w:t xml:space="preserve"> </w:t>
      </w:r>
      <w:r w:rsidRPr="00E331B0">
        <w:rPr>
          <w:rFonts w:cs="Times New Roman"/>
          <w:color w:val="auto"/>
          <w:spacing w:val="-1"/>
        </w:rPr>
        <w:t>původní</w:t>
      </w:r>
      <w:r w:rsidRPr="00E331B0">
        <w:rPr>
          <w:rFonts w:cs="Times New Roman"/>
          <w:color w:val="auto"/>
          <w:spacing w:val="-5"/>
        </w:rPr>
        <w:t xml:space="preserve"> </w:t>
      </w:r>
      <w:r w:rsidRPr="00E331B0">
        <w:rPr>
          <w:rFonts w:cs="Times New Roman"/>
          <w:color w:val="auto"/>
        </w:rPr>
        <w:t>představy?</w:t>
      </w:r>
      <w:r w:rsidRPr="00E331B0">
        <w:rPr>
          <w:rFonts w:cs="Times New Roman"/>
          <w:color w:val="auto"/>
          <w:spacing w:val="-7"/>
        </w:rPr>
        <w:t xml:space="preserve"> </w:t>
      </w:r>
      <w:r w:rsidRPr="00E331B0">
        <w:rPr>
          <w:rFonts w:cs="Times New Roman"/>
          <w:color w:val="auto"/>
        </w:rPr>
        <w:t>Mohl/a</w:t>
      </w:r>
      <w:r w:rsidRPr="00E331B0">
        <w:rPr>
          <w:rFonts w:cs="Times New Roman"/>
          <w:color w:val="auto"/>
          <w:spacing w:val="-6"/>
        </w:rPr>
        <w:t xml:space="preserve"> </w:t>
      </w:r>
      <w:r w:rsidRPr="00E331B0">
        <w:rPr>
          <w:rFonts w:cs="Times New Roman"/>
          <w:color w:val="auto"/>
        </w:rPr>
        <w:t>jsem</w:t>
      </w:r>
      <w:r w:rsidRPr="00E331B0">
        <w:rPr>
          <w:rFonts w:cs="Times New Roman"/>
          <w:color w:val="auto"/>
          <w:spacing w:val="-7"/>
        </w:rPr>
        <w:t xml:space="preserve"> </w:t>
      </w:r>
      <w:r w:rsidRPr="00E331B0">
        <w:rPr>
          <w:rFonts w:cs="Times New Roman"/>
          <w:color w:val="auto"/>
          <w:spacing w:val="-1"/>
        </w:rPr>
        <w:t>pracovat</w:t>
      </w:r>
      <w:r w:rsidRPr="00E331B0">
        <w:rPr>
          <w:rFonts w:cs="Times New Roman"/>
          <w:color w:val="auto"/>
          <w:spacing w:val="-5"/>
        </w:rPr>
        <w:t xml:space="preserve"> </w:t>
      </w:r>
      <w:r w:rsidRPr="00E331B0">
        <w:rPr>
          <w:rFonts w:cs="Times New Roman"/>
          <w:color w:val="auto"/>
        </w:rPr>
        <w:t>se</w:t>
      </w:r>
      <w:r w:rsidRPr="00E331B0">
        <w:rPr>
          <w:rFonts w:cs="Times New Roman"/>
          <w:color w:val="auto"/>
          <w:spacing w:val="-7"/>
        </w:rPr>
        <w:t xml:space="preserve"> </w:t>
      </w:r>
      <w:r w:rsidRPr="00E331B0">
        <w:rPr>
          <w:rFonts w:cs="Times New Roman"/>
          <w:color w:val="auto"/>
          <w:spacing w:val="-1"/>
        </w:rPr>
        <w:t>skupinou (klientem)</w:t>
      </w:r>
      <w:r w:rsidRPr="00E331B0">
        <w:rPr>
          <w:rFonts w:cs="Times New Roman"/>
          <w:color w:val="auto"/>
          <w:spacing w:val="-7"/>
        </w:rPr>
        <w:t xml:space="preserve"> </w:t>
      </w:r>
      <w:r w:rsidRPr="00E331B0">
        <w:rPr>
          <w:rFonts w:cs="Times New Roman"/>
          <w:color w:val="auto"/>
          <w:spacing w:val="57"/>
          <w:w w:val="99"/>
        </w:rPr>
        <w:t>způsobem</w:t>
      </w:r>
      <w:r w:rsidRPr="00E331B0">
        <w:rPr>
          <w:rFonts w:cs="Times New Roman"/>
          <w:color w:val="auto"/>
          <w:spacing w:val="-6"/>
        </w:rPr>
        <w:t xml:space="preserve"> </w:t>
      </w:r>
      <w:r w:rsidRPr="004D7461">
        <w:rPr>
          <w:rFonts w:cs="Times New Roman"/>
          <w:color w:val="auto"/>
          <w:spacing w:val="-1"/>
        </w:rPr>
        <w:t>podle</w:t>
      </w:r>
      <w:r w:rsidRPr="004D7461">
        <w:rPr>
          <w:rFonts w:cs="Times New Roman"/>
          <w:color w:val="auto"/>
          <w:spacing w:val="-6"/>
        </w:rPr>
        <w:t xml:space="preserve"> </w:t>
      </w:r>
      <w:r w:rsidRPr="004D7461">
        <w:rPr>
          <w:rFonts w:cs="Times New Roman"/>
          <w:color w:val="auto"/>
          <w:spacing w:val="-1"/>
        </w:rPr>
        <w:t>mé</w:t>
      </w:r>
      <w:r w:rsidRPr="004D7461">
        <w:rPr>
          <w:rFonts w:cs="Times New Roman"/>
          <w:color w:val="auto"/>
          <w:spacing w:val="-5"/>
        </w:rPr>
        <w:t xml:space="preserve"> </w:t>
      </w:r>
      <w:r w:rsidRPr="004D7461">
        <w:rPr>
          <w:rFonts w:cs="Times New Roman"/>
          <w:color w:val="auto"/>
        </w:rPr>
        <w:t>vůle</w:t>
      </w:r>
      <w:r w:rsidRPr="004D7461">
        <w:rPr>
          <w:rFonts w:cs="Times New Roman"/>
          <w:color w:val="auto"/>
          <w:spacing w:val="-7"/>
        </w:rPr>
        <w:t xml:space="preserve"> </w:t>
      </w:r>
      <w:r w:rsidRPr="00E331B0">
        <w:rPr>
          <w:rFonts w:cs="Times New Roman"/>
          <w:color w:val="auto"/>
        </w:rPr>
        <w:t>a</w:t>
      </w:r>
      <w:r w:rsidRPr="00E331B0">
        <w:rPr>
          <w:rFonts w:cs="Times New Roman"/>
          <w:color w:val="auto"/>
          <w:spacing w:val="-6"/>
        </w:rPr>
        <w:t xml:space="preserve"> </w:t>
      </w:r>
      <w:r w:rsidRPr="00E331B0">
        <w:rPr>
          <w:rFonts w:cs="Times New Roman"/>
          <w:color w:val="auto"/>
          <w:spacing w:val="-1"/>
        </w:rPr>
        <w:t>příprav?</w:t>
      </w:r>
      <w:r w:rsidR="006D231D" w:rsidRPr="00E331B0">
        <w:rPr>
          <w:rFonts w:cs="Times New Roman"/>
          <w:color w:val="auto"/>
          <w:spacing w:val="-1"/>
        </w:rPr>
        <w:t xml:space="preserve"> </w:t>
      </w:r>
      <w:r w:rsidR="006D231D" w:rsidRPr="00E331B0">
        <w:rPr>
          <w:rFonts w:cs="Times New Roman"/>
          <w:color w:val="4F81BD" w:themeColor="accent1"/>
          <w:spacing w:val="-1"/>
        </w:rPr>
        <w:t xml:space="preserve"> </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ind w:left="475" w:hanging="359"/>
        <w:rPr>
          <w:rFonts w:cs="Times New Roman"/>
          <w:i/>
          <w:color w:val="auto"/>
        </w:rPr>
      </w:pPr>
      <w:r w:rsidRPr="00E331B0">
        <w:rPr>
          <w:rFonts w:cs="Times New Roman"/>
          <w:color w:val="auto"/>
          <w:spacing w:val="-1"/>
        </w:rPr>
        <w:t>Jaký</w:t>
      </w:r>
      <w:r w:rsidRPr="00E331B0">
        <w:rPr>
          <w:rFonts w:cs="Times New Roman"/>
          <w:color w:val="auto"/>
          <w:spacing w:val="-5"/>
        </w:rPr>
        <w:t xml:space="preserve"> </w:t>
      </w:r>
      <w:r w:rsidRPr="00E331B0">
        <w:rPr>
          <w:rFonts w:cs="Times New Roman"/>
          <w:color w:val="auto"/>
          <w:spacing w:val="-1"/>
        </w:rPr>
        <w:t>byl</w:t>
      </w:r>
      <w:r w:rsidRPr="00E331B0">
        <w:rPr>
          <w:rFonts w:cs="Times New Roman"/>
          <w:color w:val="auto"/>
          <w:spacing w:val="-4"/>
        </w:rPr>
        <w:t xml:space="preserve"> </w:t>
      </w:r>
      <w:r w:rsidRPr="00E331B0">
        <w:rPr>
          <w:rFonts w:cs="Times New Roman"/>
          <w:color w:val="auto"/>
          <w:spacing w:val="-1"/>
        </w:rPr>
        <w:t>obecně</w:t>
      </w:r>
      <w:r w:rsidRPr="00E331B0">
        <w:rPr>
          <w:rFonts w:cs="Times New Roman"/>
          <w:color w:val="auto"/>
          <w:spacing w:val="-4"/>
        </w:rPr>
        <w:t xml:space="preserve"> </w:t>
      </w:r>
      <w:r w:rsidRPr="00E331B0">
        <w:rPr>
          <w:rFonts w:cs="Times New Roman"/>
          <w:color w:val="auto"/>
          <w:spacing w:val="-1"/>
        </w:rPr>
        <w:t>přístup</w:t>
      </w:r>
      <w:r w:rsidRPr="00E331B0">
        <w:rPr>
          <w:rFonts w:cs="Times New Roman"/>
          <w:color w:val="auto"/>
          <w:spacing w:val="-5"/>
        </w:rPr>
        <w:t xml:space="preserve"> </w:t>
      </w:r>
      <w:r w:rsidRPr="004D7461">
        <w:rPr>
          <w:rFonts w:cs="Times New Roman"/>
          <w:color w:val="auto"/>
          <w:spacing w:val="-1"/>
        </w:rPr>
        <w:t>organizace</w:t>
      </w:r>
      <w:r w:rsidRPr="00E331B0">
        <w:rPr>
          <w:rFonts w:cs="Times New Roman"/>
          <w:color w:val="auto"/>
          <w:spacing w:val="-5"/>
        </w:rPr>
        <w:t xml:space="preserve"> </w:t>
      </w:r>
      <w:r w:rsidRPr="00E331B0">
        <w:rPr>
          <w:rFonts w:cs="Times New Roman"/>
          <w:color w:val="auto"/>
        </w:rPr>
        <w:t>k</w:t>
      </w:r>
      <w:r w:rsidRPr="00E331B0">
        <w:rPr>
          <w:rFonts w:cs="Times New Roman"/>
          <w:color w:val="auto"/>
          <w:spacing w:val="-5"/>
        </w:rPr>
        <w:t xml:space="preserve"> </w:t>
      </w:r>
      <w:r w:rsidRPr="00E331B0">
        <w:rPr>
          <w:rFonts w:cs="Times New Roman"/>
          <w:color w:val="auto"/>
          <w:spacing w:val="-1"/>
        </w:rPr>
        <w:t>realizaci</w:t>
      </w:r>
      <w:r w:rsidRPr="00E331B0">
        <w:rPr>
          <w:rFonts w:cs="Times New Roman"/>
          <w:color w:val="auto"/>
          <w:spacing w:val="-4"/>
        </w:rPr>
        <w:t xml:space="preserve"> </w:t>
      </w:r>
      <w:r w:rsidRPr="00E331B0">
        <w:rPr>
          <w:rFonts w:cs="Times New Roman"/>
          <w:color w:val="auto"/>
          <w:spacing w:val="-1"/>
        </w:rPr>
        <w:t>mé</w:t>
      </w:r>
      <w:r w:rsidRPr="00E331B0">
        <w:rPr>
          <w:rFonts w:cs="Times New Roman"/>
          <w:color w:val="auto"/>
          <w:spacing w:val="-4"/>
        </w:rPr>
        <w:t xml:space="preserve"> </w:t>
      </w:r>
      <w:r w:rsidRPr="00E331B0">
        <w:rPr>
          <w:rFonts w:cs="Times New Roman"/>
          <w:color w:val="auto"/>
          <w:spacing w:val="-1"/>
        </w:rPr>
        <w:t>praxe?</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rPr>
          <w:rFonts w:cs="Times New Roman"/>
          <w:i/>
          <w:color w:val="auto"/>
        </w:rPr>
      </w:pPr>
      <w:r w:rsidRPr="00E331B0">
        <w:rPr>
          <w:rFonts w:cs="Times New Roman"/>
          <w:color w:val="auto"/>
          <w:spacing w:val="-1"/>
        </w:rPr>
        <w:t>Jaké</w:t>
      </w:r>
      <w:r w:rsidRPr="00E331B0">
        <w:rPr>
          <w:rFonts w:cs="Times New Roman"/>
          <w:color w:val="auto"/>
          <w:spacing w:val="-5"/>
        </w:rPr>
        <w:t xml:space="preserve"> </w:t>
      </w:r>
      <w:r w:rsidRPr="00E331B0">
        <w:rPr>
          <w:rFonts w:cs="Times New Roman"/>
          <w:color w:val="auto"/>
          <w:spacing w:val="-1"/>
        </w:rPr>
        <w:t>znalosti</w:t>
      </w:r>
      <w:r w:rsidRPr="00E331B0">
        <w:rPr>
          <w:rFonts w:cs="Times New Roman"/>
          <w:color w:val="auto"/>
          <w:spacing w:val="-4"/>
        </w:rPr>
        <w:t xml:space="preserve"> </w:t>
      </w:r>
      <w:r w:rsidRPr="00E331B0">
        <w:rPr>
          <w:rFonts w:cs="Times New Roman"/>
          <w:color w:val="auto"/>
          <w:spacing w:val="-1"/>
        </w:rPr>
        <w:t>mi</w:t>
      </w:r>
      <w:r w:rsidRPr="00E331B0">
        <w:rPr>
          <w:rFonts w:cs="Times New Roman"/>
          <w:color w:val="auto"/>
          <w:spacing w:val="-5"/>
        </w:rPr>
        <w:t xml:space="preserve"> </w:t>
      </w:r>
      <w:r w:rsidRPr="00E331B0">
        <w:rPr>
          <w:rFonts w:cs="Times New Roman"/>
          <w:color w:val="auto"/>
          <w:spacing w:val="-1"/>
        </w:rPr>
        <w:t>při</w:t>
      </w:r>
      <w:r w:rsidRPr="00E331B0">
        <w:rPr>
          <w:rFonts w:cs="Times New Roman"/>
          <w:color w:val="auto"/>
          <w:spacing w:val="-4"/>
        </w:rPr>
        <w:t xml:space="preserve"> </w:t>
      </w:r>
      <w:r w:rsidRPr="00E331B0">
        <w:rPr>
          <w:rFonts w:cs="Times New Roman"/>
          <w:color w:val="auto"/>
          <w:spacing w:val="-1"/>
        </w:rPr>
        <w:t>realizaci</w:t>
      </w:r>
      <w:r w:rsidRPr="00E331B0">
        <w:rPr>
          <w:rFonts w:cs="Times New Roman"/>
          <w:color w:val="auto"/>
          <w:spacing w:val="-5"/>
        </w:rPr>
        <w:t xml:space="preserve"> </w:t>
      </w:r>
      <w:r w:rsidRPr="00E331B0">
        <w:rPr>
          <w:rFonts w:cs="Times New Roman"/>
          <w:color w:val="auto"/>
          <w:spacing w:val="-1"/>
        </w:rPr>
        <w:t>praxe</w:t>
      </w:r>
      <w:r w:rsidRPr="00E331B0">
        <w:rPr>
          <w:rFonts w:cs="Times New Roman"/>
          <w:color w:val="auto"/>
          <w:spacing w:val="-4"/>
        </w:rPr>
        <w:t xml:space="preserve"> </w:t>
      </w:r>
      <w:r w:rsidRPr="00E331B0">
        <w:rPr>
          <w:rFonts w:cs="Times New Roman"/>
          <w:color w:val="auto"/>
          <w:spacing w:val="-1"/>
        </w:rPr>
        <w:t>chyběly?</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before="2" w:line="360" w:lineRule="auto"/>
        <w:ind w:left="475" w:hanging="359"/>
        <w:rPr>
          <w:rFonts w:cs="Times New Roman"/>
          <w:i/>
          <w:color w:val="auto"/>
        </w:rPr>
      </w:pPr>
      <w:r w:rsidRPr="00E331B0">
        <w:rPr>
          <w:rFonts w:cs="Times New Roman"/>
          <w:color w:val="auto"/>
          <w:spacing w:val="-1"/>
        </w:rPr>
        <w:t>Jaké</w:t>
      </w:r>
      <w:r w:rsidRPr="00E331B0">
        <w:rPr>
          <w:rFonts w:cs="Times New Roman"/>
          <w:color w:val="auto"/>
          <w:spacing w:val="-8"/>
        </w:rPr>
        <w:t xml:space="preserve"> </w:t>
      </w:r>
      <w:r w:rsidRPr="00E331B0">
        <w:rPr>
          <w:rFonts w:cs="Times New Roman"/>
          <w:color w:val="auto"/>
          <w:spacing w:val="-1"/>
        </w:rPr>
        <w:t>emoce</w:t>
      </w:r>
      <w:r w:rsidRPr="00E331B0">
        <w:rPr>
          <w:rFonts w:cs="Times New Roman"/>
          <w:color w:val="auto"/>
          <w:spacing w:val="-7"/>
        </w:rPr>
        <w:t xml:space="preserve"> </w:t>
      </w:r>
      <w:r w:rsidRPr="00E331B0">
        <w:rPr>
          <w:rFonts w:cs="Times New Roman"/>
          <w:color w:val="auto"/>
          <w:spacing w:val="-1"/>
        </w:rPr>
        <w:t>(pozitivní/negativní)</w:t>
      </w:r>
      <w:r w:rsidRPr="00E331B0">
        <w:rPr>
          <w:rFonts w:cs="Times New Roman"/>
          <w:color w:val="auto"/>
          <w:spacing w:val="-7"/>
        </w:rPr>
        <w:t xml:space="preserve"> </w:t>
      </w:r>
      <w:r w:rsidRPr="00E331B0">
        <w:rPr>
          <w:rFonts w:cs="Times New Roman"/>
          <w:color w:val="auto"/>
        </w:rPr>
        <w:t>ve</w:t>
      </w:r>
      <w:r w:rsidRPr="00E331B0">
        <w:rPr>
          <w:rFonts w:cs="Times New Roman"/>
          <w:color w:val="auto"/>
          <w:spacing w:val="-8"/>
        </w:rPr>
        <w:t xml:space="preserve"> </w:t>
      </w:r>
      <w:r w:rsidRPr="00E331B0">
        <w:rPr>
          <w:rFonts w:cs="Times New Roman"/>
          <w:color w:val="auto"/>
          <w:spacing w:val="-1"/>
        </w:rPr>
        <w:t>mně</w:t>
      </w:r>
      <w:r w:rsidRPr="00E331B0">
        <w:rPr>
          <w:rFonts w:cs="Times New Roman"/>
          <w:color w:val="auto"/>
          <w:spacing w:val="-7"/>
        </w:rPr>
        <w:t xml:space="preserve"> </w:t>
      </w:r>
      <w:r w:rsidRPr="00E331B0">
        <w:rPr>
          <w:rFonts w:cs="Times New Roman"/>
          <w:color w:val="auto"/>
          <w:spacing w:val="-1"/>
        </w:rPr>
        <w:t>vzbuzovala</w:t>
      </w:r>
      <w:r w:rsidRPr="00E331B0">
        <w:rPr>
          <w:rFonts w:cs="Times New Roman"/>
          <w:color w:val="auto"/>
          <w:spacing w:val="-8"/>
        </w:rPr>
        <w:t xml:space="preserve"> </w:t>
      </w:r>
      <w:r w:rsidRPr="00E331B0">
        <w:rPr>
          <w:rFonts w:cs="Times New Roman"/>
          <w:color w:val="auto"/>
        </w:rPr>
        <w:t>cílová</w:t>
      </w:r>
      <w:r w:rsidRPr="00E331B0">
        <w:rPr>
          <w:rFonts w:cs="Times New Roman"/>
          <w:color w:val="auto"/>
          <w:spacing w:val="-7"/>
        </w:rPr>
        <w:t xml:space="preserve"> </w:t>
      </w:r>
      <w:r w:rsidRPr="00E331B0">
        <w:rPr>
          <w:rFonts w:cs="Times New Roman"/>
          <w:color w:val="auto"/>
          <w:spacing w:val="-1"/>
        </w:rPr>
        <w:t>skupina (klienti)?</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ind w:left="475" w:hanging="359"/>
        <w:rPr>
          <w:rFonts w:cs="Times New Roman"/>
          <w:i/>
          <w:color w:val="auto"/>
        </w:rPr>
      </w:pPr>
      <w:r w:rsidRPr="00E331B0">
        <w:rPr>
          <w:rFonts w:cs="Times New Roman"/>
          <w:color w:val="auto"/>
          <w:spacing w:val="-1"/>
        </w:rPr>
        <w:t>Jak</w:t>
      </w:r>
      <w:r w:rsidRPr="00E331B0">
        <w:rPr>
          <w:rFonts w:cs="Times New Roman"/>
          <w:color w:val="auto"/>
          <w:spacing w:val="-6"/>
        </w:rPr>
        <w:t xml:space="preserve"> </w:t>
      </w:r>
      <w:r w:rsidRPr="00E331B0">
        <w:rPr>
          <w:rFonts w:cs="Times New Roman"/>
          <w:color w:val="auto"/>
        </w:rPr>
        <w:t>si</w:t>
      </w:r>
      <w:r w:rsidRPr="00E331B0">
        <w:rPr>
          <w:rFonts w:cs="Times New Roman"/>
          <w:color w:val="auto"/>
          <w:spacing w:val="-5"/>
        </w:rPr>
        <w:t xml:space="preserve"> </w:t>
      </w:r>
      <w:r w:rsidRPr="00E331B0">
        <w:rPr>
          <w:rFonts w:cs="Times New Roman"/>
          <w:color w:val="auto"/>
          <w:spacing w:val="-1"/>
        </w:rPr>
        <w:t>vysvětluji</w:t>
      </w:r>
      <w:r w:rsidRPr="00E331B0">
        <w:rPr>
          <w:rFonts w:cs="Times New Roman"/>
          <w:color w:val="auto"/>
          <w:spacing w:val="-5"/>
        </w:rPr>
        <w:t xml:space="preserve"> </w:t>
      </w:r>
      <w:r w:rsidRPr="00E331B0">
        <w:rPr>
          <w:rFonts w:cs="Times New Roman"/>
          <w:color w:val="auto"/>
          <w:spacing w:val="-1"/>
        </w:rPr>
        <w:t>původ</w:t>
      </w:r>
      <w:r w:rsidRPr="00E331B0">
        <w:rPr>
          <w:rFonts w:cs="Times New Roman"/>
          <w:color w:val="auto"/>
          <w:spacing w:val="-6"/>
        </w:rPr>
        <w:t xml:space="preserve"> </w:t>
      </w:r>
      <w:r w:rsidRPr="00E331B0">
        <w:rPr>
          <w:rFonts w:cs="Times New Roman"/>
          <w:color w:val="auto"/>
        </w:rPr>
        <w:t>těchto</w:t>
      </w:r>
      <w:r w:rsidRPr="00E331B0">
        <w:rPr>
          <w:rFonts w:cs="Times New Roman"/>
          <w:color w:val="auto"/>
          <w:spacing w:val="-5"/>
        </w:rPr>
        <w:t xml:space="preserve"> </w:t>
      </w:r>
      <w:r w:rsidRPr="00E331B0">
        <w:rPr>
          <w:rFonts w:cs="Times New Roman"/>
          <w:color w:val="auto"/>
          <w:spacing w:val="-1"/>
        </w:rPr>
        <w:t>emocí?</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ind w:left="475" w:hanging="359"/>
        <w:rPr>
          <w:rFonts w:cs="Times New Roman"/>
          <w:i/>
          <w:color w:val="auto"/>
        </w:rPr>
      </w:pPr>
      <w:r w:rsidRPr="00E331B0">
        <w:rPr>
          <w:rFonts w:cs="Times New Roman"/>
          <w:color w:val="auto"/>
          <w:spacing w:val="-1"/>
        </w:rPr>
        <w:t>Jaké</w:t>
      </w:r>
      <w:r w:rsidRPr="00E331B0">
        <w:rPr>
          <w:rFonts w:cs="Times New Roman"/>
          <w:color w:val="auto"/>
          <w:spacing w:val="-5"/>
        </w:rPr>
        <w:t xml:space="preserve"> </w:t>
      </w:r>
      <w:r w:rsidRPr="00E331B0">
        <w:rPr>
          <w:rFonts w:cs="Times New Roman"/>
          <w:color w:val="auto"/>
        </w:rPr>
        <w:t>u</w:t>
      </w:r>
      <w:r w:rsidRPr="00E331B0">
        <w:rPr>
          <w:rFonts w:cs="Times New Roman"/>
          <w:color w:val="auto"/>
          <w:spacing w:val="-6"/>
        </w:rPr>
        <w:t xml:space="preserve"> </w:t>
      </w:r>
      <w:r w:rsidRPr="00E331B0">
        <w:rPr>
          <w:rFonts w:cs="Times New Roman"/>
          <w:color w:val="auto"/>
          <w:spacing w:val="-1"/>
        </w:rPr>
        <w:t>sebe</w:t>
      </w:r>
      <w:r w:rsidRPr="00E331B0">
        <w:rPr>
          <w:rFonts w:cs="Times New Roman"/>
          <w:color w:val="auto"/>
          <w:spacing w:val="-5"/>
        </w:rPr>
        <w:t xml:space="preserve"> </w:t>
      </w:r>
      <w:r w:rsidRPr="00E331B0">
        <w:rPr>
          <w:rFonts w:cs="Times New Roman"/>
          <w:color w:val="auto"/>
          <w:spacing w:val="-1"/>
        </w:rPr>
        <w:t>nalézám</w:t>
      </w:r>
      <w:r w:rsidRPr="00E331B0">
        <w:rPr>
          <w:rFonts w:cs="Times New Roman"/>
          <w:color w:val="auto"/>
          <w:spacing w:val="-6"/>
        </w:rPr>
        <w:t xml:space="preserve"> </w:t>
      </w:r>
      <w:r w:rsidRPr="00E331B0">
        <w:rPr>
          <w:rFonts w:cs="Times New Roman"/>
          <w:color w:val="auto"/>
          <w:spacing w:val="-1"/>
        </w:rPr>
        <w:t>předsudky</w:t>
      </w:r>
      <w:r w:rsidRPr="00E331B0">
        <w:rPr>
          <w:rFonts w:cs="Times New Roman"/>
          <w:color w:val="auto"/>
          <w:spacing w:val="-5"/>
        </w:rPr>
        <w:t xml:space="preserve"> </w:t>
      </w:r>
      <w:r w:rsidRPr="00E331B0">
        <w:rPr>
          <w:rFonts w:cs="Times New Roman"/>
          <w:color w:val="auto"/>
        </w:rPr>
        <w:t>a</w:t>
      </w:r>
      <w:r w:rsidRPr="00E331B0">
        <w:rPr>
          <w:rFonts w:cs="Times New Roman"/>
          <w:color w:val="auto"/>
          <w:spacing w:val="-6"/>
        </w:rPr>
        <w:t xml:space="preserve"> </w:t>
      </w:r>
      <w:r w:rsidRPr="00E331B0">
        <w:rPr>
          <w:rFonts w:cs="Times New Roman"/>
          <w:color w:val="auto"/>
          <w:spacing w:val="-1"/>
        </w:rPr>
        <w:t>stereotypy</w:t>
      </w:r>
      <w:r w:rsidRPr="00E331B0">
        <w:rPr>
          <w:rFonts w:cs="Times New Roman"/>
          <w:color w:val="auto"/>
          <w:spacing w:val="-7"/>
        </w:rPr>
        <w:t xml:space="preserve"> </w:t>
      </w:r>
      <w:r w:rsidRPr="00E331B0">
        <w:rPr>
          <w:rFonts w:cs="Times New Roman"/>
          <w:color w:val="auto"/>
        </w:rPr>
        <w:t>vůči</w:t>
      </w:r>
      <w:r w:rsidRPr="00E331B0">
        <w:rPr>
          <w:rFonts w:cs="Times New Roman"/>
          <w:color w:val="auto"/>
          <w:spacing w:val="-7"/>
        </w:rPr>
        <w:t xml:space="preserve"> </w:t>
      </w:r>
      <w:r w:rsidRPr="00E331B0">
        <w:rPr>
          <w:rFonts w:cs="Times New Roman"/>
          <w:color w:val="auto"/>
        </w:rPr>
        <w:t>cílové</w:t>
      </w:r>
      <w:r w:rsidRPr="00E331B0">
        <w:rPr>
          <w:rFonts w:cs="Times New Roman"/>
          <w:color w:val="auto"/>
          <w:spacing w:val="-5"/>
        </w:rPr>
        <w:t xml:space="preserve"> </w:t>
      </w:r>
      <w:r w:rsidRPr="00E331B0">
        <w:rPr>
          <w:rFonts w:cs="Times New Roman"/>
          <w:color w:val="auto"/>
          <w:spacing w:val="-1"/>
        </w:rPr>
        <w:t>skupině (klientům)?</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ind w:right="671"/>
        <w:rPr>
          <w:rFonts w:cs="Times New Roman"/>
          <w:i/>
          <w:color w:val="auto"/>
        </w:rPr>
      </w:pPr>
      <w:r w:rsidRPr="00E331B0">
        <w:rPr>
          <w:rFonts w:cs="Times New Roman"/>
          <w:color w:val="auto"/>
          <w:spacing w:val="-1"/>
        </w:rPr>
        <w:t>Jaké</w:t>
      </w:r>
      <w:r w:rsidRPr="00E331B0">
        <w:rPr>
          <w:rFonts w:cs="Times New Roman"/>
          <w:color w:val="auto"/>
          <w:spacing w:val="-5"/>
        </w:rPr>
        <w:t xml:space="preserve"> </w:t>
      </w:r>
      <w:r w:rsidRPr="00E331B0">
        <w:rPr>
          <w:rFonts w:cs="Times New Roman"/>
          <w:color w:val="auto"/>
        </w:rPr>
        <w:t>pocity</w:t>
      </w:r>
      <w:r w:rsidRPr="00E331B0">
        <w:rPr>
          <w:rFonts w:cs="Times New Roman"/>
          <w:color w:val="auto"/>
          <w:spacing w:val="-4"/>
        </w:rPr>
        <w:t xml:space="preserve"> </w:t>
      </w:r>
      <w:r w:rsidRPr="00E331B0">
        <w:rPr>
          <w:rFonts w:cs="Times New Roman"/>
          <w:color w:val="auto"/>
        </w:rPr>
        <w:t>ve</w:t>
      </w:r>
      <w:r w:rsidRPr="00E331B0">
        <w:rPr>
          <w:rFonts w:cs="Times New Roman"/>
          <w:color w:val="auto"/>
          <w:spacing w:val="-6"/>
        </w:rPr>
        <w:t xml:space="preserve"> </w:t>
      </w:r>
      <w:r w:rsidRPr="00E331B0">
        <w:rPr>
          <w:rFonts w:cs="Times New Roman"/>
          <w:color w:val="auto"/>
          <w:spacing w:val="-1"/>
        </w:rPr>
        <w:t>mne</w:t>
      </w:r>
      <w:r w:rsidRPr="00E331B0">
        <w:rPr>
          <w:rFonts w:cs="Times New Roman"/>
          <w:color w:val="auto"/>
          <w:spacing w:val="-4"/>
        </w:rPr>
        <w:t xml:space="preserve"> </w:t>
      </w:r>
      <w:r w:rsidRPr="00E331B0">
        <w:rPr>
          <w:rFonts w:cs="Times New Roman"/>
          <w:color w:val="auto"/>
          <w:spacing w:val="-1"/>
        </w:rPr>
        <w:t>vyvolává</w:t>
      </w:r>
      <w:r w:rsidRPr="00E331B0">
        <w:rPr>
          <w:rFonts w:cs="Times New Roman"/>
          <w:color w:val="auto"/>
          <w:spacing w:val="-5"/>
        </w:rPr>
        <w:t xml:space="preserve"> </w:t>
      </w:r>
      <w:r w:rsidRPr="00E331B0">
        <w:rPr>
          <w:rFonts w:cs="Times New Roman"/>
          <w:color w:val="auto"/>
          <w:spacing w:val="-1"/>
        </w:rPr>
        <w:t>přístup</w:t>
      </w:r>
      <w:r w:rsidRPr="00E331B0">
        <w:rPr>
          <w:rFonts w:cs="Times New Roman"/>
          <w:color w:val="auto"/>
          <w:spacing w:val="-5"/>
        </w:rPr>
        <w:t xml:space="preserve"> </w:t>
      </w:r>
      <w:r w:rsidRPr="00E331B0">
        <w:rPr>
          <w:rFonts w:cs="Times New Roman"/>
          <w:color w:val="auto"/>
          <w:spacing w:val="-1"/>
        </w:rPr>
        <w:t>pracovník</w:t>
      </w:r>
      <w:r w:rsidRPr="00E331B0">
        <w:rPr>
          <w:rFonts w:cs="Times New Roman"/>
          <w:color w:val="auto"/>
          <w:spacing w:val="-5"/>
        </w:rPr>
        <w:t xml:space="preserve">ů </w:t>
      </w:r>
      <w:r w:rsidRPr="00E331B0">
        <w:rPr>
          <w:rFonts w:cs="Times New Roman"/>
          <w:color w:val="auto"/>
        </w:rPr>
        <w:t>v</w:t>
      </w:r>
      <w:r w:rsidRPr="00E331B0">
        <w:rPr>
          <w:rFonts w:cs="Times New Roman"/>
          <w:color w:val="auto"/>
          <w:spacing w:val="-3"/>
        </w:rPr>
        <w:t xml:space="preserve"> </w:t>
      </w:r>
      <w:r w:rsidRPr="004D7461">
        <w:rPr>
          <w:rFonts w:cs="Times New Roman"/>
          <w:color w:val="auto"/>
          <w:spacing w:val="-1"/>
        </w:rPr>
        <w:t>organizaci</w:t>
      </w:r>
      <w:r w:rsidRPr="004D7461">
        <w:rPr>
          <w:rFonts w:cs="Times New Roman"/>
          <w:color w:val="auto"/>
          <w:spacing w:val="-4"/>
        </w:rPr>
        <w:t xml:space="preserve"> </w:t>
      </w:r>
      <w:r w:rsidRPr="00E331B0">
        <w:rPr>
          <w:rFonts w:cs="Times New Roman"/>
          <w:color w:val="auto"/>
          <w:spacing w:val="-1"/>
        </w:rPr>
        <w:t>(s</w:t>
      </w:r>
      <w:r w:rsidRPr="00E331B0">
        <w:rPr>
          <w:rFonts w:cs="Times New Roman"/>
          <w:color w:val="auto"/>
          <w:spacing w:val="-4"/>
        </w:rPr>
        <w:t xml:space="preserve"> </w:t>
      </w:r>
      <w:r w:rsidRPr="00E331B0">
        <w:rPr>
          <w:rFonts w:cs="Times New Roman"/>
          <w:color w:val="auto"/>
        </w:rPr>
        <w:t>čím</w:t>
      </w:r>
      <w:r w:rsidRPr="00E331B0">
        <w:rPr>
          <w:rFonts w:cs="Times New Roman"/>
          <w:color w:val="auto"/>
          <w:spacing w:val="-4"/>
        </w:rPr>
        <w:t xml:space="preserve"> </w:t>
      </w:r>
      <w:r w:rsidRPr="00E331B0">
        <w:rPr>
          <w:rFonts w:cs="Times New Roman"/>
          <w:color w:val="auto"/>
        </w:rPr>
        <w:t>se</w:t>
      </w:r>
      <w:r w:rsidRPr="00E331B0">
        <w:rPr>
          <w:rFonts w:cs="Times New Roman"/>
          <w:color w:val="auto"/>
          <w:spacing w:val="-6"/>
        </w:rPr>
        <w:t xml:space="preserve"> </w:t>
      </w:r>
      <w:r w:rsidRPr="00E331B0">
        <w:rPr>
          <w:rFonts w:cs="Times New Roman"/>
          <w:color w:val="auto"/>
          <w:spacing w:val="-1"/>
        </w:rPr>
        <w:t>ztotožňuji,</w:t>
      </w:r>
      <w:r w:rsidR="00F06DAB" w:rsidRPr="00E331B0">
        <w:rPr>
          <w:rFonts w:cs="Times New Roman"/>
          <w:color w:val="auto"/>
          <w:spacing w:val="-1"/>
        </w:rPr>
        <w:br/>
      </w:r>
      <w:r w:rsidRPr="00E331B0">
        <w:rPr>
          <w:rFonts w:cs="Times New Roman"/>
          <w:color w:val="auto"/>
          <w:spacing w:val="-4"/>
        </w:rPr>
        <w:t xml:space="preserve"> </w:t>
      </w:r>
      <w:r w:rsidRPr="00E331B0">
        <w:rPr>
          <w:rFonts w:cs="Times New Roman"/>
          <w:color w:val="auto"/>
        </w:rPr>
        <w:t>s</w:t>
      </w:r>
      <w:r w:rsidRPr="00E331B0">
        <w:rPr>
          <w:rFonts w:cs="Times New Roman"/>
          <w:color w:val="auto"/>
          <w:spacing w:val="-4"/>
        </w:rPr>
        <w:t xml:space="preserve"> </w:t>
      </w:r>
      <w:r w:rsidRPr="00E331B0">
        <w:rPr>
          <w:rFonts w:cs="Times New Roman"/>
          <w:color w:val="auto"/>
        </w:rPr>
        <w:t>čím</w:t>
      </w:r>
      <w:r w:rsidRPr="00E331B0">
        <w:rPr>
          <w:rFonts w:cs="Times New Roman"/>
          <w:color w:val="auto"/>
          <w:spacing w:val="67"/>
          <w:w w:val="99"/>
        </w:rPr>
        <w:t xml:space="preserve"> </w:t>
      </w:r>
      <w:r w:rsidRPr="00E331B0">
        <w:rPr>
          <w:rFonts w:cs="Times New Roman"/>
          <w:color w:val="auto"/>
          <w:spacing w:val="-1"/>
        </w:rPr>
        <w:t>nikoliv)?</w:t>
      </w:r>
    </w:p>
    <w:p w:rsidR="009A6670" w:rsidRPr="00E331B0" w:rsidRDefault="009A6670" w:rsidP="002154B3">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6"/>
        </w:tabs>
        <w:spacing w:line="360" w:lineRule="auto"/>
        <w:rPr>
          <w:rFonts w:cs="Times New Roman"/>
          <w:i/>
          <w:color w:val="auto"/>
        </w:rPr>
      </w:pPr>
      <w:r w:rsidRPr="00E331B0">
        <w:rPr>
          <w:rFonts w:cs="Times New Roman"/>
          <w:color w:val="auto"/>
          <w:spacing w:val="-1"/>
        </w:rPr>
        <w:t>Celkový</w:t>
      </w:r>
      <w:r w:rsidRPr="00E331B0">
        <w:rPr>
          <w:rFonts w:cs="Times New Roman"/>
          <w:color w:val="auto"/>
          <w:spacing w:val="-6"/>
        </w:rPr>
        <w:t xml:space="preserve"> </w:t>
      </w:r>
      <w:r w:rsidRPr="00E331B0">
        <w:rPr>
          <w:rFonts w:cs="Times New Roman"/>
          <w:color w:val="auto"/>
          <w:spacing w:val="-1"/>
        </w:rPr>
        <w:t>přínos</w:t>
      </w:r>
      <w:r w:rsidRPr="00E331B0">
        <w:rPr>
          <w:rFonts w:cs="Times New Roman"/>
          <w:color w:val="auto"/>
          <w:spacing w:val="-5"/>
        </w:rPr>
        <w:t xml:space="preserve"> </w:t>
      </w:r>
      <w:r w:rsidRPr="00E331B0">
        <w:rPr>
          <w:rFonts w:cs="Times New Roman"/>
          <w:color w:val="auto"/>
          <w:spacing w:val="-1"/>
        </w:rPr>
        <w:t>praxe</w:t>
      </w:r>
      <w:r w:rsidRPr="00E331B0">
        <w:rPr>
          <w:rFonts w:cs="Times New Roman"/>
          <w:color w:val="auto"/>
          <w:spacing w:val="-6"/>
        </w:rPr>
        <w:t xml:space="preserve"> </w:t>
      </w:r>
      <w:r w:rsidRPr="00E331B0">
        <w:rPr>
          <w:rFonts w:cs="Times New Roman"/>
          <w:color w:val="auto"/>
          <w:spacing w:val="-1"/>
        </w:rPr>
        <w:t>pro</w:t>
      </w:r>
      <w:r w:rsidRPr="00E331B0">
        <w:rPr>
          <w:rFonts w:cs="Times New Roman"/>
          <w:color w:val="auto"/>
          <w:spacing w:val="-4"/>
        </w:rPr>
        <w:t xml:space="preserve"> </w:t>
      </w:r>
      <w:r w:rsidRPr="00E331B0">
        <w:rPr>
          <w:rFonts w:cs="Times New Roman"/>
          <w:color w:val="auto"/>
          <w:spacing w:val="-1"/>
        </w:rPr>
        <w:t>mé</w:t>
      </w:r>
      <w:r w:rsidRPr="00E331B0">
        <w:rPr>
          <w:rFonts w:cs="Times New Roman"/>
          <w:color w:val="auto"/>
          <w:spacing w:val="-6"/>
        </w:rPr>
        <w:t xml:space="preserve"> </w:t>
      </w:r>
      <w:r w:rsidRPr="00E331B0">
        <w:rPr>
          <w:rFonts w:cs="Times New Roman"/>
          <w:color w:val="auto"/>
        </w:rPr>
        <w:t>vlastní</w:t>
      </w:r>
      <w:r w:rsidRPr="00E331B0">
        <w:rPr>
          <w:rFonts w:cs="Times New Roman"/>
          <w:color w:val="auto"/>
          <w:spacing w:val="-5"/>
        </w:rPr>
        <w:t xml:space="preserve"> </w:t>
      </w:r>
      <w:r w:rsidRPr="00E331B0">
        <w:rPr>
          <w:rFonts w:cs="Times New Roman"/>
          <w:color w:val="auto"/>
          <w:spacing w:val="-1"/>
        </w:rPr>
        <w:t>budoucí</w:t>
      </w:r>
      <w:r w:rsidRPr="00E331B0">
        <w:rPr>
          <w:rFonts w:cs="Times New Roman"/>
          <w:color w:val="auto"/>
          <w:spacing w:val="-6"/>
        </w:rPr>
        <w:t xml:space="preserve"> </w:t>
      </w:r>
      <w:r w:rsidRPr="00E331B0">
        <w:rPr>
          <w:rFonts w:cs="Times New Roman"/>
          <w:color w:val="auto"/>
          <w:spacing w:val="-1"/>
        </w:rPr>
        <w:t>profesní</w:t>
      </w:r>
      <w:r w:rsidRPr="00E331B0">
        <w:rPr>
          <w:rFonts w:cs="Times New Roman"/>
          <w:color w:val="auto"/>
          <w:spacing w:val="-5"/>
        </w:rPr>
        <w:t xml:space="preserve"> </w:t>
      </w:r>
      <w:r w:rsidRPr="00E331B0">
        <w:rPr>
          <w:rFonts w:cs="Times New Roman"/>
          <w:color w:val="auto"/>
          <w:spacing w:val="-1"/>
        </w:rPr>
        <w:t>působení</w:t>
      </w:r>
      <w:r w:rsidR="00D23492" w:rsidRPr="00E331B0">
        <w:rPr>
          <w:rFonts w:cs="Times New Roman"/>
          <w:color w:val="auto"/>
          <w:spacing w:val="-1"/>
        </w:rPr>
        <w:t>.</w:t>
      </w:r>
    </w:p>
    <w:p w:rsidR="009A6670" w:rsidRPr="00E331B0" w:rsidRDefault="009A6670" w:rsidP="002154B3">
      <w:pPr>
        <w:spacing w:line="360" w:lineRule="auto"/>
        <w:rPr>
          <w:rFonts w:eastAsia="Calibri" w:cs="Times New Roman"/>
          <w:szCs w:val="24"/>
        </w:rPr>
      </w:pPr>
    </w:p>
    <w:p w:rsidR="004052E1" w:rsidRPr="00E331B0" w:rsidRDefault="009A6670" w:rsidP="002154B3">
      <w:pPr>
        <w:tabs>
          <w:tab w:val="left" w:pos="823"/>
        </w:tabs>
        <w:spacing w:before="51" w:line="360" w:lineRule="auto"/>
        <w:ind w:left="115"/>
        <w:rPr>
          <w:rFonts w:cs="Times New Roman"/>
          <w:spacing w:val="-1"/>
          <w:szCs w:val="24"/>
        </w:rPr>
      </w:pPr>
      <w:r w:rsidRPr="00E331B0">
        <w:rPr>
          <w:rFonts w:cs="Times New Roman"/>
          <w:szCs w:val="24"/>
        </w:rPr>
        <w:t xml:space="preserve">V </w:t>
      </w:r>
      <w:r w:rsidRPr="00E331B0">
        <w:rPr>
          <w:rFonts w:cs="Times New Roman"/>
          <w:spacing w:val="-1"/>
          <w:szCs w:val="24"/>
        </w:rPr>
        <w:t>.............................</w:t>
      </w:r>
      <w:r w:rsidR="004052E1" w:rsidRPr="00E331B0">
        <w:rPr>
          <w:rFonts w:cs="Times New Roman"/>
          <w:spacing w:val="-1"/>
          <w:szCs w:val="24"/>
        </w:rPr>
        <w:t xml:space="preserve">                                                                        ……………………………..</w:t>
      </w:r>
    </w:p>
    <w:p w:rsidR="004052E1" w:rsidRPr="00E331B0" w:rsidRDefault="009A6670" w:rsidP="002154B3">
      <w:pPr>
        <w:tabs>
          <w:tab w:val="left" w:pos="823"/>
        </w:tabs>
        <w:spacing w:before="51" w:line="360" w:lineRule="auto"/>
        <w:ind w:left="115"/>
        <w:rPr>
          <w:rFonts w:cs="Times New Roman"/>
          <w:spacing w:val="-1"/>
        </w:rPr>
      </w:pPr>
      <w:r w:rsidRPr="00E331B0">
        <w:rPr>
          <w:rFonts w:cs="Times New Roman"/>
          <w:w w:val="95"/>
          <w:szCs w:val="24"/>
        </w:rPr>
        <w:t xml:space="preserve">Dne </w:t>
      </w:r>
      <w:r w:rsidRPr="00E331B0">
        <w:rPr>
          <w:rFonts w:cs="Times New Roman"/>
          <w:spacing w:val="-1"/>
          <w:szCs w:val="24"/>
        </w:rPr>
        <w:t>.............................</w:t>
      </w:r>
      <w:r w:rsidR="004052E1" w:rsidRPr="00E331B0">
        <w:rPr>
          <w:rFonts w:cs="Times New Roman"/>
          <w:spacing w:val="-1"/>
        </w:rPr>
        <w:tab/>
      </w:r>
      <w:r w:rsidR="004052E1" w:rsidRPr="00E331B0">
        <w:rPr>
          <w:rFonts w:cs="Times New Roman"/>
          <w:spacing w:val="-1"/>
        </w:rPr>
        <w:tab/>
      </w:r>
      <w:r w:rsidR="004052E1" w:rsidRPr="00E331B0">
        <w:rPr>
          <w:rFonts w:cs="Times New Roman"/>
          <w:spacing w:val="-1"/>
        </w:rPr>
        <w:tab/>
      </w:r>
      <w:r w:rsidR="004052E1" w:rsidRPr="00E331B0">
        <w:rPr>
          <w:rFonts w:cs="Times New Roman"/>
          <w:spacing w:val="-1"/>
        </w:rPr>
        <w:tab/>
      </w:r>
      <w:r w:rsidR="004052E1" w:rsidRPr="00E331B0">
        <w:rPr>
          <w:rFonts w:cs="Times New Roman"/>
          <w:spacing w:val="-1"/>
        </w:rPr>
        <w:tab/>
      </w:r>
      <w:r w:rsidR="004052E1" w:rsidRPr="00E331B0">
        <w:rPr>
          <w:rFonts w:cs="Times New Roman"/>
          <w:spacing w:val="-1"/>
        </w:rPr>
        <w:tab/>
        <w:t>Podpis studenta</w:t>
      </w:r>
    </w:p>
    <w:p w:rsidR="009A6670" w:rsidRPr="00E331B0" w:rsidRDefault="004052E1" w:rsidP="002154B3">
      <w:pPr>
        <w:tabs>
          <w:tab w:val="left" w:pos="823"/>
        </w:tabs>
        <w:spacing w:before="51" w:line="360" w:lineRule="auto"/>
        <w:ind w:left="115"/>
        <w:rPr>
          <w:rFonts w:eastAsia="Calibri" w:cs="Times New Roman"/>
          <w:szCs w:val="24"/>
        </w:rPr>
      </w:pPr>
      <w:r w:rsidRPr="00E331B0">
        <w:rPr>
          <w:rFonts w:cs="Times New Roman"/>
          <w:spacing w:val="-1"/>
        </w:rPr>
        <w:tab/>
      </w:r>
      <w:r w:rsidRPr="00E331B0">
        <w:rPr>
          <w:rFonts w:cs="Times New Roman"/>
          <w:spacing w:val="-1"/>
        </w:rPr>
        <w:tab/>
      </w:r>
      <w:r w:rsidRPr="00E331B0">
        <w:rPr>
          <w:rFonts w:cs="Times New Roman"/>
          <w:spacing w:val="-1"/>
        </w:rPr>
        <w:tab/>
      </w:r>
      <w:r w:rsidRPr="00E331B0">
        <w:rPr>
          <w:rFonts w:cs="Times New Roman"/>
          <w:spacing w:val="-1"/>
        </w:rPr>
        <w:tab/>
      </w:r>
      <w:r w:rsidRPr="00E331B0">
        <w:rPr>
          <w:rFonts w:cs="Times New Roman"/>
          <w:spacing w:val="-1"/>
        </w:rPr>
        <w:tab/>
      </w:r>
      <w:r w:rsidRPr="00E331B0">
        <w:rPr>
          <w:rFonts w:cs="Times New Roman"/>
          <w:spacing w:val="-1"/>
        </w:rPr>
        <w:tab/>
      </w:r>
      <w:r w:rsidRPr="00E331B0">
        <w:rPr>
          <w:rFonts w:cs="Times New Roman"/>
          <w:spacing w:val="-1"/>
        </w:rPr>
        <w:tab/>
      </w:r>
      <w:r w:rsidRPr="00E331B0">
        <w:rPr>
          <w:rFonts w:cs="Times New Roman"/>
          <w:spacing w:val="-1"/>
        </w:rPr>
        <w:tab/>
      </w:r>
      <w:r w:rsidR="009A6670" w:rsidRPr="00E331B0">
        <w:rPr>
          <w:rFonts w:cs="Times New Roman"/>
          <w:spacing w:val="-1"/>
        </w:rPr>
        <w:tab/>
      </w:r>
    </w:p>
    <w:p w:rsidR="00A97059" w:rsidRPr="00E331B0" w:rsidRDefault="009A6670" w:rsidP="002154B3">
      <w:pPr>
        <w:pStyle w:val="Nadpis2"/>
        <w:spacing w:line="360" w:lineRule="auto"/>
        <w:rPr>
          <w:rFonts w:ascii="Times New Roman" w:eastAsia="Calibri" w:hAnsi="Times New Roman" w:cs="Times New Roman"/>
          <w:sz w:val="28"/>
          <w:szCs w:val="28"/>
        </w:rPr>
      </w:pPr>
      <w:r w:rsidRPr="00E331B0">
        <w:rPr>
          <w:rFonts w:ascii="Times New Roman" w:hAnsi="Times New Roman" w:cs="Times New Roman"/>
          <w:sz w:val="24"/>
          <w:szCs w:val="24"/>
        </w:rPr>
        <w:br w:type="column"/>
      </w:r>
      <w:bookmarkStart w:id="45" w:name="_Toc63762099"/>
      <w:r w:rsidR="00A97059" w:rsidRPr="00E331B0">
        <w:rPr>
          <w:rFonts w:ascii="Times New Roman" w:hAnsi="Times New Roman" w:cs="Times New Roman"/>
        </w:rPr>
        <w:lastRenderedPageBreak/>
        <w:t>HODNOCENÍ</w:t>
      </w:r>
      <w:r w:rsidR="00A97059" w:rsidRPr="00E331B0">
        <w:rPr>
          <w:rFonts w:ascii="Times New Roman" w:hAnsi="Times New Roman" w:cs="Times New Roman"/>
          <w:spacing w:val="-2"/>
        </w:rPr>
        <w:t xml:space="preserve"> </w:t>
      </w:r>
      <w:r w:rsidR="00A97059" w:rsidRPr="00E331B0">
        <w:rPr>
          <w:rFonts w:ascii="Times New Roman" w:hAnsi="Times New Roman" w:cs="Times New Roman"/>
        </w:rPr>
        <w:t>ODBORNÉ PRAXE 1.</w:t>
      </w:r>
      <w:bookmarkEnd w:id="45"/>
    </w:p>
    <w:p w:rsidR="00A97059" w:rsidRPr="00E331B0" w:rsidRDefault="00A97059" w:rsidP="002154B3">
      <w:pPr>
        <w:spacing w:line="360" w:lineRule="auto"/>
        <w:ind w:right="2555"/>
        <w:rPr>
          <w:rFonts w:eastAsia="Calibri" w:cs="Times New Roman"/>
          <w:sz w:val="28"/>
          <w:szCs w:val="28"/>
        </w:rPr>
      </w:pPr>
      <w:r w:rsidRPr="00E331B0">
        <w:rPr>
          <w:rFonts w:cs="Times New Roman"/>
          <w:spacing w:val="-1"/>
          <w:sz w:val="28"/>
        </w:rPr>
        <w:t xml:space="preserve">studenta oboru Veřejná </w:t>
      </w:r>
      <w:r w:rsidR="00897D4D" w:rsidRPr="00E331B0">
        <w:rPr>
          <w:rFonts w:cs="Times New Roman"/>
          <w:spacing w:val="-1"/>
          <w:sz w:val="28"/>
        </w:rPr>
        <w:t>správa a sociální</w:t>
      </w:r>
      <w:r w:rsidRPr="00E331B0">
        <w:rPr>
          <w:rFonts w:cs="Times New Roman"/>
          <w:spacing w:val="-1"/>
          <w:sz w:val="28"/>
        </w:rPr>
        <w:t xml:space="preserve"> politika</w:t>
      </w:r>
    </w:p>
    <w:p w:rsidR="00A97059" w:rsidRPr="00E331B0" w:rsidRDefault="00A97059" w:rsidP="007A73C6">
      <w:pPr>
        <w:pStyle w:val="Zkladntext"/>
        <w:spacing w:before="194" w:line="360" w:lineRule="auto"/>
        <w:ind w:left="0" w:firstLine="0"/>
        <w:rPr>
          <w:rFonts w:cs="Times New Roman"/>
        </w:rPr>
      </w:pPr>
      <w:r w:rsidRPr="00E331B0">
        <w:rPr>
          <w:rFonts w:cs="Times New Roman"/>
        </w:rPr>
        <w:t>Jméno</w:t>
      </w:r>
      <w:r w:rsidRPr="00E331B0">
        <w:rPr>
          <w:rFonts w:cs="Times New Roman"/>
          <w:spacing w:val="-6"/>
        </w:rPr>
        <w:t xml:space="preserve"> </w:t>
      </w:r>
      <w:r w:rsidRPr="00E331B0">
        <w:rPr>
          <w:rFonts w:cs="Times New Roman"/>
        </w:rPr>
        <w:t>a</w:t>
      </w:r>
      <w:r w:rsidRPr="00E331B0">
        <w:rPr>
          <w:rFonts w:cs="Times New Roman"/>
          <w:spacing w:val="-7"/>
        </w:rPr>
        <w:t xml:space="preserve"> </w:t>
      </w:r>
      <w:r w:rsidRPr="00E331B0">
        <w:rPr>
          <w:rFonts w:cs="Times New Roman"/>
          <w:spacing w:val="-1"/>
        </w:rPr>
        <w:t>příjmení</w:t>
      </w:r>
      <w:r w:rsidRPr="00E331B0">
        <w:rPr>
          <w:rFonts w:cs="Times New Roman"/>
          <w:spacing w:val="-4"/>
        </w:rPr>
        <w:t xml:space="preserve"> </w:t>
      </w:r>
      <w:r w:rsidRPr="00E331B0">
        <w:rPr>
          <w:rFonts w:cs="Times New Roman"/>
          <w:spacing w:val="-1"/>
        </w:rPr>
        <w:t>studenta:</w:t>
      </w:r>
    </w:p>
    <w:p w:rsidR="00A97059" w:rsidRPr="00E331B0" w:rsidRDefault="00A97059" w:rsidP="002154B3">
      <w:pPr>
        <w:spacing w:line="360" w:lineRule="auto"/>
        <w:rPr>
          <w:rFonts w:eastAsia="Calibri" w:cs="Times New Roman"/>
          <w:szCs w:val="24"/>
        </w:rPr>
      </w:pPr>
    </w:p>
    <w:p w:rsidR="00A97059" w:rsidRPr="00E331B0" w:rsidRDefault="00A97059" w:rsidP="007A73C6">
      <w:pPr>
        <w:pStyle w:val="Zkladntext"/>
        <w:spacing w:line="360" w:lineRule="auto"/>
        <w:ind w:left="0" w:firstLine="0"/>
        <w:rPr>
          <w:rFonts w:cs="Times New Roman"/>
          <w:color w:val="4F81BD" w:themeColor="accent1"/>
        </w:rPr>
      </w:pPr>
      <w:r w:rsidRPr="00E331B0">
        <w:rPr>
          <w:rFonts w:cs="Times New Roman"/>
        </w:rPr>
        <w:t>Jméno</w:t>
      </w:r>
      <w:r w:rsidRPr="00E331B0">
        <w:rPr>
          <w:rFonts w:cs="Times New Roman"/>
          <w:spacing w:val="-6"/>
        </w:rPr>
        <w:t xml:space="preserve"> </w:t>
      </w:r>
      <w:r w:rsidRPr="00E331B0">
        <w:rPr>
          <w:rFonts w:cs="Times New Roman"/>
        </w:rPr>
        <w:t>a</w:t>
      </w:r>
      <w:r w:rsidRPr="00E331B0">
        <w:rPr>
          <w:rFonts w:cs="Times New Roman"/>
          <w:spacing w:val="-5"/>
        </w:rPr>
        <w:t xml:space="preserve"> </w:t>
      </w:r>
      <w:r w:rsidRPr="00E331B0">
        <w:rPr>
          <w:rFonts w:cs="Times New Roman"/>
          <w:spacing w:val="-1"/>
        </w:rPr>
        <w:t>příjmení</w:t>
      </w:r>
      <w:r w:rsidRPr="00E331B0">
        <w:rPr>
          <w:rFonts w:cs="Times New Roman"/>
          <w:spacing w:val="-4"/>
        </w:rPr>
        <w:t xml:space="preserve"> </w:t>
      </w:r>
      <w:r w:rsidRPr="00E331B0">
        <w:rPr>
          <w:rFonts w:cs="Times New Roman"/>
          <w:color w:val="auto"/>
          <w:spacing w:val="-1"/>
        </w:rPr>
        <w:t>školitele</w:t>
      </w:r>
      <w:r w:rsidRPr="00E331B0">
        <w:rPr>
          <w:rFonts w:cs="Times New Roman"/>
          <w:color w:val="auto"/>
          <w:spacing w:val="-3"/>
        </w:rPr>
        <w:t xml:space="preserve"> </w:t>
      </w:r>
      <w:r w:rsidRPr="00E331B0">
        <w:rPr>
          <w:rFonts w:cs="Times New Roman"/>
        </w:rPr>
        <w:t>v</w:t>
      </w:r>
      <w:r w:rsidR="004D7461">
        <w:rPr>
          <w:rFonts w:cs="Times New Roman"/>
          <w:spacing w:val="-5"/>
        </w:rPr>
        <w:t> </w:t>
      </w:r>
      <w:r w:rsidR="004D7461">
        <w:rPr>
          <w:rFonts w:cs="Times New Roman"/>
          <w:spacing w:val="-1"/>
        </w:rPr>
        <w:t>organizaci:</w:t>
      </w:r>
    </w:p>
    <w:p w:rsidR="00A97059" w:rsidRPr="00E331B0" w:rsidRDefault="00A97059" w:rsidP="002154B3">
      <w:pPr>
        <w:spacing w:line="360" w:lineRule="auto"/>
        <w:rPr>
          <w:rFonts w:eastAsia="Calibri" w:cs="Times New Roman"/>
          <w:szCs w:val="24"/>
        </w:rPr>
      </w:pPr>
    </w:p>
    <w:p w:rsidR="00A97059" w:rsidRPr="00E331B0" w:rsidRDefault="00A97059" w:rsidP="007A73C6">
      <w:pPr>
        <w:pStyle w:val="Zkladntext"/>
        <w:spacing w:line="360" w:lineRule="auto"/>
        <w:ind w:left="0" w:right="4209" w:firstLine="0"/>
        <w:rPr>
          <w:rFonts w:cs="Times New Roman"/>
          <w:color w:val="auto"/>
        </w:rPr>
      </w:pPr>
      <w:r w:rsidRPr="00E331B0">
        <w:rPr>
          <w:rFonts w:cs="Times New Roman"/>
        </w:rPr>
        <w:t>Název</w:t>
      </w:r>
      <w:r w:rsidRPr="00E331B0">
        <w:rPr>
          <w:rFonts w:cs="Times New Roman"/>
          <w:spacing w:val="-7"/>
        </w:rPr>
        <w:t xml:space="preserve"> </w:t>
      </w:r>
      <w:r w:rsidRPr="00E331B0">
        <w:rPr>
          <w:rFonts w:cs="Times New Roman"/>
        </w:rPr>
        <w:t>a</w:t>
      </w:r>
      <w:r w:rsidRPr="00E331B0">
        <w:rPr>
          <w:rFonts w:cs="Times New Roman"/>
          <w:spacing w:val="-5"/>
        </w:rPr>
        <w:t xml:space="preserve"> </w:t>
      </w:r>
      <w:r w:rsidRPr="00E331B0">
        <w:rPr>
          <w:rFonts w:cs="Times New Roman"/>
          <w:spacing w:val="-1"/>
        </w:rPr>
        <w:t>adresa</w:t>
      </w:r>
      <w:r w:rsidRPr="00E331B0">
        <w:rPr>
          <w:rFonts w:cs="Times New Roman"/>
          <w:spacing w:val="-6"/>
        </w:rPr>
        <w:t xml:space="preserve"> </w:t>
      </w:r>
      <w:r w:rsidR="00A214FE" w:rsidRPr="004D7461">
        <w:rPr>
          <w:rFonts w:cs="Times New Roman"/>
          <w:color w:val="auto"/>
        </w:rPr>
        <w:t>organizace</w:t>
      </w:r>
      <w:r w:rsidRPr="004D7461">
        <w:rPr>
          <w:rFonts w:cs="Times New Roman"/>
          <w:color w:val="auto"/>
        </w:rPr>
        <w:t>,</w:t>
      </w:r>
      <w:r w:rsidRPr="004D7461">
        <w:rPr>
          <w:rFonts w:cs="Times New Roman"/>
          <w:color w:val="auto"/>
          <w:spacing w:val="-9"/>
        </w:rPr>
        <w:t xml:space="preserve"> </w:t>
      </w:r>
      <w:r w:rsidRPr="00E331B0">
        <w:rPr>
          <w:rFonts w:cs="Times New Roman"/>
          <w:color w:val="auto"/>
        </w:rPr>
        <w:t>kde</w:t>
      </w:r>
      <w:r w:rsidRPr="00E331B0">
        <w:rPr>
          <w:rFonts w:cs="Times New Roman"/>
          <w:color w:val="auto"/>
          <w:spacing w:val="-4"/>
        </w:rPr>
        <w:t xml:space="preserve"> </w:t>
      </w:r>
      <w:r w:rsidRPr="00E331B0">
        <w:rPr>
          <w:rFonts w:cs="Times New Roman"/>
          <w:color w:val="auto"/>
        </w:rPr>
        <w:t>byla</w:t>
      </w:r>
      <w:r w:rsidRPr="00E331B0">
        <w:rPr>
          <w:rFonts w:cs="Times New Roman"/>
          <w:color w:val="auto"/>
          <w:spacing w:val="-6"/>
        </w:rPr>
        <w:t xml:space="preserve"> </w:t>
      </w:r>
      <w:r w:rsidRPr="00E331B0">
        <w:rPr>
          <w:rFonts w:cs="Times New Roman"/>
          <w:color w:val="auto"/>
        </w:rPr>
        <w:t>praxe</w:t>
      </w:r>
      <w:r w:rsidRPr="00E331B0">
        <w:rPr>
          <w:rFonts w:cs="Times New Roman"/>
          <w:color w:val="auto"/>
          <w:spacing w:val="-4"/>
        </w:rPr>
        <w:t xml:space="preserve"> </w:t>
      </w:r>
      <w:r w:rsidRPr="00E331B0">
        <w:rPr>
          <w:rFonts w:cs="Times New Roman"/>
          <w:color w:val="auto"/>
          <w:spacing w:val="-1"/>
        </w:rPr>
        <w:t>absolvována:</w:t>
      </w:r>
      <w:r w:rsidRPr="00E331B0">
        <w:rPr>
          <w:rFonts w:cs="Times New Roman"/>
          <w:color w:val="auto"/>
          <w:spacing w:val="21"/>
          <w:w w:val="99"/>
        </w:rPr>
        <w:t xml:space="preserve"> </w:t>
      </w:r>
      <w:r w:rsidRPr="00E331B0">
        <w:rPr>
          <w:rFonts w:cs="Times New Roman"/>
          <w:color w:val="auto"/>
          <w:spacing w:val="-1"/>
        </w:rPr>
        <w:t>Hodnocení</w:t>
      </w:r>
      <w:r w:rsidRPr="00E331B0">
        <w:rPr>
          <w:rFonts w:cs="Times New Roman"/>
          <w:color w:val="auto"/>
          <w:spacing w:val="-9"/>
        </w:rPr>
        <w:t xml:space="preserve"> </w:t>
      </w:r>
      <w:r w:rsidRPr="00E331B0">
        <w:rPr>
          <w:rFonts w:cs="Times New Roman"/>
          <w:color w:val="auto"/>
          <w:spacing w:val="-1"/>
        </w:rPr>
        <w:t>školitele:</w:t>
      </w:r>
    </w:p>
    <w:p w:rsidR="00A97059" w:rsidRPr="00E331B0" w:rsidRDefault="00A97059" w:rsidP="002154B3">
      <w:pPr>
        <w:spacing w:line="360" w:lineRule="auto"/>
        <w:rPr>
          <w:rFonts w:eastAsia="Calibri" w:cs="Times New Roman"/>
          <w:szCs w:val="24"/>
        </w:rPr>
      </w:pPr>
    </w:p>
    <w:p w:rsidR="00A97059" w:rsidRPr="00E331B0" w:rsidRDefault="00A97059" w:rsidP="002154B3">
      <w:pPr>
        <w:spacing w:line="360" w:lineRule="auto"/>
        <w:rPr>
          <w:rFonts w:eastAsia="Calibri" w:cs="Times New Roman"/>
          <w:szCs w:val="24"/>
        </w:rPr>
      </w:pPr>
    </w:p>
    <w:p w:rsidR="00A97059" w:rsidRPr="00E331B0" w:rsidRDefault="00A97059" w:rsidP="002154B3">
      <w:pPr>
        <w:spacing w:before="11" w:line="360" w:lineRule="auto"/>
        <w:rPr>
          <w:rFonts w:eastAsia="Calibri" w:cs="Times New Roman"/>
          <w:sz w:val="19"/>
          <w:szCs w:val="19"/>
        </w:rPr>
      </w:pPr>
    </w:p>
    <w:p w:rsidR="00A97059" w:rsidRPr="00E331B0" w:rsidRDefault="00A97059" w:rsidP="002154B3">
      <w:pPr>
        <w:pStyle w:val="Zkladntext"/>
        <w:tabs>
          <w:tab w:val="left" w:pos="5469"/>
        </w:tabs>
        <w:spacing w:line="360" w:lineRule="auto"/>
        <w:ind w:left="0" w:firstLine="0"/>
        <w:rPr>
          <w:rFonts w:cs="Times New Roman"/>
        </w:rPr>
      </w:pPr>
      <w:r w:rsidRPr="00E331B0">
        <w:rPr>
          <w:rFonts w:cs="Times New Roman"/>
        </w:rPr>
        <w:t>Doporučuji</w:t>
      </w:r>
      <w:r w:rsidRPr="00E331B0">
        <w:rPr>
          <w:rFonts w:cs="Times New Roman"/>
          <w:spacing w:val="-8"/>
        </w:rPr>
        <w:t xml:space="preserve"> </w:t>
      </w:r>
      <w:r w:rsidRPr="00E331B0">
        <w:rPr>
          <w:rFonts w:cs="Times New Roman"/>
          <w:spacing w:val="-1"/>
        </w:rPr>
        <w:t>udělení</w:t>
      </w:r>
      <w:r w:rsidRPr="00E331B0">
        <w:rPr>
          <w:rFonts w:cs="Times New Roman"/>
          <w:spacing w:val="-7"/>
        </w:rPr>
        <w:t xml:space="preserve"> </w:t>
      </w:r>
      <w:r w:rsidRPr="00E331B0">
        <w:rPr>
          <w:rFonts w:cs="Times New Roman"/>
        </w:rPr>
        <w:t>zápočtu:</w:t>
      </w:r>
      <w:r w:rsidRPr="00E331B0">
        <w:rPr>
          <w:rFonts w:cs="Times New Roman"/>
        </w:rPr>
        <w:tab/>
        <w:t>ANO</w:t>
      </w:r>
      <w:r w:rsidRPr="00E331B0">
        <w:rPr>
          <w:rFonts w:cs="Times New Roman"/>
          <w:spacing w:val="-4"/>
        </w:rPr>
        <w:t xml:space="preserve"> </w:t>
      </w:r>
      <w:r w:rsidRPr="00E331B0">
        <w:rPr>
          <w:rFonts w:cs="Times New Roman"/>
        </w:rPr>
        <w:t>/</w:t>
      </w:r>
      <w:r w:rsidRPr="00E331B0">
        <w:rPr>
          <w:rFonts w:cs="Times New Roman"/>
          <w:spacing w:val="-5"/>
        </w:rPr>
        <w:t xml:space="preserve"> </w:t>
      </w:r>
      <w:r w:rsidRPr="00E331B0">
        <w:rPr>
          <w:rFonts w:cs="Times New Roman"/>
        </w:rPr>
        <w:t>NE</w:t>
      </w:r>
    </w:p>
    <w:p w:rsidR="00A97059" w:rsidRPr="00E331B0" w:rsidRDefault="00A97059" w:rsidP="002154B3">
      <w:pPr>
        <w:spacing w:line="360" w:lineRule="auto"/>
        <w:rPr>
          <w:rFonts w:eastAsia="Calibri" w:cs="Times New Roman"/>
          <w:szCs w:val="24"/>
        </w:rPr>
      </w:pPr>
    </w:p>
    <w:p w:rsidR="00A97059" w:rsidRPr="00E331B0" w:rsidRDefault="00A97059" w:rsidP="002154B3">
      <w:pPr>
        <w:spacing w:line="360" w:lineRule="auto"/>
        <w:rPr>
          <w:rFonts w:eastAsia="Calibri" w:cs="Times New Roman"/>
          <w:szCs w:val="24"/>
        </w:rPr>
      </w:pPr>
    </w:p>
    <w:p w:rsidR="00A97059" w:rsidRPr="00E331B0" w:rsidRDefault="00A97059" w:rsidP="002154B3">
      <w:pPr>
        <w:spacing w:line="360" w:lineRule="auto"/>
        <w:rPr>
          <w:rFonts w:eastAsia="Calibri" w:cs="Times New Roman"/>
          <w:szCs w:val="24"/>
        </w:rPr>
      </w:pPr>
    </w:p>
    <w:p w:rsidR="00A97059" w:rsidRPr="00E331B0" w:rsidRDefault="00A97059" w:rsidP="002154B3">
      <w:pPr>
        <w:spacing w:before="7" w:line="360" w:lineRule="auto"/>
        <w:rPr>
          <w:rFonts w:eastAsia="Calibri" w:cs="Times New Roman"/>
          <w:sz w:val="31"/>
          <w:szCs w:val="31"/>
        </w:rPr>
      </w:pPr>
    </w:p>
    <w:p w:rsidR="00A97059" w:rsidRPr="00E331B0" w:rsidRDefault="00A97059" w:rsidP="002154B3">
      <w:pPr>
        <w:pStyle w:val="Zkladntext"/>
        <w:spacing w:line="360" w:lineRule="auto"/>
        <w:ind w:left="116"/>
        <w:rPr>
          <w:rFonts w:cs="Times New Roman"/>
        </w:rPr>
      </w:pPr>
      <w:r w:rsidRPr="00E331B0">
        <w:rPr>
          <w:rFonts w:cs="Times New Roman"/>
        </w:rPr>
        <w:t>Pozn.</w:t>
      </w:r>
      <w:r w:rsidRPr="00E331B0">
        <w:rPr>
          <w:rFonts w:cs="Times New Roman"/>
          <w:spacing w:val="46"/>
        </w:rPr>
        <w:t xml:space="preserve"> </w:t>
      </w:r>
      <w:r w:rsidRPr="00E331B0">
        <w:rPr>
          <w:rFonts w:cs="Times New Roman"/>
        </w:rPr>
        <w:t>pro</w:t>
      </w:r>
      <w:r w:rsidRPr="00E331B0">
        <w:rPr>
          <w:rFonts w:cs="Times New Roman"/>
          <w:spacing w:val="-3"/>
        </w:rPr>
        <w:t xml:space="preserve"> </w:t>
      </w:r>
      <w:r w:rsidRPr="00E331B0">
        <w:rPr>
          <w:rFonts w:cs="Times New Roman"/>
          <w:spacing w:val="-1"/>
        </w:rPr>
        <w:t>garanta</w:t>
      </w:r>
      <w:r w:rsidRPr="00E331B0">
        <w:rPr>
          <w:rFonts w:cs="Times New Roman"/>
          <w:spacing w:val="-2"/>
        </w:rPr>
        <w:t xml:space="preserve"> </w:t>
      </w:r>
      <w:r w:rsidRPr="00E331B0">
        <w:rPr>
          <w:rFonts w:cs="Times New Roman"/>
          <w:spacing w:val="-1"/>
        </w:rPr>
        <w:t>praxe</w:t>
      </w:r>
      <w:r w:rsidRPr="00E331B0">
        <w:rPr>
          <w:rFonts w:cs="Times New Roman"/>
          <w:spacing w:val="-5"/>
        </w:rPr>
        <w:t xml:space="preserve"> </w:t>
      </w:r>
      <w:r w:rsidRPr="00E331B0">
        <w:rPr>
          <w:rFonts w:cs="Times New Roman"/>
        </w:rPr>
        <w:t>na</w:t>
      </w:r>
      <w:r w:rsidRPr="00E331B0">
        <w:rPr>
          <w:rFonts w:cs="Times New Roman"/>
          <w:spacing w:val="-2"/>
        </w:rPr>
        <w:t xml:space="preserve"> </w:t>
      </w:r>
      <w:r w:rsidRPr="00E331B0">
        <w:rPr>
          <w:rFonts w:cs="Times New Roman"/>
          <w:spacing w:val="-1"/>
        </w:rPr>
        <w:t>fakultě</w:t>
      </w:r>
    </w:p>
    <w:p w:rsidR="00A97059" w:rsidRPr="00E331B0" w:rsidRDefault="00A97059" w:rsidP="002154B3">
      <w:pPr>
        <w:spacing w:line="360" w:lineRule="auto"/>
        <w:rPr>
          <w:rFonts w:eastAsia="Calibri" w:cs="Times New Roman"/>
        </w:rPr>
      </w:pPr>
    </w:p>
    <w:p w:rsidR="00A97059" w:rsidRPr="00E331B0" w:rsidRDefault="00A97059" w:rsidP="002154B3">
      <w:pPr>
        <w:spacing w:line="360" w:lineRule="auto"/>
        <w:rPr>
          <w:rFonts w:eastAsia="Calibri" w:cs="Times New Roman"/>
        </w:rPr>
      </w:pPr>
    </w:p>
    <w:p w:rsidR="00A97059" w:rsidRPr="00E331B0" w:rsidRDefault="00A97059" w:rsidP="002154B3">
      <w:pPr>
        <w:spacing w:line="360" w:lineRule="auto"/>
        <w:rPr>
          <w:rFonts w:eastAsia="Calibri" w:cs="Times New Roman"/>
        </w:rPr>
      </w:pPr>
    </w:p>
    <w:p w:rsidR="00A97059" w:rsidRPr="00E331B0" w:rsidRDefault="00A97059" w:rsidP="002154B3">
      <w:pPr>
        <w:tabs>
          <w:tab w:val="left" w:pos="823"/>
        </w:tabs>
        <w:spacing w:before="51" w:line="360" w:lineRule="auto"/>
        <w:rPr>
          <w:rFonts w:eastAsia="Calibri" w:cs="Times New Roman"/>
          <w:szCs w:val="24"/>
        </w:rPr>
      </w:pPr>
      <w:r w:rsidRPr="00E331B0">
        <w:rPr>
          <w:rFonts w:cs="Times New Roman"/>
        </w:rPr>
        <w:t>V</w:t>
      </w:r>
      <w:r w:rsidRPr="00E331B0">
        <w:rPr>
          <w:rFonts w:cs="Times New Roman"/>
        </w:rPr>
        <w:tab/>
      </w:r>
      <w:r w:rsidRPr="00E331B0">
        <w:rPr>
          <w:rFonts w:cs="Times New Roman"/>
          <w:spacing w:val="-1"/>
        </w:rPr>
        <w:t xml:space="preserve">.............................                  </w:t>
      </w:r>
      <w:r w:rsidRPr="00E331B0">
        <w:rPr>
          <w:rFonts w:cs="Times New Roman"/>
          <w:spacing w:val="-1"/>
        </w:rPr>
        <w:tab/>
      </w:r>
      <w:r w:rsidRPr="00E331B0">
        <w:rPr>
          <w:rFonts w:cs="Times New Roman"/>
          <w:spacing w:val="-1"/>
        </w:rPr>
        <w:tab/>
      </w:r>
      <w:r w:rsidRPr="00E331B0">
        <w:rPr>
          <w:rFonts w:cs="Times New Roman"/>
          <w:spacing w:val="-1"/>
        </w:rPr>
        <w:tab/>
        <w:t>………………………...</w:t>
      </w:r>
    </w:p>
    <w:p w:rsidR="00A97059" w:rsidRPr="00E331B0" w:rsidRDefault="00A97059" w:rsidP="002154B3">
      <w:pPr>
        <w:spacing w:line="360" w:lineRule="auto"/>
        <w:rPr>
          <w:rFonts w:eastAsia="Calibri" w:cs="Times New Roman"/>
        </w:rPr>
        <w:sectPr w:rsidR="00A97059" w:rsidRPr="00E331B0" w:rsidSect="007651BC">
          <w:footerReference w:type="default" r:id="rId14"/>
          <w:pgSz w:w="11900" w:h="16840"/>
          <w:pgMar w:top="1400" w:right="1140" w:bottom="280" w:left="1300" w:header="708" w:footer="708" w:gutter="0"/>
          <w:pgNumType w:start="1"/>
          <w:cols w:space="708"/>
          <w:titlePg/>
          <w:docGrid w:linePitch="326"/>
        </w:sectPr>
      </w:pPr>
      <w:r w:rsidRPr="00E331B0">
        <w:rPr>
          <w:rFonts w:eastAsia="Calibri" w:cs="Times New Roman"/>
          <w:szCs w:val="24"/>
        </w:rPr>
        <w:t xml:space="preserve">Dne     </w:t>
      </w:r>
      <w:r w:rsidRPr="00E331B0">
        <w:rPr>
          <w:rFonts w:eastAsia="Calibri" w:cs="Times New Roman"/>
        </w:rPr>
        <w:t xml:space="preserve"> ………………  </w:t>
      </w:r>
      <w:r w:rsidRPr="00E331B0">
        <w:rPr>
          <w:rFonts w:eastAsia="Calibri" w:cs="Times New Roman"/>
        </w:rPr>
        <w:tab/>
      </w:r>
      <w:r w:rsidRPr="00E331B0">
        <w:rPr>
          <w:rFonts w:eastAsia="Calibri" w:cs="Times New Roman"/>
        </w:rPr>
        <w:tab/>
        <w:t xml:space="preserve">                                   podpis školitele a razítko zařízení</w:t>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r w:rsidRPr="00E331B0">
        <w:rPr>
          <w:rFonts w:eastAsia="Calibri" w:cs="Times New Roman"/>
        </w:rPr>
        <w:tab/>
      </w:r>
    </w:p>
    <w:p w:rsidR="005F3795" w:rsidRPr="00E331B0" w:rsidRDefault="00120CE1" w:rsidP="002154B3">
      <w:pPr>
        <w:pStyle w:val="Nadpis2"/>
        <w:spacing w:line="360" w:lineRule="auto"/>
        <w:rPr>
          <w:rFonts w:ascii="Times New Roman" w:hAnsi="Times New Roman" w:cs="Times New Roman"/>
          <w:color w:val="FF0000"/>
        </w:rPr>
      </w:pPr>
      <w:bookmarkStart w:id="46" w:name="_Toc63762100"/>
      <w:r w:rsidRPr="00E331B0">
        <w:rPr>
          <w:rFonts w:ascii="Times New Roman" w:hAnsi="Times New Roman" w:cs="Times New Roman"/>
        </w:rPr>
        <w:lastRenderedPageBreak/>
        <w:t>SMLOUVA O ZABEZPEČENÍ ODBORNÉ PRAXE STUDENTŮ</w:t>
      </w:r>
      <w:bookmarkEnd w:id="46"/>
      <w:r w:rsidR="008B106C" w:rsidRPr="00E331B0">
        <w:rPr>
          <w:rFonts w:ascii="Times New Roman" w:hAnsi="Times New Roman" w:cs="Times New Roman"/>
          <w:color w:val="FF0000"/>
        </w:rPr>
        <w:t xml:space="preserve"> </w:t>
      </w:r>
    </w:p>
    <w:p w:rsidR="005F3795" w:rsidRPr="00E331B0" w:rsidRDefault="005F3795" w:rsidP="00F64321">
      <w:pPr>
        <w:rPr>
          <w:rFonts w:cs="Times New Roman"/>
        </w:rPr>
      </w:pPr>
      <w:r w:rsidRPr="00E331B0">
        <w:rPr>
          <w:rFonts w:cs="Times New Roman"/>
        </w:rPr>
        <w:t xml:space="preserve">Aktuální text Smlouvy o zabezpečení odborné praxe studentů naleznete na </w:t>
      </w:r>
      <w:r w:rsidR="004652CE" w:rsidRPr="00E331B0">
        <w:rPr>
          <w:rFonts w:cs="Times New Roman"/>
        </w:rPr>
        <w:t xml:space="preserve">internetových </w:t>
      </w:r>
      <w:r w:rsidRPr="00E331B0">
        <w:rPr>
          <w:rFonts w:cs="Times New Roman"/>
        </w:rPr>
        <w:t xml:space="preserve">stránkách </w:t>
      </w:r>
      <w:r w:rsidR="004652CE" w:rsidRPr="00E331B0">
        <w:rPr>
          <w:rFonts w:cs="Times New Roman"/>
        </w:rPr>
        <w:t xml:space="preserve">Ústavu veřejné správy a </w:t>
      </w:r>
      <w:r w:rsidR="00EA47CE" w:rsidRPr="00E331B0">
        <w:rPr>
          <w:rFonts w:cs="Times New Roman"/>
        </w:rPr>
        <w:t>sociální</w:t>
      </w:r>
      <w:r w:rsidR="004652CE" w:rsidRPr="00E331B0">
        <w:rPr>
          <w:rFonts w:cs="Times New Roman"/>
        </w:rPr>
        <w:t xml:space="preserve"> politiky FVP SLU v Opavě </w:t>
      </w:r>
      <w:r w:rsidR="004652CE" w:rsidRPr="004D7461">
        <w:rPr>
          <w:rFonts w:cs="Times New Roman"/>
        </w:rPr>
        <w:t>v sekci Studium</w:t>
      </w:r>
      <w:r w:rsidR="004652CE" w:rsidRPr="00E331B0">
        <w:rPr>
          <w:rFonts w:cs="Times New Roman"/>
        </w:rPr>
        <w:t>.</w:t>
      </w:r>
    </w:p>
    <w:p w:rsidR="001D5226" w:rsidRPr="00E331B0" w:rsidRDefault="001D5226" w:rsidP="002154B3">
      <w:pPr>
        <w:pStyle w:val="Nadpis2"/>
        <w:spacing w:line="360" w:lineRule="auto"/>
        <w:rPr>
          <w:rFonts w:ascii="Times New Roman" w:hAnsi="Times New Roman" w:cs="Times New Roman"/>
        </w:rPr>
      </w:pPr>
      <w:bookmarkStart w:id="47" w:name="_Toc63762101"/>
      <w:r w:rsidRPr="00E331B0">
        <w:rPr>
          <w:rFonts w:ascii="Times New Roman" w:hAnsi="Times New Roman" w:cs="Times New Roman"/>
        </w:rPr>
        <w:t xml:space="preserve">ŽÁDOST O ZAPOČÍTÁNÍ </w:t>
      </w:r>
      <w:r w:rsidR="004652CE" w:rsidRPr="00E331B0">
        <w:rPr>
          <w:rFonts w:ascii="Times New Roman" w:hAnsi="Times New Roman" w:cs="Times New Roman"/>
        </w:rPr>
        <w:t xml:space="preserve">(UZNÁNÍ) </w:t>
      </w:r>
      <w:r w:rsidRPr="00E331B0">
        <w:rPr>
          <w:rFonts w:ascii="Times New Roman" w:hAnsi="Times New Roman" w:cs="Times New Roman"/>
        </w:rPr>
        <w:t>PRAXE 1</w:t>
      </w:r>
      <w:bookmarkEnd w:id="47"/>
    </w:p>
    <w:p w:rsidR="004652CE" w:rsidRPr="004D7461" w:rsidRDefault="004652CE" w:rsidP="00F64321">
      <w:pPr>
        <w:jc w:val="both"/>
        <w:rPr>
          <w:rFonts w:cs="Times New Roman"/>
        </w:rPr>
      </w:pPr>
      <w:r w:rsidRPr="00E331B0">
        <w:rPr>
          <w:rFonts w:cs="Times New Roman"/>
        </w:rPr>
        <w:t xml:space="preserve">Aktuální text Žádosti o započítání (uznání) odborné praxe 1 studentů naleznete na internetových stránkách Ústavu veřejné správy a </w:t>
      </w:r>
      <w:r w:rsidR="00EA47CE" w:rsidRPr="00E331B0">
        <w:rPr>
          <w:rFonts w:cs="Times New Roman"/>
        </w:rPr>
        <w:t>sociální</w:t>
      </w:r>
      <w:r w:rsidRPr="00E331B0">
        <w:rPr>
          <w:rFonts w:cs="Times New Roman"/>
        </w:rPr>
        <w:t xml:space="preserve"> politiky FVP SU v Opavě </w:t>
      </w:r>
      <w:r w:rsidRPr="004D7461">
        <w:rPr>
          <w:rFonts w:cs="Times New Roman"/>
        </w:rPr>
        <w:t>v sekci Studium.</w:t>
      </w: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1D5226" w:rsidRPr="00E331B0" w:rsidRDefault="001D5226"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4652CE" w:rsidRPr="00E331B0" w:rsidRDefault="004652CE" w:rsidP="002154B3">
      <w:pPr>
        <w:tabs>
          <w:tab w:val="left" w:pos="4260"/>
        </w:tabs>
        <w:spacing w:line="360" w:lineRule="auto"/>
        <w:jc w:val="both"/>
        <w:rPr>
          <w:rFonts w:cs="Times New Roman"/>
        </w:rPr>
      </w:pPr>
    </w:p>
    <w:p w:rsidR="00F64321" w:rsidRPr="00E331B0" w:rsidRDefault="00F64321" w:rsidP="002154B3">
      <w:pPr>
        <w:tabs>
          <w:tab w:val="left" w:pos="4260"/>
        </w:tabs>
        <w:spacing w:line="360" w:lineRule="auto"/>
        <w:jc w:val="both"/>
        <w:rPr>
          <w:rFonts w:cs="Times New Roman"/>
        </w:rPr>
      </w:pPr>
    </w:p>
    <w:p w:rsidR="00E16395" w:rsidRPr="00E331B0" w:rsidRDefault="00E16395" w:rsidP="002154B3">
      <w:pPr>
        <w:pStyle w:val="Nadpis2"/>
        <w:spacing w:line="360" w:lineRule="auto"/>
        <w:rPr>
          <w:rFonts w:ascii="Times New Roman" w:hAnsi="Times New Roman" w:cs="Times New Roman"/>
        </w:rPr>
      </w:pPr>
      <w:bookmarkStart w:id="48" w:name="_Toc63762102"/>
      <w:r w:rsidRPr="00E331B0">
        <w:rPr>
          <w:rFonts w:ascii="Times New Roman" w:hAnsi="Times New Roman" w:cs="Times New Roman"/>
        </w:rPr>
        <w:lastRenderedPageBreak/>
        <w:t>DENÍK ODBORNÉ PRAXE 1</w:t>
      </w:r>
      <w:bookmarkEnd w:id="48"/>
      <w:r w:rsidRPr="00E331B0">
        <w:rPr>
          <w:rFonts w:ascii="Times New Roman" w:hAnsi="Times New Roman" w:cs="Times New Roman"/>
        </w:rPr>
        <w:t xml:space="preserve">  </w:t>
      </w:r>
    </w:p>
    <w:p w:rsidR="00E16395" w:rsidRPr="00E331B0" w:rsidRDefault="00E16395" w:rsidP="002154B3">
      <w:pPr>
        <w:spacing w:line="360" w:lineRule="auto"/>
        <w:rPr>
          <w:rFonts w:cs="Times New Roman"/>
          <w:b/>
          <w:sz w:val="28"/>
          <w:szCs w:val="28"/>
        </w:rPr>
      </w:pPr>
      <w:r w:rsidRPr="00E331B0">
        <w:rPr>
          <w:rFonts w:cs="Times New Roman"/>
          <w:b/>
          <w:sz w:val="28"/>
          <w:szCs w:val="28"/>
        </w:rPr>
        <w:t xml:space="preserve">Ústav veřejné správy a </w:t>
      </w:r>
      <w:r w:rsidR="002D3894" w:rsidRPr="00E331B0">
        <w:rPr>
          <w:rFonts w:cs="Times New Roman"/>
          <w:b/>
          <w:sz w:val="28"/>
          <w:szCs w:val="28"/>
        </w:rPr>
        <w:t>sociální</w:t>
      </w:r>
      <w:r w:rsidRPr="00E331B0">
        <w:rPr>
          <w:rFonts w:cs="Times New Roman"/>
          <w:b/>
          <w:sz w:val="28"/>
          <w:szCs w:val="28"/>
        </w:rPr>
        <w:t xml:space="preserve"> politiky</w:t>
      </w: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jc w:val="center"/>
        <w:rPr>
          <w:rFonts w:cs="Times New Roman"/>
          <w:sz w:val="32"/>
          <w:szCs w:val="32"/>
        </w:rPr>
      </w:pPr>
      <w:r w:rsidRPr="00E331B0">
        <w:rPr>
          <w:rFonts w:cs="Times New Roman"/>
          <w:sz w:val="32"/>
          <w:szCs w:val="32"/>
        </w:rPr>
        <w:t>Jméno a příjmení studenta</w:t>
      </w:r>
    </w:p>
    <w:p w:rsidR="00E16395" w:rsidRPr="00E331B0" w:rsidRDefault="00E16395" w:rsidP="002154B3">
      <w:pPr>
        <w:spacing w:line="360" w:lineRule="auto"/>
        <w:jc w:val="center"/>
        <w:rPr>
          <w:rFonts w:cs="Times New Roman"/>
          <w:b/>
          <w:sz w:val="28"/>
          <w:szCs w:val="28"/>
        </w:rPr>
      </w:pP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p>
    <w:p w:rsidR="00E16395" w:rsidRPr="00E331B0" w:rsidRDefault="00E16395" w:rsidP="002154B3">
      <w:pPr>
        <w:spacing w:line="360" w:lineRule="auto"/>
        <w:jc w:val="center"/>
        <w:rPr>
          <w:rFonts w:cs="Times New Roman"/>
          <w:sz w:val="28"/>
          <w:szCs w:val="28"/>
        </w:rPr>
      </w:pPr>
      <w:r w:rsidRPr="00E331B0">
        <w:rPr>
          <w:rFonts w:cs="Times New Roman"/>
          <w:sz w:val="28"/>
          <w:szCs w:val="28"/>
        </w:rPr>
        <w:t>Studijní program: Sociální politika a sociální práce</w:t>
      </w:r>
    </w:p>
    <w:p w:rsidR="00E16395" w:rsidRPr="00E331B0" w:rsidRDefault="00E16395" w:rsidP="002154B3">
      <w:pPr>
        <w:spacing w:line="360" w:lineRule="auto"/>
        <w:jc w:val="center"/>
        <w:rPr>
          <w:rFonts w:cs="Times New Roman"/>
          <w:sz w:val="28"/>
          <w:szCs w:val="28"/>
        </w:rPr>
      </w:pPr>
      <w:r w:rsidRPr="00E331B0">
        <w:rPr>
          <w:rFonts w:cs="Times New Roman"/>
          <w:sz w:val="28"/>
          <w:szCs w:val="28"/>
        </w:rPr>
        <w:t>Studijní obor: Veřejná správa a sociální politika</w:t>
      </w:r>
    </w:p>
    <w:p w:rsidR="00E16395" w:rsidRPr="00E331B0" w:rsidRDefault="00E16395" w:rsidP="002154B3">
      <w:pPr>
        <w:spacing w:line="360" w:lineRule="auto"/>
        <w:jc w:val="center"/>
        <w:rPr>
          <w:rFonts w:cs="Times New Roman"/>
          <w:sz w:val="28"/>
          <w:szCs w:val="28"/>
        </w:rPr>
      </w:pPr>
      <w:r w:rsidRPr="00E331B0">
        <w:rPr>
          <w:rFonts w:cs="Times New Roman"/>
          <w:sz w:val="28"/>
          <w:szCs w:val="28"/>
        </w:rPr>
        <w:t>Forma studia: prezenční / kombinovaná</w:t>
      </w:r>
    </w:p>
    <w:p w:rsidR="00E16395" w:rsidRPr="00E331B0" w:rsidRDefault="00E16395" w:rsidP="002154B3">
      <w:pPr>
        <w:spacing w:line="360" w:lineRule="auto"/>
        <w:jc w:val="center"/>
        <w:rPr>
          <w:rFonts w:cs="Times New Roman"/>
          <w:color w:val="993366"/>
          <w:sz w:val="22"/>
          <w:szCs w:val="22"/>
        </w:rPr>
      </w:pP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r w:rsidRPr="00E331B0">
        <w:rPr>
          <w:rFonts w:cs="Times New Roman"/>
          <w:sz w:val="28"/>
          <w:szCs w:val="28"/>
        </w:rPr>
        <w:tab/>
      </w: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jc w:val="center"/>
        <w:rPr>
          <w:rFonts w:cs="Times New Roman"/>
          <w:sz w:val="32"/>
          <w:szCs w:val="32"/>
        </w:rPr>
      </w:pPr>
    </w:p>
    <w:p w:rsidR="00E16395" w:rsidRPr="00E331B0" w:rsidRDefault="00E16395" w:rsidP="002154B3">
      <w:pPr>
        <w:spacing w:line="360" w:lineRule="auto"/>
        <w:ind w:left="4248" w:hanging="4248"/>
        <w:jc w:val="both"/>
        <w:rPr>
          <w:rFonts w:cs="Times New Roman"/>
          <w:sz w:val="28"/>
          <w:szCs w:val="28"/>
        </w:rPr>
      </w:pPr>
    </w:p>
    <w:p w:rsidR="00E16395" w:rsidRPr="00E331B0" w:rsidRDefault="00E16395" w:rsidP="002154B3">
      <w:pPr>
        <w:spacing w:line="360" w:lineRule="auto"/>
        <w:ind w:left="4248" w:hanging="4248"/>
        <w:jc w:val="both"/>
        <w:rPr>
          <w:rFonts w:cs="Times New Roman"/>
          <w:sz w:val="28"/>
          <w:szCs w:val="28"/>
        </w:rPr>
      </w:pPr>
      <w:r w:rsidRPr="00E331B0">
        <w:rPr>
          <w:rFonts w:cs="Times New Roman"/>
          <w:sz w:val="28"/>
          <w:szCs w:val="28"/>
        </w:rPr>
        <w:t xml:space="preserve">Celkový rozsah odborné praxe: </w:t>
      </w:r>
      <w:r w:rsidRPr="00E331B0">
        <w:rPr>
          <w:rFonts w:cs="Times New Roman"/>
          <w:sz w:val="28"/>
          <w:szCs w:val="28"/>
        </w:rPr>
        <w:tab/>
        <w:t>120</w:t>
      </w:r>
    </w:p>
    <w:p w:rsidR="00E16395" w:rsidRPr="00E331B0" w:rsidRDefault="00E16395" w:rsidP="002154B3">
      <w:pPr>
        <w:spacing w:line="360" w:lineRule="auto"/>
        <w:ind w:left="4248" w:hanging="4248"/>
        <w:jc w:val="both"/>
        <w:rPr>
          <w:rFonts w:cs="Times New Roman"/>
          <w:sz w:val="28"/>
          <w:szCs w:val="28"/>
        </w:rPr>
      </w:pPr>
      <w:r w:rsidRPr="00E331B0">
        <w:rPr>
          <w:rFonts w:cs="Times New Roman"/>
          <w:sz w:val="28"/>
          <w:szCs w:val="28"/>
        </w:rPr>
        <w:t xml:space="preserve">Termín konání odborné praxe: </w:t>
      </w:r>
      <w:r w:rsidRPr="00E331B0">
        <w:rPr>
          <w:rFonts w:cs="Times New Roman"/>
          <w:sz w:val="28"/>
          <w:szCs w:val="28"/>
        </w:rPr>
        <w:tab/>
        <w:t xml:space="preserve"> </w:t>
      </w:r>
    </w:p>
    <w:p w:rsidR="00E16395" w:rsidRPr="00E331B0" w:rsidRDefault="00E16395" w:rsidP="002154B3">
      <w:pPr>
        <w:spacing w:line="360" w:lineRule="auto"/>
        <w:ind w:left="4248" w:hanging="4248"/>
        <w:jc w:val="both"/>
        <w:rPr>
          <w:rFonts w:cs="Times New Roman"/>
          <w:sz w:val="28"/>
          <w:szCs w:val="28"/>
        </w:rPr>
      </w:pPr>
      <w:r w:rsidRPr="00E331B0">
        <w:rPr>
          <w:rFonts w:cs="Times New Roman"/>
          <w:sz w:val="28"/>
          <w:szCs w:val="28"/>
        </w:rPr>
        <w:t xml:space="preserve">Název subjektu realizace odborné praxe:  </w:t>
      </w:r>
      <w:r w:rsidRPr="00E331B0">
        <w:rPr>
          <w:rFonts w:cs="Times New Roman"/>
          <w:sz w:val="28"/>
          <w:szCs w:val="28"/>
        </w:rPr>
        <w:tab/>
      </w:r>
    </w:p>
    <w:p w:rsidR="00E16395" w:rsidRPr="00E331B0" w:rsidRDefault="00E16395" w:rsidP="002154B3">
      <w:pPr>
        <w:spacing w:line="360" w:lineRule="auto"/>
        <w:rPr>
          <w:rFonts w:cs="Times New Roman"/>
        </w:rPr>
      </w:pPr>
      <w:r w:rsidRPr="00E331B0">
        <w:rPr>
          <w:rFonts w:cs="Times New Roman"/>
        </w:rPr>
        <w:br w:type="page"/>
      </w:r>
    </w:p>
    <w:p w:rsidR="00E16395" w:rsidRPr="00E331B0" w:rsidRDefault="00E16395" w:rsidP="002154B3">
      <w:pPr>
        <w:spacing w:after="240" w:line="360" w:lineRule="auto"/>
        <w:jc w:val="both"/>
        <w:rPr>
          <w:rFonts w:cs="Times New Roman"/>
          <w:b/>
          <w:szCs w:val="24"/>
        </w:rPr>
      </w:pPr>
      <w:r w:rsidRPr="00E331B0">
        <w:rPr>
          <w:rFonts w:cs="Times New Roman"/>
          <w:b/>
          <w:szCs w:val="24"/>
        </w:rPr>
        <w:lastRenderedPageBreak/>
        <w:t>OBSAH DENÍKU PRAXE:</w:t>
      </w:r>
      <w:r w:rsidR="001C7E8C">
        <w:rPr>
          <w:rStyle w:val="Znakapoznpodarou"/>
          <w:rFonts w:cs="Times New Roman"/>
          <w:b/>
          <w:szCs w:val="24"/>
        </w:rPr>
        <w:footnoteReference w:id="14"/>
      </w:r>
    </w:p>
    <w:p w:rsidR="00E16395" w:rsidRPr="00E331B0" w:rsidRDefault="00E16395" w:rsidP="002154B3">
      <w:pPr>
        <w:pStyle w:val="Odstavecseseznamem"/>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Times New Roman"/>
          <w:b/>
          <w:sz w:val="24"/>
          <w:szCs w:val="24"/>
        </w:rPr>
      </w:pPr>
      <w:r w:rsidRPr="00E331B0">
        <w:rPr>
          <w:rFonts w:ascii="Times New Roman" w:hAnsi="Times New Roman" w:cs="Times New Roman"/>
          <w:b/>
          <w:sz w:val="24"/>
          <w:szCs w:val="24"/>
        </w:rPr>
        <w:t>Popis subjektu:</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název a identifikační údaje subjektu,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případné zařazení do sítě sociálních služeb a typologie sociální služby dle zákona 108/2006 Sb., o sociálních službách, ve znění pozdějších předpisů,</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zřizovatel,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poslání a cíle subjektu,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podmínky provozu subjektu (provozní doba, zajištění bezpečnosti a ochrany zdraví, podmínky užívání prostor </w:t>
      </w:r>
      <w:r w:rsidR="00A94934" w:rsidRPr="00A94934">
        <w:rPr>
          <w:rFonts w:ascii="Times New Roman" w:hAnsi="Times New Roman" w:cs="Times New Roman"/>
          <w:color w:val="auto"/>
          <w:sz w:val="24"/>
          <w:szCs w:val="24"/>
        </w:rPr>
        <w:t>subjektu</w:t>
      </w:r>
      <w:r w:rsidRPr="00A94934">
        <w:rPr>
          <w:rFonts w:ascii="Times New Roman" w:hAnsi="Times New Roman" w:cs="Times New Roman"/>
          <w:color w:val="auto"/>
          <w:sz w:val="24"/>
          <w:szCs w:val="24"/>
        </w:rPr>
        <w:t xml:space="preserve"> </w:t>
      </w:r>
      <w:r w:rsidRPr="00E331B0">
        <w:rPr>
          <w:rFonts w:ascii="Times New Roman" w:hAnsi="Times New Roman" w:cs="Times New Roman"/>
          <w:sz w:val="24"/>
          <w:szCs w:val="24"/>
        </w:rPr>
        <w:t>atd.)</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vazba na jiné subjekty, případné zapojení do komunitního plánování u sociálních služeb, spolupráce s externími odborníky,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u sociálních služeb naplňování standardů kvality sociálních služeb,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cílová skupina a typologie problémů klientů daného subjektu,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vedení a obsah interní dokumentace (způsob vedení dat o klientech, interní předpisy ve vztahu k práci s klientem)</w:t>
      </w:r>
      <w:r w:rsidR="00B2572F" w:rsidRPr="00E331B0">
        <w:rPr>
          <w:rFonts w:ascii="Times New Roman" w:hAnsi="Times New Roman" w:cs="Times New Roman"/>
          <w:color w:val="4F81BD" w:themeColor="accent1"/>
          <w:sz w:val="24"/>
          <w:szCs w:val="24"/>
        </w:rPr>
        <w:t xml:space="preserve">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metody práce a přístupy ke klientům na pracovišti,</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případná spolupráce pracovníků a rodin klientů, </w:t>
      </w:r>
      <w:r w:rsidR="005213F9" w:rsidRPr="00E331B0">
        <w:rPr>
          <w:rFonts w:ascii="Times New Roman" w:hAnsi="Times New Roman" w:cs="Times New Roman"/>
          <w:color w:val="4F81BD" w:themeColor="accent1"/>
          <w:sz w:val="24"/>
          <w:szCs w:val="24"/>
        </w:rPr>
        <w:t xml:space="preserve">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informační a odborné zabezpečení (knihovna apod.)</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způsoby prezentace subjektu (webové stránky – popis obsahu, způsob propagace)</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další dle možností a charakteru subjektu.</w:t>
      </w:r>
    </w:p>
    <w:p w:rsidR="00E16395" w:rsidRPr="00E331B0" w:rsidRDefault="00E16395" w:rsidP="002154B3">
      <w:pPr>
        <w:pStyle w:val="Odstavecseseznamem"/>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sz w:val="24"/>
          <w:szCs w:val="24"/>
        </w:rPr>
      </w:pPr>
      <w:r w:rsidRPr="00E331B0">
        <w:rPr>
          <w:rFonts w:ascii="Times New Roman" w:hAnsi="Times New Roman" w:cs="Times New Roman"/>
          <w:b/>
          <w:sz w:val="24"/>
          <w:szCs w:val="24"/>
        </w:rPr>
        <w:t xml:space="preserve">Personální zabezpečení: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organizační struktura – hierarchie vedení,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kvalifikační struktura,</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celkový počet pracovníků/ zaměstnanců, případný podíl pracovníků přímé a nepřímé péče na 1 klienta</w:t>
      </w:r>
      <w:r w:rsidR="00D47AA4">
        <w:rPr>
          <w:rFonts w:ascii="Times New Roman" w:hAnsi="Times New Roman" w:cs="Times New Roman"/>
          <w:sz w:val="24"/>
          <w:szCs w:val="24"/>
        </w:rPr>
        <w:t xml:space="preserve"> v oblasti sociálních služeb a sociální práce,</w:t>
      </w:r>
    </w:p>
    <w:p w:rsidR="00E16395" w:rsidRPr="00D47AA4" w:rsidRDefault="00E16395" w:rsidP="00D47AA4">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případná charakteristika přímé a nepřímé práce</w:t>
      </w:r>
      <w:r w:rsidR="00D47AA4">
        <w:rPr>
          <w:rFonts w:ascii="Times New Roman" w:hAnsi="Times New Roman" w:cs="Times New Roman"/>
          <w:sz w:val="24"/>
          <w:szCs w:val="24"/>
        </w:rPr>
        <w:t xml:space="preserve"> </w:t>
      </w:r>
      <w:r w:rsidR="00D47AA4">
        <w:rPr>
          <w:rFonts w:ascii="Times New Roman" w:hAnsi="Times New Roman" w:cs="Times New Roman"/>
          <w:sz w:val="24"/>
          <w:szCs w:val="24"/>
        </w:rPr>
        <w:t>v oblasti sociálních služeb a sociální práce,</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náplň práce školitele/studenta – vztah ke studovanému oboru,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případná identifikace možnosti práce v týmu,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 xml:space="preserve">možnosti supervize (vnitřní, vnější),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lastRenderedPageBreak/>
        <w:t xml:space="preserve">další vzdělávání,  </w:t>
      </w:r>
    </w:p>
    <w:p w:rsidR="00E16395" w:rsidRPr="00E331B0" w:rsidRDefault="00E16395" w:rsidP="002154B3">
      <w:pPr>
        <w:pStyle w:val="Odstavecseseznamem"/>
        <w:widowContro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jc w:val="both"/>
        <w:rPr>
          <w:rFonts w:ascii="Times New Roman" w:hAnsi="Times New Roman" w:cs="Times New Roman"/>
          <w:sz w:val="24"/>
          <w:szCs w:val="24"/>
        </w:rPr>
      </w:pPr>
      <w:r w:rsidRPr="00E331B0">
        <w:rPr>
          <w:rFonts w:ascii="Times New Roman" w:hAnsi="Times New Roman" w:cs="Times New Roman"/>
          <w:sz w:val="24"/>
          <w:szCs w:val="24"/>
        </w:rPr>
        <w:t>další dle možností a charakteru subjektu.</w:t>
      </w:r>
    </w:p>
    <w:p w:rsidR="00E16395" w:rsidRPr="00E331B0" w:rsidRDefault="00E16395" w:rsidP="002154B3">
      <w:pPr>
        <w:pStyle w:val="Odstavecseseznamem"/>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Times New Roman"/>
          <w:sz w:val="24"/>
          <w:szCs w:val="24"/>
        </w:rPr>
      </w:pPr>
      <w:r w:rsidRPr="00E331B0">
        <w:rPr>
          <w:rFonts w:ascii="Times New Roman" w:hAnsi="Times New Roman" w:cs="Times New Roman"/>
          <w:b/>
          <w:sz w:val="24"/>
          <w:szCs w:val="24"/>
        </w:rPr>
        <w:t>Monitorovací pozorování</w:t>
      </w:r>
      <w:r w:rsidRPr="00E331B0">
        <w:rPr>
          <w:rFonts w:ascii="Times New Roman" w:hAnsi="Times New Roman" w:cs="Times New Roman"/>
          <w:sz w:val="24"/>
          <w:szCs w:val="24"/>
        </w:rPr>
        <w:t xml:space="preserve"> (5 vyplněných formulářů pro monitorovací pozorování-sledovat různé aktivity)</w:t>
      </w:r>
    </w:p>
    <w:p w:rsidR="00E16395" w:rsidRPr="00E331B0" w:rsidRDefault="00E16395" w:rsidP="002154B3">
      <w:pPr>
        <w:pStyle w:val="Odstavecseseznamem"/>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Times New Roman"/>
          <w:sz w:val="24"/>
          <w:szCs w:val="24"/>
        </w:rPr>
      </w:pPr>
      <w:r w:rsidRPr="00E331B0">
        <w:rPr>
          <w:rFonts w:ascii="Times New Roman" w:hAnsi="Times New Roman" w:cs="Times New Roman"/>
          <w:b/>
          <w:sz w:val="24"/>
          <w:szCs w:val="24"/>
        </w:rPr>
        <w:t xml:space="preserve">Dle možností </w:t>
      </w:r>
      <w:r w:rsidR="004D7461" w:rsidRPr="004D7461">
        <w:rPr>
          <w:rFonts w:ascii="Times New Roman" w:hAnsi="Times New Roman" w:cs="Times New Roman"/>
          <w:b/>
          <w:color w:val="auto"/>
          <w:sz w:val="24"/>
          <w:szCs w:val="24"/>
        </w:rPr>
        <w:t>organizace</w:t>
      </w:r>
      <w:r w:rsidR="004D7461">
        <w:rPr>
          <w:rFonts w:ascii="Times New Roman" w:hAnsi="Times New Roman" w:cs="Times New Roman"/>
          <w:b/>
          <w:color w:val="4F81BD" w:themeColor="accent1"/>
          <w:sz w:val="24"/>
          <w:szCs w:val="24"/>
        </w:rPr>
        <w:t xml:space="preserve"> </w:t>
      </w:r>
      <w:r w:rsidRPr="00E331B0">
        <w:rPr>
          <w:rFonts w:ascii="Times New Roman" w:hAnsi="Times New Roman" w:cs="Times New Roman"/>
          <w:b/>
          <w:sz w:val="24"/>
          <w:szCs w:val="24"/>
        </w:rPr>
        <w:t xml:space="preserve">student zpracuje 3 dokumenty </w:t>
      </w:r>
      <w:r w:rsidRPr="00E331B0">
        <w:rPr>
          <w:rFonts w:ascii="Times New Roman" w:hAnsi="Times New Roman" w:cs="Times New Roman"/>
          <w:sz w:val="24"/>
          <w:szCs w:val="24"/>
        </w:rPr>
        <w:t>(možnost výběru: případová studie, kazuistika, podrobný popis metody práce</w:t>
      </w:r>
      <w:r w:rsidRPr="00E331B0">
        <w:rPr>
          <w:rFonts w:ascii="Times New Roman" w:hAnsi="Times New Roman" w:cs="Times New Roman"/>
          <w:b/>
          <w:sz w:val="24"/>
          <w:szCs w:val="24"/>
        </w:rPr>
        <w:t xml:space="preserve"> </w:t>
      </w:r>
      <w:r w:rsidRPr="00E331B0">
        <w:rPr>
          <w:rFonts w:ascii="Times New Roman" w:hAnsi="Times New Roman" w:cs="Times New Roman"/>
          <w:sz w:val="24"/>
          <w:szCs w:val="24"/>
        </w:rPr>
        <w:t>s konkrétními zkušenostmi při realizaci a reakcemi klientů, koncepce celodenního programu</w:t>
      </w:r>
      <w:r w:rsidRPr="00E331B0">
        <w:rPr>
          <w:rFonts w:ascii="Times New Roman" w:hAnsi="Times New Roman" w:cs="Times New Roman"/>
          <w:b/>
          <w:sz w:val="24"/>
          <w:szCs w:val="24"/>
        </w:rPr>
        <w:t xml:space="preserve"> </w:t>
      </w:r>
      <w:r w:rsidRPr="00E331B0">
        <w:rPr>
          <w:rFonts w:ascii="Times New Roman" w:hAnsi="Times New Roman" w:cs="Times New Roman"/>
          <w:sz w:val="24"/>
          <w:szCs w:val="24"/>
        </w:rPr>
        <w:t>se všemi náležitostmi: cíl, pomůcky, podrobný popis, zhodnocení aktivity, reflexe</w:t>
      </w:r>
      <w:r w:rsidRPr="00E331B0">
        <w:rPr>
          <w:rFonts w:ascii="Times New Roman" w:hAnsi="Times New Roman" w:cs="Times New Roman"/>
          <w:b/>
          <w:sz w:val="24"/>
          <w:szCs w:val="24"/>
        </w:rPr>
        <w:t xml:space="preserve"> </w:t>
      </w:r>
      <w:r w:rsidRPr="00E331B0">
        <w:rPr>
          <w:rFonts w:ascii="Times New Roman" w:hAnsi="Times New Roman" w:cs="Times New Roman"/>
          <w:sz w:val="24"/>
          <w:szCs w:val="24"/>
        </w:rPr>
        <w:t>apod.</w:t>
      </w:r>
      <w:r w:rsidRPr="00E331B0">
        <w:rPr>
          <w:rFonts w:ascii="Times New Roman" w:hAnsi="Times New Roman" w:cs="Times New Roman"/>
          <w:b/>
          <w:sz w:val="24"/>
          <w:szCs w:val="24"/>
        </w:rPr>
        <w:t xml:space="preserve">) - </w:t>
      </w:r>
      <w:r w:rsidRPr="00E331B0">
        <w:rPr>
          <w:rFonts w:ascii="Times New Roman" w:hAnsi="Times New Roman" w:cs="Times New Roman"/>
          <w:sz w:val="24"/>
          <w:szCs w:val="24"/>
        </w:rPr>
        <w:t>lze konzultovat s garantem praxe.</w:t>
      </w:r>
    </w:p>
    <w:p w:rsidR="00E16395" w:rsidRPr="00E331B0" w:rsidRDefault="00E16395" w:rsidP="002154B3">
      <w:pPr>
        <w:spacing w:after="240" w:line="360" w:lineRule="auto"/>
        <w:jc w:val="both"/>
        <w:rPr>
          <w:rFonts w:cs="Times New Roman"/>
          <w:b/>
          <w:szCs w:val="24"/>
        </w:rPr>
      </w:pPr>
      <w:r w:rsidRPr="00E331B0">
        <w:rPr>
          <w:rFonts w:cs="Times New Roman"/>
          <w:b/>
          <w:szCs w:val="24"/>
        </w:rPr>
        <w:t>Přílohy:</w:t>
      </w:r>
    </w:p>
    <w:p w:rsidR="00E16395" w:rsidRPr="00E331B0" w:rsidRDefault="00E16395" w:rsidP="002154B3">
      <w:pPr>
        <w:spacing w:after="0" w:line="360" w:lineRule="auto"/>
        <w:jc w:val="both"/>
        <w:rPr>
          <w:rFonts w:cs="Times New Roman"/>
          <w:i/>
          <w:szCs w:val="24"/>
        </w:rPr>
      </w:pPr>
      <w:r w:rsidRPr="00E331B0">
        <w:rPr>
          <w:rFonts w:cs="Times New Roman"/>
          <w:szCs w:val="24"/>
        </w:rPr>
        <w:t xml:space="preserve">Docházkový list </w:t>
      </w:r>
      <w:r w:rsidRPr="00E331B0">
        <w:rPr>
          <w:rFonts w:cs="Times New Roman"/>
          <w:i/>
          <w:szCs w:val="24"/>
        </w:rPr>
        <w:t>(podepsaný studentem a školitelem)</w:t>
      </w:r>
    </w:p>
    <w:p w:rsidR="00E16395" w:rsidRPr="00E331B0" w:rsidRDefault="00E16395" w:rsidP="002154B3">
      <w:pPr>
        <w:spacing w:after="0" w:line="360" w:lineRule="auto"/>
        <w:jc w:val="both"/>
        <w:rPr>
          <w:rFonts w:cs="Times New Roman"/>
          <w:i/>
          <w:szCs w:val="24"/>
        </w:rPr>
      </w:pPr>
      <w:r w:rsidRPr="00E331B0">
        <w:rPr>
          <w:rFonts w:cs="Times New Roman"/>
          <w:szCs w:val="24"/>
        </w:rPr>
        <w:t xml:space="preserve">Hodnocení Odborné praxe školitelem </w:t>
      </w:r>
      <w:r w:rsidRPr="00E331B0">
        <w:rPr>
          <w:rFonts w:cs="Times New Roman"/>
          <w:i/>
          <w:szCs w:val="24"/>
        </w:rPr>
        <w:t>(podepsané školitelem)</w:t>
      </w:r>
    </w:p>
    <w:p w:rsidR="00E95779" w:rsidRPr="00E331B0" w:rsidRDefault="00E16395" w:rsidP="002154B3">
      <w:pPr>
        <w:spacing w:line="360" w:lineRule="auto"/>
        <w:jc w:val="both"/>
        <w:rPr>
          <w:rFonts w:cs="Times New Roman"/>
          <w:i/>
        </w:rPr>
      </w:pPr>
      <w:r w:rsidRPr="00E331B0">
        <w:rPr>
          <w:rFonts w:cs="Times New Roman"/>
          <w:szCs w:val="24"/>
        </w:rPr>
        <w:t xml:space="preserve">Autoevaluace studenta </w:t>
      </w:r>
      <w:r w:rsidRPr="00E331B0">
        <w:rPr>
          <w:rFonts w:cs="Times New Roman"/>
          <w:i/>
          <w:szCs w:val="24"/>
        </w:rPr>
        <w:t>(podepsaná studentem)</w:t>
      </w:r>
    </w:p>
    <w:p w:rsidR="007651BC" w:rsidRPr="00E331B0" w:rsidRDefault="007651BC" w:rsidP="002154B3">
      <w:pPr>
        <w:spacing w:line="360" w:lineRule="auto"/>
        <w:rPr>
          <w:rFonts w:cs="Times New Roman"/>
          <w:i/>
        </w:rPr>
        <w:sectPr w:rsidR="007651BC" w:rsidRPr="00E331B0">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7651BC" w:rsidRPr="00E331B0" w:rsidRDefault="007651BC" w:rsidP="002154B3">
      <w:pPr>
        <w:pStyle w:val="Nadpis2"/>
        <w:spacing w:line="360" w:lineRule="auto"/>
        <w:rPr>
          <w:rFonts w:ascii="Times New Roman" w:hAnsi="Times New Roman" w:cs="Times New Roman"/>
        </w:rPr>
      </w:pPr>
      <w:bookmarkStart w:id="49" w:name="_Toc63762103"/>
      <w:r w:rsidRPr="00E331B0">
        <w:rPr>
          <w:rFonts w:ascii="Times New Roman" w:hAnsi="Times New Roman" w:cs="Times New Roman"/>
        </w:rPr>
        <w:lastRenderedPageBreak/>
        <w:t>DOCHÁZKOVÝ LIST</w:t>
      </w:r>
      <w:bookmarkEnd w:id="49"/>
    </w:p>
    <w:p w:rsidR="007651BC" w:rsidRPr="00E331B0" w:rsidRDefault="007651BC" w:rsidP="002154B3">
      <w:pPr>
        <w:spacing w:line="360" w:lineRule="auto"/>
        <w:rPr>
          <w:rFonts w:cs="Times New Roman"/>
          <w:sz w:val="20"/>
          <w:szCs w:val="20"/>
        </w:rPr>
      </w:pPr>
    </w:p>
    <w:p w:rsidR="007651BC" w:rsidRPr="00E331B0" w:rsidRDefault="007651BC" w:rsidP="002B30AF">
      <w:pPr>
        <w:spacing w:before="112" w:line="360" w:lineRule="auto"/>
        <w:ind w:left="142"/>
        <w:jc w:val="center"/>
        <w:rPr>
          <w:rFonts w:eastAsia="CMU Bright" w:cs="Times New Roman"/>
          <w:sz w:val="28"/>
          <w:szCs w:val="28"/>
        </w:rPr>
      </w:pPr>
      <w:r w:rsidRPr="00E331B0">
        <w:rPr>
          <w:rFonts w:eastAsia="CMU Bright" w:cs="Times New Roman"/>
          <w:b/>
          <w:bCs/>
          <w:spacing w:val="-1"/>
          <w:sz w:val="28"/>
          <w:szCs w:val="28"/>
        </w:rPr>
        <w:t xml:space="preserve">DOCHÁZKOVÝ </w:t>
      </w:r>
      <w:r w:rsidRPr="00E331B0">
        <w:rPr>
          <w:rFonts w:eastAsia="CMU Bright" w:cs="Times New Roman"/>
          <w:b/>
          <w:bCs/>
          <w:spacing w:val="-2"/>
          <w:sz w:val="28"/>
          <w:szCs w:val="28"/>
        </w:rPr>
        <w:t>LIST</w:t>
      </w:r>
      <w:r w:rsidRPr="00E331B0">
        <w:rPr>
          <w:rFonts w:eastAsia="CMU Bright" w:cs="Times New Roman"/>
          <w:b/>
          <w:bCs/>
          <w:spacing w:val="1"/>
          <w:sz w:val="28"/>
          <w:szCs w:val="28"/>
        </w:rPr>
        <w:t xml:space="preserve"> </w:t>
      </w:r>
      <w:r w:rsidRPr="00E331B0">
        <w:rPr>
          <w:rFonts w:eastAsia="CMU Bright" w:cs="Times New Roman"/>
          <w:b/>
          <w:bCs/>
          <w:spacing w:val="-1"/>
          <w:sz w:val="28"/>
          <w:szCs w:val="28"/>
        </w:rPr>
        <w:t>ODBORNÉ PRAXE</w:t>
      </w:r>
      <w:r w:rsidRPr="00E331B0">
        <w:rPr>
          <w:rFonts w:eastAsia="CMU Bright" w:cs="Times New Roman"/>
          <w:b/>
          <w:bCs/>
          <w:spacing w:val="-2"/>
          <w:sz w:val="28"/>
          <w:szCs w:val="28"/>
        </w:rPr>
        <w:t xml:space="preserve"> </w:t>
      </w:r>
      <w:r w:rsidRPr="00E331B0">
        <w:rPr>
          <w:rFonts w:eastAsia="CMU Bright" w:cs="Times New Roman"/>
          <w:b/>
          <w:bCs/>
          <w:spacing w:val="-1"/>
          <w:sz w:val="28"/>
          <w:szCs w:val="28"/>
        </w:rPr>
        <w:t>1</w:t>
      </w:r>
    </w:p>
    <w:p w:rsidR="007651BC" w:rsidRPr="00E331B0" w:rsidRDefault="007651BC" w:rsidP="002154B3">
      <w:pPr>
        <w:spacing w:before="3" w:line="360" w:lineRule="auto"/>
        <w:rPr>
          <w:rFonts w:eastAsia="CMU Bright" w:cs="Times New Roman"/>
          <w:b/>
          <w:bCs/>
          <w:sz w:val="32"/>
          <w:szCs w:val="32"/>
        </w:rPr>
      </w:pPr>
    </w:p>
    <w:p w:rsidR="002B30AF" w:rsidRPr="00E331B0" w:rsidRDefault="007651BC" w:rsidP="002B30AF">
      <w:pPr>
        <w:pStyle w:val="Zkladntext"/>
        <w:spacing w:line="360" w:lineRule="auto"/>
        <w:ind w:right="1022"/>
        <w:rPr>
          <w:rFonts w:cs="Times New Roman"/>
        </w:rPr>
      </w:pPr>
      <w:r w:rsidRPr="00E331B0">
        <w:rPr>
          <w:rFonts w:cs="Times New Roman"/>
        </w:rPr>
        <w:t>Jméno a příjmení studenta:</w:t>
      </w:r>
      <w:r w:rsidRPr="00E331B0">
        <w:rPr>
          <w:rFonts w:cs="Times New Roman"/>
        </w:rPr>
        <w:tab/>
      </w:r>
      <w:r w:rsidR="002B30AF" w:rsidRPr="00E331B0">
        <w:rPr>
          <w:rFonts w:cs="Times New Roman"/>
        </w:rPr>
        <w:tab/>
      </w:r>
      <w:r w:rsidR="002B30AF" w:rsidRPr="00E331B0">
        <w:rPr>
          <w:rFonts w:cs="Times New Roman"/>
        </w:rPr>
        <w:tab/>
        <w:t xml:space="preserve">  </w:t>
      </w:r>
      <w:r w:rsidRPr="00E331B0">
        <w:rPr>
          <w:rFonts w:cs="Times New Roman"/>
        </w:rPr>
        <w:t xml:space="preserve">..................………………………………………. </w:t>
      </w:r>
    </w:p>
    <w:p w:rsidR="007651BC" w:rsidRPr="00E331B0" w:rsidRDefault="007651BC" w:rsidP="002B30AF">
      <w:pPr>
        <w:pStyle w:val="Zkladntext"/>
        <w:spacing w:line="360" w:lineRule="auto"/>
        <w:ind w:right="1022"/>
        <w:rPr>
          <w:rFonts w:cs="Times New Roman"/>
        </w:rPr>
      </w:pPr>
      <w:r w:rsidRPr="00E331B0">
        <w:rPr>
          <w:rFonts w:cs="Times New Roman"/>
        </w:rPr>
        <w:t>Studijní obor:</w:t>
      </w:r>
      <w:r w:rsidRPr="00E331B0">
        <w:rPr>
          <w:rFonts w:cs="Times New Roman"/>
        </w:rPr>
        <w:tab/>
      </w:r>
      <w:r w:rsidR="002B30AF" w:rsidRPr="00E331B0">
        <w:rPr>
          <w:rFonts w:cs="Times New Roman"/>
        </w:rPr>
        <w:tab/>
      </w:r>
      <w:r w:rsidR="002B30AF" w:rsidRPr="00E331B0">
        <w:rPr>
          <w:rFonts w:cs="Times New Roman"/>
        </w:rPr>
        <w:tab/>
      </w:r>
      <w:r w:rsidR="002B30AF" w:rsidRPr="00E331B0">
        <w:rPr>
          <w:rFonts w:cs="Times New Roman"/>
        </w:rPr>
        <w:tab/>
      </w:r>
      <w:r w:rsidR="002B30AF" w:rsidRPr="00E331B0">
        <w:rPr>
          <w:rFonts w:cs="Times New Roman"/>
        </w:rPr>
        <w:tab/>
        <w:t xml:space="preserve"> </w:t>
      </w:r>
      <w:r w:rsidRPr="00E331B0">
        <w:rPr>
          <w:rFonts w:cs="Times New Roman"/>
        </w:rPr>
        <w:t>Veřejná správa a sociální politika</w:t>
      </w:r>
    </w:p>
    <w:p w:rsidR="007651BC" w:rsidRPr="00E331B0" w:rsidRDefault="007651BC" w:rsidP="002B30AF">
      <w:pPr>
        <w:tabs>
          <w:tab w:val="left" w:pos="4363"/>
        </w:tabs>
        <w:spacing w:before="7" w:line="360" w:lineRule="auto"/>
        <w:rPr>
          <w:rFonts w:eastAsia="Times New Roman" w:cs="Times New Roman"/>
          <w:szCs w:val="24"/>
        </w:rPr>
      </w:pPr>
      <w:r w:rsidRPr="00E331B0">
        <w:rPr>
          <w:rFonts w:cs="Times New Roman"/>
          <w:spacing w:val="-1"/>
          <w:szCs w:val="24"/>
        </w:rPr>
        <w:t>Forma studia:</w:t>
      </w:r>
      <w:r w:rsidRPr="00E331B0">
        <w:rPr>
          <w:rFonts w:cs="Times New Roman"/>
          <w:spacing w:val="-1"/>
          <w:szCs w:val="24"/>
        </w:rPr>
        <w:tab/>
        <w:t>prezenční</w:t>
      </w:r>
      <w:r w:rsidRPr="00E331B0">
        <w:rPr>
          <w:rFonts w:cs="Times New Roman"/>
          <w:szCs w:val="24"/>
        </w:rPr>
        <w:t xml:space="preserve"> –</w:t>
      </w:r>
      <w:r w:rsidRPr="00E331B0">
        <w:rPr>
          <w:rFonts w:cs="Times New Roman"/>
          <w:spacing w:val="-1"/>
          <w:szCs w:val="24"/>
        </w:rPr>
        <w:t xml:space="preserve"> kombinovaná</w:t>
      </w:r>
      <w:r w:rsidRPr="00E331B0">
        <w:rPr>
          <w:rFonts w:cs="Times New Roman"/>
          <w:spacing w:val="1"/>
          <w:szCs w:val="24"/>
        </w:rPr>
        <w:t xml:space="preserve"> </w:t>
      </w:r>
      <w:r w:rsidRPr="00E331B0">
        <w:rPr>
          <w:rFonts w:cs="Times New Roman"/>
          <w:i/>
          <w:iCs/>
          <w:spacing w:val="-2"/>
          <w:szCs w:val="24"/>
        </w:rPr>
        <w:t>(nehodící</w:t>
      </w:r>
      <w:r w:rsidRPr="00E331B0">
        <w:rPr>
          <w:rFonts w:cs="Times New Roman"/>
          <w:i/>
          <w:iCs/>
          <w:szCs w:val="24"/>
        </w:rPr>
        <w:t xml:space="preserve"> se</w:t>
      </w:r>
      <w:r w:rsidRPr="00E331B0">
        <w:rPr>
          <w:rFonts w:cs="Times New Roman"/>
          <w:i/>
          <w:iCs/>
          <w:spacing w:val="-1"/>
          <w:szCs w:val="24"/>
        </w:rPr>
        <w:t xml:space="preserve"> </w:t>
      </w:r>
      <w:r w:rsidRPr="00E331B0">
        <w:rPr>
          <w:rFonts w:cs="Times New Roman"/>
          <w:i/>
          <w:iCs/>
          <w:szCs w:val="24"/>
        </w:rPr>
        <w:t>škrtněte)</w:t>
      </w:r>
    </w:p>
    <w:p w:rsidR="007651BC" w:rsidRPr="00E331B0" w:rsidRDefault="007651BC" w:rsidP="002154B3">
      <w:pPr>
        <w:pStyle w:val="Zkladntext"/>
        <w:tabs>
          <w:tab w:val="left" w:pos="4363"/>
        </w:tabs>
        <w:spacing w:before="137" w:line="360" w:lineRule="auto"/>
        <w:rPr>
          <w:rFonts w:cs="Times New Roman"/>
        </w:rPr>
      </w:pPr>
      <w:r w:rsidRPr="00E331B0">
        <w:rPr>
          <w:rFonts w:cs="Times New Roman"/>
        </w:rPr>
        <w:t xml:space="preserve">Kontaktní osoba v </w:t>
      </w:r>
      <w:r w:rsidR="00A94934" w:rsidRPr="00A94934">
        <w:rPr>
          <w:rFonts w:cs="Times New Roman"/>
          <w:color w:val="auto"/>
        </w:rPr>
        <w:t>organizaci</w:t>
      </w:r>
      <w:r w:rsidRPr="00A94934">
        <w:rPr>
          <w:rFonts w:cs="Times New Roman"/>
          <w:color w:val="auto"/>
        </w:rPr>
        <w:t xml:space="preserve"> (</w:t>
      </w:r>
      <w:r w:rsidRPr="00E331B0">
        <w:rPr>
          <w:rFonts w:cs="Times New Roman"/>
        </w:rPr>
        <w:t>„školitel“)</w:t>
      </w:r>
      <w:r w:rsidRPr="00E331B0">
        <w:rPr>
          <w:rFonts w:cs="Times New Roman"/>
        </w:rPr>
        <w:tab/>
        <w:t>……………………..............…………</w:t>
      </w:r>
      <w:proofErr w:type="gramStart"/>
      <w:r w:rsidRPr="00E331B0">
        <w:rPr>
          <w:rFonts w:cs="Times New Roman"/>
        </w:rPr>
        <w:t>…....</w:t>
      </w:r>
      <w:proofErr w:type="gramEnd"/>
      <w:r w:rsidRPr="00E331B0">
        <w:rPr>
          <w:rFonts w:cs="Times New Roman"/>
        </w:rPr>
        <w:t>.…….</w:t>
      </w:r>
    </w:p>
    <w:p w:rsidR="007651BC" w:rsidRPr="00E331B0" w:rsidRDefault="00A94934" w:rsidP="002154B3">
      <w:pPr>
        <w:pStyle w:val="Zkladntext"/>
        <w:tabs>
          <w:tab w:val="left" w:pos="4363"/>
        </w:tabs>
        <w:spacing w:before="139" w:line="360" w:lineRule="auto"/>
        <w:rPr>
          <w:rFonts w:cs="Times New Roman"/>
        </w:rPr>
      </w:pPr>
      <w:r w:rsidRPr="00A94934">
        <w:rPr>
          <w:rFonts w:cs="Times New Roman"/>
          <w:color w:val="auto"/>
        </w:rPr>
        <w:t>Organizace</w:t>
      </w:r>
      <w:r w:rsidR="007651BC" w:rsidRPr="00A94934">
        <w:rPr>
          <w:rFonts w:cs="Times New Roman"/>
          <w:color w:val="auto"/>
        </w:rPr>
        <w:t>:</w:t>
      </w:r>
      <w:r w:rsidR="007651BC" w:rsidRPr="00E331B0">
        <w:rPr>
          <w:rFonts w:cs="Times New Roman"/>
        </w:rPr>
        <w:tab/>
        <w:t>…………………………………...............……….</w:t>
      </w:r>
    </w:p>
    <w:p w:rsidR="007651BC" w:rsidRPr="00E331B0" w:rsidRDefault="007651BC" w:rsidP="002154B3">
      <w:pPr>
        <w:spacing w:before="3" w:line="360" w:lineRule="auto"/>
        <w:rPr>
          <w:rFonts w:eastAsia="Times New Roman" w:cs="Times New Roman"/>
          <w:sz w:val="12"/>
          <w:szCs w:val="12"/>
        </w:rPr>
      </w:pPr>
    </w:p>
    <w:tbl>
      <w:tblPr>
        <w:tblStyle w:val="TableNormal"/>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
        <w:gridCol w:w="1097"/>
        <w:gridCol w:w="2800"/>
        <w:gridCol w:w="5048"/>
      </w:tblGrid>
      <w:tr w:rsidR="007651BC" w:rsidRPr="00E331B0" w:rsidTr="0076399A">
        <w:tc>
          <w:tcPr>
            <w:tcW w:w="694" w:type="dxa"/>
            <w:tcBorders>
              <w:top w:val="single" w:sz="5" w:space="0" w:color="000000"/>
              <w:left w:val="single" w:sz="5" w:space="0" w:color="000000"/>
              <w:bottom w:val="single" w:sz="5" w:space="0" w:color="000000"/>
              <w:right w:val="single" w:sz="5" w:space="0" w:color="000000"/>
            </w:tcBorders>
            <w:shd w:val="clear" w:color="auto" w:fill="auto"/>
            <w:tcMar>
              <w:top w:w="0" w:type="dxa"/>
              <w:left w:w="80" w:type="dxa"/>
              <w:bottom w:w="0" w:type="dxa"/>
              <w:right w:w="80" w:type="dxa"/>
            </w:tcMar>
            <w:vAlign w:val="center"/>
          </w:tcPr>
          <w:p w:rsidR="007651BC" w:rsidRPr="00E331B0" w:rsidRDefault="007651BC" w:rsidP="002154B3">
            <w:pPr>
              <w:spacing w:line="360" w:lineRule="auto"/>
            </w:pP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0" w:type="dxa"/>
              <w:left w:w="80" w:type="dxa"/>
              <w:bottom w:w="0" w:type="dxa"/>
              <w:right w:w="81" w:type="dxa"/>
            </w:tcMar>
            <w:vAlign w:val="center"/>
          </w:tcPr>
          <w:p w:rsidR="007651BC" w:rsidRPr="00E331B0" w:rsidRDefault="007651BC" w:rsidP="002154B3">
            <w:pPr>
              <w:pStyle w:val="TableParagraph"/>
              <w:spacing w:line="360" w:lineRule="auto"/>
              <w:ind w:right="1"/>
              <w:jc w:val="center"/>
              <w:rPr>
                <w:rFonts w:ascii="Times New Roman" w:hAnsi="Times New Roman" w:cs="Times New Roman"/>
              </w:rPr>
            </w:pPr>
            <w:r w:rsidRPr="00E331B0">
              <w:rPr>
                <w:rFonts w:ascii="Times New Roman" w:hAnsi="Times New Roman" w:cs="Times New Roman"/>
                <w:b/>
                <w:bCs/>
                <w:sz w:val="24"/>
                <w:szCs w:val="24"/>
              </w:rPr>
              <w:t>Datum</w:t>
            </w: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0" w:type="dxa"/>
              <w:left w:w="714" w:type="dxa"/>
              <w:bottom w:w="0" w:type="dxa"/>
              <w:right w:w="562" w:type="dxa"/>
            </w:tcMar>
            <w:vAlign w:val="center"/>
          </w:tcPr>
          <w:p w:rsidR="007651BC" w:rsidRPr="00E331B0" w:rsidRDefault="007651BC" w:rsidP="002B30AF">
            <w:pPr>
              <w:pStyle w:val="TableParagraph"/>
              <w:spacing w:line="360" w:lineRule="auto"/>
              <w:ind w:left="-535" w:right="482"/>
              <w:rPr>
                <w:rFonts w:ascii="Times New Roman" w:hAnsi="Times New Roman" w:cs="Times New Roman"/>
              </w:rPr>
            </w:pPr>
            <w:r w:rsidRPr="00E331B0">
              <w:rPr>
                <w:rFonts w:ascii="Times New Roman" w:hAnsi="Times New Roman" w:cs="Times New Roman"/>
                <w:b/>
                <w:bCs/>
                <w:sz w:val="24"/>
                <w:szCs w:val="24"/>
              </w:rPr>
              <w:t>Celkový počet hodin studenta na praxi</w:t>
            </w: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0" w:type="dxa"/>
              <w:left w:w="1766" w:type="dxa"/>
              <w:bottom w:w="0" w:type="dxa"/>
              <w:right w:w="80" w:type="dxa"/>
            </w:tcMar>
            <w:vAlign w:val="center"/>
          </w:tcPr>
          <w:p w:rsidR="007651BC" w:rsidRPr="00E331B0" w:rsidRDefault="007651BC" w:rsidP="002B30AF">
            <w:pPr>
              <w:pStyle w:val="TableParagraph"/>
              <w:spacing w:line="360" w:lineRule="auto"/>
              <w:ind w:left="-1552"/>
              <w:rPr>
                <w:rFonts w:ascii="Times New Roman" w:hAnsi="Times New Roman" w:cs="Times New Roman"/>
              </w:rPr>
            </w:pPr>
            <w:r w:rsidRPr="00E331B0">
              <w:rPr>
                <w:rFonts w:ascii="Times New Roman" w:hAnsi="Times New Roman" w:cs="Times New Roman"/>
                <w:b/>
                <w:bCs/>
                <w:sz w:val="24"/>
                <w:szCs w:val="24"/>
              </w:rPr>
              <w:t>Stručný popis aktivit v průběhu dne</w:t>
            </w: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7" w:line="360" w:lineRule="auto"/>
              <w:ind w:firstLine="21"/>
              <w:rPr>
                <w:rFonts w:ascii="Times New Roman" w:hAnsi="Times New Roman" w:cs="Times New Roman"/>
              </w:rPr>
            </w:pPr>
            <w:r w:rsidRPr="00E331B0">
              <w:rPr>
                <w:rFonts w:ascii="Times New Roman" w:hAnsi="Times New Roman" w:cs="Times New Roman"/>
                <w:spacing w:val="-1"/>
                <w:sz w:val="24"/>
                <w:szCs w:val="24"/>
              </w:rPr>
              <w:t>1.</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7" w:line="360" w:lineRule="auto"/>
              <w:ind w:left="310" w:hanging="289"/>
              <w:rPr>
                <w:rFonts w:ascii="Times New Roman" w:hAnsi="Times New Roman" w:cs="Times New Roman"/>
              </w:rPr>
            </w:pPr>
            <w:r w:rsidRPr="00E331B0">
              <w:rPr>
                <w:rFonts w:ascii="Times New Roman" w:hAnsi="Times New Roman" w:cs="Times New Roman"/>
                <w:spacing w:val="-1"/>
                <w:sz w:val="24"/>
                <w:szCs w:val="24"/>
              </w:rPr>
              <w:t>2.</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4" w:line="360" w:lineRule="auto"/>
              <w:ind w:left="310" w:hanging="289"/>
              <w:rPr>
                <w:rFonts w:ascii="Times New Roman" w:hAnsi="Times New Roman" w:cs="Times New Roman"/>
              </w:rPr>
            </w:pPr>
            <w:r w:rsidRPr="00E331B0">
              <w:rPr>
                <w:rFonts w:ascii="Times New Roman" w:hAnsi="Times New Roman" w:cs="Times New Roman"/>
                <w:spacing w:val="-1"/>
                <w:sz w:val="24"/>
                <w:szCs w:val="24"/>
              </w:rPr>
              <w:t>3.</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4" w:line="360" w:lineRule="auto"/>
              <w:ind w:left="310" w:hanging="289"/>
              <w:rPr>
                <w:rFonts w:ascii="Times New Roman" w:hAnsi="Times New Roman" w:cs="Times New Roman"/>
              </w:rPr>
            </w:pPr>
            <w:r w:rsidRPr="00E331B0">
              <w:rPr>
                <w:rFonts w:ascii="Times New Roman" w:hAnsi="Times New Roman" w:cs="Times New Roman"/>
                <w:spacing w:val="-1"/>
                <w:sz w:val="24"/>
                <w:szCs w:val="24"/>
              </w:rPr>
              <w:t>4.</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4" w:line="360" w:lineRule="auto"/>
              <w:ind w:left="310" w:hanging="310"/>
              <w:rPr>
                <w:rFonts w:ascii="Times New Roman" w:hAnsi="Times New Roman" w:cs="Times New Roman"/>
              </w:rPr>
            </w:pPr>
            <w:r w:rsidRPr="00E331B0">
              <w:rPr>
                <w:rFonts w:ascii="Times New Roman" w:hAnsi="Times New Roman" w:cs="Times New Roman"/>
                <w:spacing w:val="-1"/>
                <w:sz w:val="24"/>
                <w:szCs w:val="24"/>
              </w:rPr>
              <w:t>5.</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r w:rsidR="007651BC" w:rsidRPr="00E331B0" w:rsidTr="0076399A">
        <w:trPr>
          <w:trHeight w:hRule="exact" w:val="603"/>
        </w:trPr>
        <w:tc>
          <w:tcPr>
            <w:tcW w:w="694" w:type="dxa"/>
            <w:tcBorders>
              <w:top w:val="single" w:sz="5" w:space="0" w:color="000000"/>
              <w:left w:val="single" w:sz="5" w:space="0" w:color="000000"/>
              <w:bottom w:val="single" w:sz="5" w:space="0" w:color="000000"/>
              <w:right w:val="single" w:sz="5" w:space="0" w:color="000000"/>
            </w:tcBorders>
            <w:shd w:val="clear" w:color="auto" w:fill="auto"/>
            <w:tcMar>
              <w:top w:w="80" w:type="dxa"/>
              <w:left w:w="390" w:type="dxa"/>
              <w:bottom w:w="80" w:type="dxa"/>
              <w:right w:w="80" w:type="dxa"/>
            </w:tcMar>
          </w:tcPr>
          <w:p w:rsidR="007651BC" w:rsidRPr="00E331B0" w:rsidRDefault="007651BC" w:rsidP="002B30AF">
            <w:pPr>
              <w:pStyle w:val="TableParagraph"/>
              <w:spacing w:before="204" w:line="360" w:lineRule="auto"/>
              <w:ind w:left="310" w:hanging="289"/>
              <w:rPr>
                <w:rFonts w:ascii="Times New Roman" w:hAnsi="Times New Roman" w:cs="Times New Roman"/>
              </w:rPr>
            </w:pPr>
            <w:r w:rsidRPr="00E331B0">
              <w:rPr>
                <w:rFonts w:ascii="Times New Roman" w:hAnsi="Times New Roman" w:cs="Times New Roman"/>
                <w:spacing w:val="-1"/>
                <w:sz w:val="24"/>
                <w:szCs w:val="24"/>
              </w:rPr>
              <w:t>6.</w:t>
            </w:r>
          </w:p>
        </w:tc>
        <w:tc>
          <w:tcPr>
            <w:tcW w:w="109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c>
          <w:tcPr>
            <w:tcW w:w="504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7651BC" w:rsidRPr="00E331B0" w:rsidRDefault="007651BC" w:rsidP="002154B3">
            <w:pPr>
              <w:spacing w:line="360" w:lineRule="auto"/>
            </w:pPr>
          </w:p>
        </w:tc>
      </w:tr>
    </w:tbl>
    <w:p w:rsidR="007651BC" w:rsidRPr="00E331B0" w:rsidRDefault="007651BC" w:rsidP="002154B3">
      <w:pPr>
        <w:spacing w:line="360" w:lineRule="auto"/>
        <w:rPr>
          <w:rFonts w:cs="Times New Roman"/>
        </w:rPr>
      </w:pPr>
    </w:p>
    <w:tbl>
      <w:tblPr>
        <w:tblStyle w:val="TableNormal"/>
        <w:tblW w:w="10134"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6"/>
        <w:gridCol w:w="3544"/>
        <w:gridCol w:w="3544"/>
      </w:tblGrid>
      <w:tr w:rsidR="00F7182D" w:rsidRPr="00E331B0" w:rsidTr="00F7182D">
        <w:trPr>
          <w:trHeight w:hRule="exact" w:val="1142"/>
        </w:trPr>
        <w:tc>
          <w:tcPr>
            <w:tcW w:w="3046" w:type="dxa"/>
            <w:tcBorders>
              <w:top w:val="nil"/>
              <w:left w:val="nil"/>
              <w:bottom w:val="nil"/>
              <w:right w:val="nil"/>
            </w:tcBorders>
            <w:shd w:val="clear" w:color="auto" w:fill="auto"/>
            <w:tcMar>
              <w:top w:w="80" w:type="dxa"/>
              <w:left w:w="135" w:type="dxa"/>
              <w:bottom w:w="80" w:type="dxa"/>
              <w:right w:w="80" w:type="dxa"/>
            </w:tcMar>
          </w:tcPr>
          <w:p w:rsidR="00F7182D" w:rsidRPr="00E331B0" w:rsidRDefault="00F7182D" w:rsidP="00F7182D">
            <w:pPr>
              <w:pStyle w:val="TableParagraph"/>
              <w:spacing w:before="69" w:line="360" w:lineRule="auto"/>
              <w:ind w:left="-66"/>
              <w:rPr>
                <w:rFonts w:ascii="Times New Roman" w:hAnsi="Times New Roman" w:cs="Times New Roman"/>
              </w:rPr>
            </w:pPr>
            <w:r w:rsidRPr="00E331B0">
              <w:rPr>
                <w:rFonts w:ascii="Times New Roman" w:hAnsi="Times New Roman" w:cs="Times New Roman"/>
                <w:sz w:val="24"/>
                <w:szCs w:val="24"/>
              </w:rPr>
              <w:t>V</w:t>
            </w:r>
            <w:proofErr w:type="gramStart"/>
            <w:r w:rsidRPr="00E331B0">
              <w:rPr>
                <w:rFonts w:ascii="Times New Roman" w:hAnsi="Times New Roman" w:cs="Times New Roman"/>
                <w:spacing w:val="-1"/>
                <w:sz w:val="24"/>
                <w:szCs w:val="24"/>
              </w:rPr>
              <w:t xml:space="preserve"> ….</w:t>
            </w:r>
            <w:proofErr w:type="gramEnd"/>
            <w:r w:rsidRPr="00E331B0">
              <w:rPr>
                <w:rFonts w:ascii="Times New Roman" w:hAnsi="Times New Roman" w:cs="Times New Roman"/>
                <w:spacing w:val="-1"/>
                <w:sz w:val="24"/>
                <w:szCs w:val="24"/>
              </w:rPr>
              <w:t>.……. dne …</w:t>
            </w:r>
            <w:proofErr w:type="gramStart"/>
            <w:r w:rsidRPr="00E331B0">
              <w:rPr>
                <w:rFonts w:ascii="Times New Roman" w:hAnsi="Times New Roman" w:cs="Times New Roman"/>
                <w:spacing w:val="-1"/>
                <w:sz w:val="24"/>
                <w:szCs w:val="24"/>
              </w:rPr>
              <w:t>…….</w:t>
            </w:r>
            <w:proofErr w:type="gramEnd"/>
          </w:p>
        </w:tc>
        <w:tc>
          <w:tcPr>
            <w:tcW w:w="3544" w:type="dxa"/>
            <w:tcBorders>
              <w:top w:val="nil"/>
              <w:left w:val="nil"/>
              <w:bottom w:val="nil"/>
              <w:right w:val="nil"/>
            </w:tcBorders>
            <w:shd w:val="clear" w:color="auto" w:fill="auto"/>
            <w:tcMar>
              <w:top w:w="80" w:type="dxa"/>
              <w:left w:w="942" w:type="dxa"/>
              <w:bottom w:w="80" w:type="dxa"/>
              <w:right w:w="80" w:type="dxa"/>
            </w:tcMar>
          </w:tcPr>
          <w:p w:rsidR="00F7182D" w:rsidRPr="00E331B0" w:rsidRDefault="00F7182D" w:rsidP="00F7182D">
            <w:pPr>
              <w:pStyle w:val="TableParagraph"/>
              <w:spacing w:before="69" w:line="360" w:lineRule="auto"/>
              <w:ind w:left="49"/>
              <w:rPr>
                <w:rFonts w:ascii="Times New Roman" w:hAnsi="Times New Roman" w:cs="Times New Roman"/>
              </w:rPr>
            </w:pPr>
            <w:r w:rsidRPr="00E331B0">
              <w:rPr>
                <w:rFonts w:ascii="Times New Roman" w:hAnsi="Times New Roman" w:cs="Times New Roman"/>
                <w:spacing w:val="-1"/>
                <w:sz w:val="24"/>
                <w:szCs w:val="24"/>
              </w:rPr>
              <w:t>......................…………</w:t>
            </w:r>
          </w:p>
        </w:tc>
        <w:tc>
          <w:tcPr>
            <w:tcW w:w="3544" w:type="dxa"/>
            <w:tcBorders>
              <w:top w:val="nil"/>
              <w:left w:val="nil"/>
              <w:bottom w:val="nil"/>
              <w:right w:val="nil"/>
            </w:tcBorders>
            <w:shd w:val="clear" w:color="auto" w:fill="auto"/>
            <w:tcMar>
              <w:top w:w="80" w:type="dxa"/>
              <w:left w:w="1147" w:type="dxa"/>
              <w:bottom w:w="80" w:type="dxa"/>
              <w:right w:w="80" w:type="dxa"/>
            </w:tcMar>
          </w:tcPr>
          <w:p w:rsidR="00F7182D" w:rsidRPr="00E331B0" w:rsidRDefault="00F7182D" w:rsidP="00BF460A">
            <w:pPr>
              <w:pStyle w:val="TableParagraph"/>
              <w:spacing w:before="69" w:line="360" w:lineRule="auto"/>
              <w:rPr>
                <w:rFonts w:ascii="Times New Roman" w:hAnsi="Times New Roman" w:cs="Times New Roman"/>
              </w:rPr>
            </w:pPr>
            <w:r w:rsidRPr="00E331B0">
              <w:rPr>
                <w:rFonts w:ascii="Times New Roman" w:hAnsi="Times New Roman" w:cs="Times New Roman"/>
                <w:spacing w:val="-1"/>
                <w:sz w:val="24"/>
                <w:szCs w:val="24"/>
              </w:rPr>
              <w:t>......……………</w:t>
            </w:r>
          </w:p>
        </w:tc>
      </w:tr>
      <w:tr w:rsidR="00F7182D" w:rsidRPr="00E331B0" w:rsidTr="00F7182D">
        <w:trPr>
          <w:trHeight w:hRule="exact" w:val="1142"/>
        </w:trPr>
        <w:tc>
          <w:tcPr>
            <w:tcW w:w="3046" w:type="dxa"/>
            <w:tcBorders>
              <w:top w:val="nil"/>
              <w:left w:val="nil"/>
              <w:bottom w:val="nil"/>
              <w:right w:val="nil"/>
            </w:tcBorders>
            <w:shd w:val="clear" w:color="auto" w:fill="auto"/>
            <w:tcMar>
              <w:top w:w="80" w:type="dxa"/>
              <w:left w:w="80" w:type="dxa"/>
              <w:bottom w:w="80" w:type="dxa"/>
              <w:right w:w="80" w:type="dxa"/>
            </w:tcMar>
          </w:tcPr>
          <w:p w:rsidR="00F7182D" w:rsidRPr="00E331B0" w:rsidRDefault="00F7182D" w:rsidP="00BF460A">
            <w:pPr>
              <w:spacing w:line="360" w:lineRule="auto"/>
            </w:pPr>
          </w:p>
        </w:tc>
        <w:tc>
          <w:tcPr>
            <w:tcW w:w="3544" w:type="dxa"/>
            <w:tcBorders>
              <w:top w:val="nil"/>
              <w:left w:val="nil"/>
              <w:bottom w:val="nil"/>
              <w:right w:val="nil"/>
            </w:tcBorders>
            <w:shd w:val="clear" w:color="auto" w:fill="auto"/>
            <w:tcMar>
              <w:top w:w="80" w:type="dxa"/>
              <w:left w:w="1122" w:type="dxa"/>
              <w:bottom w:w="80" w:type="dxa"/>
              <w:right w:w="80" w:type="dxa"/>
            </w:tcMar>
          </w:tcPr>
          <w:p w:rsidR="00F7182D" w:rsidRPr="00E331B0" w:rsidRDefault="00F7182D" w:rsidP="00F7182D">
            <w:pPr>
              <w:pStyle w:val="TableParagraph"/>
              <w:spacing w:line="360" w:lineRule="auto"/>
              <w:ind w:left="10" w:hanging="282"/>
              <w:rPr>
                <w:rFonts w:ascii="Times New Roman" w:hAnsi="Times New Roman" w:cs="Times New Roman"/>
              </w:rPr>
            </w:pPr>
            <w:r w:rsidRPr="00E331B0">
              <w:rPr>
                <w:rFonts w:ascii="Times New Roman" w:hAnsi="Times New Roman" w:cs="Times New Roman"/>
                <w:spacing w:val="-1"/>
                <w:sz w:val="24"/>
                <w:szCs w:val="24"/>
              </w:rPr>
              <w:t>podpis</w:t>
            </w:r>
            <w:r w:rsidRPr="00E331B0">
              <w:rPr>
                <w:rFonts w:ascii="Times New Roman" w:hAnsi="Times New Roman" w:cs="Times New Roman"/>
                <w:sz w:val="24"/>
                <w:szCs w:val="24"/>
              </w:rPr>
              <w:t xml:space="preserve"> </w:t>
            </w:r>
            <w:r w:rsidRPr="00E331B0">
              <w:rPr>
                <w:rFonts w:ascii="Times New Roman" w:hAnsi="Times New Roman" w:cs="Times New Roman"/>
                <w:spacing w:val="-1"/>
                <w:sz w:val="24"/>
                <w:szCs w:val="24"/>
              </w:rPr>
              <w:t xml:space="preserve">školitele </w:t>
            </w:r>
            <w:r w:rsidRPr="00E331B0">
              <w:rPr>
                <w:rFonts w:ascii="Times New Roman" w:hAnsi="Times New Roman" w:cs="Times New Roman"/>
                <w:sz w:val="24"/>
                <w:szCs w:val="24"/>
              </w:rPr>
              <w:t>v</w:t>
            </w:r>
            <w:r w:rsidRPr="00E331B0">
              <w:rPr>
                <w:rFonts w:ascii="Times New Roman" w:hAnsi="Times New Roman" w:cs="Times New Roman"/>
                <w:spacing w:val="-1"/>
                <w:sz w:val="24"/>
                <w:szCs w:val="24"/>
              </w:rPr>
              <w:t xml:space="preserve"> zařízení</w:t>
            </w:r>
          </w:p>
        </w:tc>
        <w:tc>
          <w:tcPr>
            <w:tcW w:w="3544" w:type="dxa"/>
            <w:tcBorders>
              <w:top w:val="nil"/>
              <w:left w:val="nil"/>
              <w:bottom w:val="nil"/>
              <w:right w:val="nil"/>
            </w:tcBorders>
            <w:shd w:val="clear" w:color="auto" w:fill="auto"/>
            <w:tcMar>
              <w:top w:w="80" w:type="dxa"/>
              <w:left w:w="1855" w:type="dxa"/>
              <w:bottom w:w="80" w:type="dxa"/>
              <w:right w:w="80" w:type="dxa"/>
            </w:tcMar>
          </w:tcPr>
          <w:p w:rsidR="00F7182D" w:rsidRPr="00E331B0" w:rsidRDefault="00F7182D" w:rsidP="00F7182D">
            <w:pPr>
              <w:pStyle w:val="TableParagraph"/>
              <w:spacing w:line="360" w:lineRule="auto"/>
              <w:ind w:left="-721"/>
              <w:rPr>
                <w:rFonts w:ascii="Times New Roman" w:hAnsi="Times New Roman" w:cs="Times New Roman"/>
              </w:rPr>
            </w:pPr>
            <w:r w:rsidRPr="00E331B0">
              <w:rPr>
                <w:rFonts w:ascii="Times New Roman" w:hAnsi="Times New Roman" w:cs="Times New Roman"/>
                <w:spacing w:val="-1"/>
                <w:sz w:val="24"/>
                <w:szCs w:val="24"/>
              </w:rPr>
              <w:t>podpis</w:t>
            </w:r>
            <w:r w:rsidRPr="00E331B0">
              <w:rPr>
                <w:rFonts w:ascii="Times New Roman" w:hAnsi="Times New Roman" w:cs="Times New Roman"/>
                <w:sz w:val="24"/>
                <w:szCs w:val="24"/>
              </w:rPr>
              <w:t xml:space="preserve"> </w:t>
            </w:r>
            <w:r w:rsidRPr="00E331B0">
              <w:rPr>
                <w:rFonts w:ascii="Times New Roman" w:hAnsi="Times New Roman" w:cs="Times New Roman"/>
                <w:spacing w:val="-1"/>
                <w:sz w:val="24"/>
                <w:szCs w:val="24"/>
              </w:rPr>
              <w:t>studenta</w:t>
            </w:r>
          </w:p>
        </w:tc>
      </w:tr>
    </w:tbl>
    <w:p w:rsidR="001B5D95" w:rsidRPr="00E331B0" w:rsidRDefault="001B5D95" w:rsidP="00C52993">
      <w:pPr>
        <w:pStyle w:val="Nadpis2"/>
        <w:rPr>
          <w:rFonts w:ascii="Times New Roman" w:hAnsi="Times New Roman" w:cs="Times New Roman"/>
        </w:rPr>
      </w:pPr>
      <w:bookmarkStart w:id="50" w:name="_Toc400212747"/>
      <w:bookmarkStart w:id="51" w:name="_Toc400309210"/>
      <w:bookmarkStart w:id="52" w:name="_Toc403907318"/>
      <w:r w:rsidRPr="00E331B0">
        <w:rPr>
          <w:rFonts w:ascii="Times New Roman" w:hAnsi="Times New Roman" w:cs="Times New Roman"/>
        </w:rPr>
        <w:lastRenderedPageBreak/>
        <w:t>FORMULÁŘ PRO MONITOROVACÍ POZOROVÁNÍ</w:t>
      </w:r>
      <w:bookmarkEnd w:id="50"/>
      <w:bookmarkEnd w:id="51"/>
      <w:r w:rsidRPr="00E331B0">
        <w:rPr>
          <w:rFonts w:ascii="Times New Roman" w:hAnsi="Times New Roman" w:cs="Times New Roman"/>
        </w:rPr>
        <w:t xml:space="preserve"> ODBORNÉ P</w:t>
      </w:r>
      <w:bookmarkEnd w:id="52"/>
      <w:r w:rsidRPr="00E331B0">
        <w:rPr>
          <w:rFonts w:ascii="Times New Roman" w:hAnsi="Times New Roman" w:cs="Times New Roman"/>
        </w:rPr>
        <w:t xml:space="preserve">RAXE </w:t>
      </w:r>
      <w:r w:rsidR="00B84765">
        <w:rPr>
          <w:rFonts w:ascii="Times New Roman" w:hAnsi="Times New Roman" w:cs="Times New Roman"/>
        </w:rPr>
        <w:t>1</w:t>
      </w:r>
      <w:bookmarkStart w:id="53" w:name="_GoBack"/>
      <w:bookmarkEnd w:id="53"/>
      <w:r w:rsidRPr="00E331B0">
        <w:rPr>
          <w:rFonts w:ascii="Times New Roman" w:hAnsi="Times New Roman" w:cs="Times New Roman"/>
        </w:rPr>
        <w:br/>
        <w:t>NAVAZUJÍCÍHO MAGISTERSKÉHO STUDIJNÍHO PROGRAMU</w:t>
      </w:r>
    </w:p>
    <w:p w:rsidR="001B5D95" w:rsidRPr="00E331B0" w:rsidRDefault="001B5D95" w:rsidP="001B5D95">
      <w:pPr>
        <w:pStyle w:val="Nadpis2"/>
        <w:ind w:left="576" w:hanging="576"/>
        <w:jc w:val="center"/>
        <w:rPr>
          <w:rFonts w:ascii="Times New Roman" w:hAnsi="Times New Roman" w:cs="Times New Roman"/>
        </w:rPr>
      </w:pPr>
    </w:p>
    <w:p w:rsidR="001B5D95" w:rsidRPr="00E331B0" w:rsidRDefault="001B5D95" w:rsidP="001B5D9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1B5D95" w:rsidRPr="00E331B0" w:rsidTr="001B5D95">
        <w:trPr>
          <w:trHeight w:val="1481"/>
        </w:trPr>
        <w:tc>
          <w:tcPr>
            <w:tcW w:w="3189" w:type="dxa"/>
          </w:tcPr>
          <w:p w:rsidR="001B5D95" w:rsidRPr="00A94934" w:rsidRDefault="001B5D95" w:rsidP="00BE3A10">
            <w:pPr>
              <w:rPr>
                <w:rFonts w:cs="Times New Roman"/>
                <w:b/>
                <w:szCs w:val="24"/>
              </w:rPr>
            </w:pPr>
            <w:r w:rsidRPr="00A94934">
              <w:rPr>
                <w:rFonts w:cs="Times New Roman"/>
                <w:b/>
                <w:szCs w:val="24"/>
              </w:rPr>
              <w:t>Organizace:</w:t>
            </w:r>
          </w:p>
          <w:p w:rsidR="001B5D95" w:rsidRPr="00E331B0" w:rsidRDefault="001B5D95" w:rsidP="00BE3A10">
            <w:pPr>
              <w:rPr>
                <w:rFonts w:cs="Times New Roman"/>
                <w:b/>
                <w:szCs w:val="24"/>
              </w:rPr>
            </w:pPr>
          </w:p>
        </w:tc>
        <w:tc>
          <w:tcPr>
            <w:tcW w:w="5953" w:type="dxa"/>
          </w:tcPr>
          <w:p w:rsidR="001B5D95" w:rsidRPr="00E331B0" w:rsidRDefault="001B5D95" w:rsidP="00BE3A10">
            <w:pPr>
              <w:rPr>
                <w:rFonts w:cs="Times New Roman"/>
                <w:b/>
                <w:color w:val="4F81BD" w:themeColor="accent1"/>
                <w:szCs w:val="24"/>
              </w:rPr>
            </w:pPr>
            <w:r w:rsidRPr="00E331B0">
              <w:rPr>
                <w:rFonts w:cs="Times New Roman"/>
                <w:b/>
                <w:szCs w:val="24"/>
              </w:rPr>
              <w:t>Počet jedinců ve skupině (při jednání)</w:t>
            </w:r>
            <w:r w:rsidR="00A94934">
              <w:rPr>
                <w:rFonts w:cs="Times New Roman"/>
                <w:b/>
                <w:szCs w:val="24"/>
              </w:rPr>
              <w:t xml:space="preserve"> v rámci sociální práce</w:t>
            </w:r>
            <w:r w:rsidRPr="00E331B0">
              <w:rPr>
                <w:rFonts w:cs="Times New Roman"/>
                <w:b/>
                <w:szCs w:val="24"/>
              </w:rPr>
              <w:t>:</w:t>
            </w:r>
            <w:r w:rsidR="00E331B0">
              <w:rPr>
                <w:rFonts w:cs="Times New Roman"/>
                <w:b/>
                <w:color w:val="4F81BD" w:themeColor="accent1"/>
                <w:szCs w:val="24"/>
              </w:rPr>
              <w:t xml:space="preserve"> </w:t>
            </w:r>
          </w:p>
        </w:tc>
      </w:tr>
      <w:tr w:rsidR="001B5D95" w:rsidRPr="00E331B0" w:rsidTr="001B5D95">
        <w:trPr>
          <w:trHeight w:val="2233"/>
        </w:trPr>
        <w:tc>
          <w:tcPr>
            <w:tcW w:w="3189" w:type="dxa"/>
          </w:tcPr>
          <w:p w:rsidR="001B5D95" w:rsidRPr="00E331B0" w:rsidRDefault="001B5D95" w:rsidP="00BE3A10">
            <w:pPr>
              <w:rPr>
                <w:rFonts w:cs="Times New Roman"/>
                <w:b/>
                <w:szCs w:val="24"/>
              </w:rPr>
            </w:pPr>
            <w:r w:rsidRPr="00E331B0">
              <w:rPr>
                <w:rFonts w:cs="Times New Roman"/>
                <w:b/>
                <w:szCs w:val="24"/>
              </w:rPr>
              <w:t>Datum, časový rozsah:</w:t>
            </w:r>
          </w:p>
        </w:tc>
        <w:tc>
          <w:tcPr>
            <w:tcW w:w="5953" w:type="dxa"/>
          </w:tcPr>
          <w:p w:rsidR="001B5D95" w:rsidRPr="00E331B0" w:rsidRDefault="001B5D95" w:rsidP="00BE3A10">
            <w:pPr>
              <w:rPr>
                <w:rFonts w:cs="Times New Roman"/>
                <w:b/>
                <w:color w:val="4F81BD" w:themeColor="accent1"/>
                <w:szCs w:val="24"/>
              </w:rPr>
            </w:pPr>
            <w:r w:rsidRPr="00E331B0">
              <w:rPr>
                <w:rFonts w:cs="Times New Roman"/>
                <w:b/>
                <w:szCs w:val="24"/>
              </w:rPr>
              <w:t>Stručná charakteristik cílové skupiny</w:t>
            </w:r>
            <w:r w:rsidR="004D7461">
              <w:rPr>
                <w:rFonts w:cs="Times New Roman"/>
                <w:b/>
                <w:szCs w:val="24"/>
              </w:rPr>
              <w:t xml:space="preserve"> </w:t>
            </w:r>
            <w:r w:rsidR="004D7461">
              <w:rPr>
                <w:rFonts w:cs="Times New Roman"/>
                <w:b/>
                <w:szCs w:val="24"/>
              </w:rPr>
              <w:t>v rámci sociální práce</w:t>
            </w:r>
            <w:r w:rsidRPr="00E331B0">
              <w:rPr>
                <w:rFonts w:cs="Times New Roman"/>
                <w:b/>
                <w:szCs w:val="24"/>
              </w:rPr>
              <w:t xml:space="preserve"> (klienta v případě individuální práce)</w:t>
            </w:r>
            <w:r w:rsidR="004D7461">
              <w:rPr>
                <w:rFonts w:cs="Times New Roman"/>
                <w:b/>
                <w:szCs w:val="24"/>
              </w:rPr>
              <w:t>:</w:t>
            </w:r>
            <w:r w:rsidR="00E331B0">
              <w:rPr>
                <w:rFonts w:cs="Times New Roman"/>
                <w:b/>
                <w:color w:val="4F81BD" w:themeColor="accent1"/>
                <w:szCs w:val="24"/>
              </w:rPr>
              <w:t xml:space="preserve"> </w:t>
            </w:r>
          </w:p>
        </w:tc>
      </w:tr>
      <w:tr w:rsidR="001B5D95" w:rsidRPr="00E331B0" w:rsidTr="00BE3A10">
        <w:trPr>
          <w:trHeight w:val="1098"/>
        </w:trPr>
        <w:tc>
          <w:tcPr>
            <w:tcW w:w="9142" w:type="dxa"/>
            <w:gridSpan w:val="2"/>
            <w:vAlign w:val="center"/>
          </w:tcPr>
          <w:p w:rsidR="001B5D95" w:rsidRPr="00E331B0" w:rsidRDefault="001B5D95" w:rsidP="00BE3A10">
            <w:pPr>
              <w:rPr>
                <w:rFonts w:cs="Times New Roman"/>
                <w:szCs w:val="24"/>
              </w:rPr>
            </w:pPr>
            <w:r w:rsidRPr="00E331B0">
              <w:rPr>
                <w:rFonts w:cs="Times New Roman"/>
                <w:b/>
                <w:szCs w:val="24"/>
              </w:rPr>
              <w:t>Stanovený cíl</w:t>
            </w:r>
            <w:r w:rsidRPr="00E331B0">
              <w:rPr>
                <w:rFonts w:cs="Times New Roman"/>
                <w:szCs w:val="24"/>
              </w:rPr>
              <w:t>:</w:t>
            </w:r>
          </w:p>
          <w:p w:rsidR="001B5D95" w:rsidRPr="00E331B0" w:rsidRDefault="001B5D95" w:rsidP="00BE3A10">
            <w:pPr>
              <w:rPr>
                <w:rFonts w:cs="Times New Roman"/>
                <w:szCs w:val="24"/>
              </w:rPr>
            </w:pPr>
          </w:p>
        </w:tc>
      </w:tr>
      <w:tr w:rsidR="001B5D95" w:rsidRPr="00E331B0" w:rsidTr="00BE3A10">
        <w:trPr>
          <w:trHeight w:val="1098"/>
        </w:trPr>
        <w:tc>
          <w:tcPr>
            <w:tcW w:w="9142" w:type="dxa"/>
            <w:gridSpan w:val="2"/>
          </w:tcPr>
          <w:p w:rsidR="001B5D95" w:rsidRPr="00E331B0" w:rsidRDefault="001B5D95" w:rsidP="00BE3A10">
            <w:pPr>
              <w:rPr>
                <w:rFonts w:cs="Times New Roman"/>
                <w:b/>
                <w:color w:val="4F81BD" w:themeColor="accent1"/>
              </w:rPr>
            </w:pPr>
            <w:r w:rsidRPr="00E331B0">
              <w:rPr>
                <w:rFonts w:cs="Times New Roman"/>
                <w:b/>
              </w:rPr>
              <w:t>Příprava, pomůcky, úprava prostředí:</w:t>
            </w:r>
            <w:r w:rsidR="00E331B0">
              <w:rPr>
                <w:rFonts w:cs="Times New Roman"/>
                <w:b/>
                <w:color w:val="4F81BD" w:themeColor="accent1"/>
              </w:rPr>
              <w:t xml:space="preserve"> </w:t>
            </w:r>
          </w:p>
        </w:tc>
      </w:tr>
      <w:tr w:rsidR="001B5D95" w:rsidRPr="00E331B0" w:rsidTr="00BE3A10">
        <w:trPr>
          <w:trHeight w:val="1098"/>
        </w:trPr>
        <w:tc>
          <w:tcPr>
            <w:tcW w:w="9142" w:type="dxa"/>
            <w:gridSpan w:val="2"/>
          </w:tcPr>
          <w:p w:rsidR="001B5D95" w:rsidRPr="00E331B0" w:rsidRDefault="001B5D95" w:rsidP="00BE3A10">
            <w:pPr>
              <w:rPr>
                <w:rFonts w:cs="Times New Roman"/>
                <w:color w:val="4F81BD" w:themeColor="accent1"/>
              </w:rPr>
            </w:pPr>
            <w:r w:rsidRPr="00E331B0">
              <w:rPr>
                <w:rFonts w:cs="Times New Roman"/>
                <w:b/>
              </w:rPr>
              <w:t>Motivace cílové skupiny k</w:t>
            </w:r>
            <w:r w:rsidR="004D7461">
              <w:rPr>
                <w:rFonts w:cs="Times New Roman"/>
                <w:b/>
              </w:rPr>
              <w:t> </w:t>
            </w:r>
            <w:r w:rsidRPr="00E331B0">
              <w:rPr>
                <w:rFonts w:cs="Times New Roman"/>
                <w:b/>
              </w:rPr>
              <w:t>práci</w:t>
            </w:r>
            <w:r w:rsidR="004D7461">
              <w:rPr>
                <w:rFonts w:cs="Times New Roman"/>
                <w:b/>
              </w:rPr>
              <w:t xml:space="preserve"> v oblasti sociální práce</w:t>
            </w:r>
            <w:r w:rsidRPr="00E331B0">
              <w:rPr>
                <w:rFonts w:cs="Times New Roman"/>
                <w:b/>
              </w:rPr>
              <w:t>:</w:t>
            </w:r>
            <w:r w:rsidR="00E331B0">
              <w:rPr>
                <w:rFonts w:cs="Times New Roman"/>
                <w:b/>
              </w:rPr>
              <w:t xml:space="preserve"> </w:t>
            </w:r>
            <w:r w:rsidR="00E331B0">
              <w:rPr>
                <w:rFonts w:cs="Times New Roman"/>
                <w:b/>
                <w:color w:val="4F81BD" w:themeColor="accent1"/>
              </w:rPr>
              <w:t xml:space="preserve"> </w:t>
            </w:r>
          </w:p>
          <w:p w:rsidR="001B5D95" w:rsidRPr="00E331B0" w:rsidRDefault="001B5D95" w:rsidP="00BE3A10">
            <w:pPr>
              <w:rPr>
                <w:rFonts w:cs="Times New Roman"/>
                <w:b/>
              </w:rPr>
            </w:pPr>
          </w:p>
        </w:tc>
      </w:tr>
      <w:tr w:rsidR="001B5D95" w:rsidRPr="00E331B0" w:rsidTr="00BE3A10">
        <w:tc>
          <w:tcPr>
            <w:tcW w:w="9142" w:type="dxa"/>
            <w:gridSpan w:val="2"/>
          </w:tcPr>
          <w:p w:rsidR="00E331B0" w:rsidRPr="00E331B0" w:rsidRDefault="001B5D95" w:rsidP="00E331B0">
            <w:pPr>
              <w:rPr>
                <w:rFonts w:cs="Times New Roman"/>
                <w:color w:val="4F81BD" w:themeColor="accent1"/>
              </w:rPr>
            </w:pPr>
            <w:r w:rsidRPr="00E331B0">
              <w:rPr>
                <w:rFonts w:cs="Times New Roman"/>
                <w:b/>
              </w:rPr>
              <w:t xml:space="preserve">Použité metody </w:t>
            </w:r>
            <w:r w:rsidR="004D7461">
              <w:rPr>
                <w:rFonts w:cs="Times New Roman"/>
                <w:b/>
              </w:rPr>
              <w:t xml:space="preserve">sociální </w:t>
            </w:r>
            <w:r w:rsidRPr="00E331B0">
              <w:rPr>
                <w:rFonts w:cs="Times New Roman"/>
                <w:b/>
              </w:rPr>
              <w:t>práce:</w:t>
            </w:r>
            <w:r w:rsidR="00E331B0" w:rsidRPr="00E331B0">
              <w:rPr>
                <w:rFonts w:cs="Times New Roman"/>
                <w:color w:val="4F81BD" w:themeColor="accent1"/>
              </w:rPr>
              <w:t xml:space="preserve"> </w:t>
            </w:r>
          </w:p>
          <w:p w:rsidR="001B5D95" w:rsidRPr="00E331B0" w:rsidRDefault="001B5D95" w:rsidP="00BE3A10">
            <w:pPr>
              <w:rPr>
                <w:rFonts w:cs="Times New Roman"/>
                <w:b/>
              </w:rPr>
            </w:pPr>
          </w:p>
          <w:p w:rsidR="001B5D95" w:rsidRPr="00E331B0" w:rsidRDefault="001B5D95" w:rsidP="00BE3A10">
            <w:pPr>
              <w:rPr>
                <w:rFonts w:cs="Times New Roman"/>
              </w:rPr>
            </w:pPr>
          </w:p>
        </w:tc>
      </w:tr>
      <w:tr w:rsidR="001B5D95" w:rsidRPr="00E331B0" w:rsidTr="00BE3A10">
        <w:tc>
          <w:tcPr>
            <w:tcW w:w="9142" w:type="dxa"/>
            <w:gridSpan w:val="2"/>
          </w:tcPr>
          <w:p w:rsidR="001B5D95" w:rsidRPr="00E331B0" w:rsidRDefault="001B5D95" w:rsidP="00BE3A10">
            <w:pPr>
              <w:rPr>
                <w:rFonts w:cs="Times New Roman"/>
                <w:b/>
              </w:rPr>
            </w:pPr>
            <w:r w:rsidRPr="00E331B0">
              <w:rPr>
                <w:rFonts w:cs="Times New Roman"/>
                <w:b/>
              </w:rPr>
              <w:t>Způsob organizace sledované aktivity</w:t>
            </w:r>
          </w:p>
          <w:p w:rsidR="001B5D95" w:rsidRPr="00E331B0" w:rsidRDefault="001B5D95" w:rsidP="00BE3A10">
            <w:pPr>
              <w:rPr>
                <w:rFonts w:cs="Times New Roman"/>
                <w:b/>
              </w:rPr>
            </w:pPr>
          </w:p>
        </w:tc>
      </w:tr>
      <w:tr w:rsidR="001B5D95" w:rsidRPr="00E331B0" w:rsidTr="00BE3A10">
        <w:tc>
          <w:tcPr>
            <w:tcW w:w="9142" w:type="dxa"/>
            <w:gridSpan w:val="2"/>
          </w:tcPr>
          <w:p w:rsidR="00E331B0" w:rsidRPr="00E331B0" w:rsidRDefault="001B5D95" w:rsidP="00E331B0">
            <w:pPr>
              <w:rPr>
                <w:rFonts w:cs="Times New Roman"/>
                <w:color w:val="4F81BD" w:themeColor="accent1"/>
              </w:rPr>
            </w:pPr>
            <w:r w:rsidRPr="00E331B0">
              <w:rPr>
                <w:rFonts w:cs="Times New Roman"/>
                <w:b/>
                <w:lang w:eastAsia="cs-CZ"/>
              </w:rPr>
              <w:t xml:space="preserve">Klima skupiny </w:t>
            </w:r>
            <w:r w:rsidR="004D7461">
              <w:rPr>
                <w:rFonts w:cs="Times New Roman"/>
                <w:b/>
                <w:lang w:eastAsia="cs-CZ"/>
              </w:rPr>
              <w:t>v rámci sociální práce</w:t>
            </w:r>
          </w:p>
          <w:p w:rsidR="001B5D95" w:rsidRPr="00E331B0" w:rsidRDefault="001B5D95" w:rsidP="00BE3A10">
            <w:pPr>
              <w:rPr>
                <w:rFonts w:cs="Times New Roman"/>
                <w:b/>
                <w:lang w:eastAsia="cs-CZ"/>
              </w:rPr>
            </w:pPr>
          </w:p>
          <w:p w:rsidR="001B5D95" w:rsidRPr="00E331B0" w:rsidRDefault="001B5D95" w:rsidP="00BE3A10">
            <w:pPr>
              <w:rPr>
                <w:rFonts w:cs="Times New Roman"/>
                <w:b/>
              </w:rPr>
            </w:pPr>
          </w:p>
        </w:tc>
      </w:tr>
      <w:tr w:rsidR="001B5D95" w:rsidRPr="00E331B0" w:rsidTr="00BE3A10">
        <w:tc>
          <w:tcPr>
            <w:tcW w:w="9142" w:type="dxa"/>
            <w:gridSpan w:val="2"/>
          </w:tcPr>
          <w:p w:rsidR="001B5D95" w:rsidRPr="00E331B0" w:rsidRDefault="001B5D95" w:rsidP="00BE3A10">
            <w:pPr>
              <w:rPr>
                <w:rFonts w:cs="Times New Roman"/>
                <w:b/>
              </w:rPr>
            </w:pPr>
            <w:r w:rsidRPr="00E331B0">
              <w:rPr>
                <w:rFonts w:cs="Times New Roman"/>
                <w:b/>
              </w:rPr>
              <w:t>Splnění stanoveného cíle, způsob ukončení aktivity:</w:t>
            </w:r>
          </w:p>
          <w:p w:rsidR="001B5D95" w:rsidRPr="00E331B0" w:rsidRDefault="001B5D95" w:rsidP="00BE3A10">
            <w:pPr>
              <w:rPr>
                <w:rFonts w:cs="Times New Roman"/>
                <w:b/>
              </w:rPr>
            </w:pPr>
          </w:p>
        </w:tc>
      </w:tr>
      <w:tr w:rsidR="001B5D95" w:rsidRPr="00E331B0" w:rsidTr="00BE3A10">
        <w:tc>
          <w:tcPr>
            <w:tcW w:w="9142" w:type="dxa"/>
            <w:gridSpan w:val="2"/>
          </w:tcPr>
          <w:p w:rsidR="001B5D95" w:rsidRPr="00E331B0" w:rsidRDefault="001B5D95" w:rsidP="00BE3A10">
            <w:pPr>
              <w:rPr>
                <w:rFonts w:cs="Times New Roman"/>
                <w:b/>
              </w:rPr>
            </w:pPr>
            <w:r w:rsidRPr="00E331B0">
              <w:rPr>
                <w:rFonts w:cs="Times New Roman"/>
                <w:b/>
              </w:rPr>
              <w:t>Hodnocení z pohledu studenta</w:t>
            </w:r>
          </w:p>
        </w:tc>
      </w:tr>
    </w:tbl>
    <w:p w:rsidR="007651BC" w:rsidRPr="00E331B0" w:rsidRDefault="007651BC" w:rsidP="00F7182D">
      <w:pPr>
        <w:spacing w:line="360" w:lineRule="auto"/>
        <w:rPr>
          <w:rFonts w:cs="Times New Roman"/>
        </w:rPr>
      </w:pPr>
    </w:p>
    <w:p w:rsidR="00C52993" w:rsidRPr="00E331B0" w:rsidRDefault="00C52993" w:rsidP="00F7182D">
      <w:pPr>
        <w:spacing w:line="360" w:lineRule="auto"/>
        <w:rPr>
          <w:rFonts w:cs="Times New Roman"/>
        </w:rPr>
      </w:pPr>
    </w:p>
    <w:sectPr w:rsidR="00C52993" w:rsidRPr="00E331B0" w:rsidSect="00F7182D">
      <w:headerReference w:type="default" r:id="rId19"/>
      <w:footerReference w:type="default" r:id="rId20"/>
      <w:pgSz w:w="11900" w:h="16840"/>
      <w:pgMar w:top="1700" w:right="280" w:bottom="1300" w:left="11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226" w:rsidRDefault="00B95226" w:rsidP="006F0033">
      <w:pPr>
        <w:spacing w:after="0" w:line="240" w:lineRule="auto"/>
      </w:pPr>
      <w:r>
        <w:separator/>
      </w:r>
    </w:p>
  </w:endnote>
  <w:endnote w:type="continuationSeparator" w:id="0">
    <w:p w:rsidR="00B95226" w:rsidRDefault="00B95226" w:rsidP="006F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imesNewRoman">
    <w:altName w:val="Yu Gothic"/>
    <w:panose1 w:val="00000000000000000000"/>
    <w:charset w:val="80"/>
    <w:family w:val="auto"/>
    <w:notTrueType/>
    <w:pitch w:val="default"/>
    <w:sig w:usb0="00000007" w:usb1="08070000" w:usb2="00000010" w:usb3="00000000" w:csb0="00020003" w:csb1="00000000"/>
  </w:font>
  <w:font w:name="CMUBright-Roman">
    <w:panose1 w:val="00000000000000000000"/>
    <w:charset w:val="EE"/>
    <w:family w:val="swiss"/>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MU Bright">
    <w:panose1 w:val="02000603000000000000"/>
    <w:charset w:val="00"/>
    <w:family w:val="modern"/>
    <w:notTrueType/>
    <w:pitch w:val="variable"/>
    <w:sig w:usb0="E10002FF" w:usb1="5201E9EB" w:usb2="00000004" w:usb3="00000000" w:csb0="000001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30860"/>
      <w:docPartObj>
        <w:docPartGallery w:val="Page Numbers (Bottom of Page)"/>
        <w:docPartUnique/>
      </w:docPartObj>
    </w:sdtPr>
    <w:sdtContent>
      <w:p w:rsidR="00D92700" w:rsidRDefault="00D92700">
        <w:pPr>
          <w:pStyle w:val="Zpat"/>
          <w:jc w:val="center"/>
        </w:pPr>
        <w:r>
          <w:fldChar w:fldCharType="begin"/>
        </w:r>
        <w:r>
          <w:instrText>PAGE   \* MERGEFORMAT</w:instrText>
        </w:r>
        <w:r>
          <w:fldChar w:fldCharType="separate"/>
        </w:r>
        <w:r>
          <w:rPr>
            <w:noProof/>
          </w:rPr>
          <w:t>40</w:t>
        </w:r>
        <w:r>
          <w:fldChar w:fldCharType="end"/>
        </w:r>
      </w:p>
    </w:sdtContent>
  </w:sdt>
  <w:p w:rsidR="00D92700" w:rsidRDefault="00D927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Default="00D92700" w:rsidP="006F0033">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2</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1</w:t>
    </w:r>
    <w:r>
      <w:rPr>
        <w:rStyle w:val="slostrnky"/>
        <w:rFonts w:ascii="Arial" w:hAnsi="Arial" w:cs="Arial"/>
        <w:color w:val="003366"/>
        <w:sz w:val="16"/>
        <w:szCs w:val="16"/>
      </w:rPr>
      <w:fldChar w:fldCharType="end"/>
    </w:r>
  </w:p>
  <w:p w:rsidR="00D92700" w:rsidRDefault="00D92700" w:rsidP="006F0033">
    <w:pPr>
      <w:pStyle w:val="Zpat"/>
      <w:tabs>
        <w:tab w:val="clear" w:pos="4536"/>
        <w:tab w:val="clear" w:pos="9072"/>
        <w:tab w:val="left" w:pos="8445"/>
      </w:tabs>
    </w:pPr>
    <w:r>
      <w:tab/>
    </w:r>
  </w:p>
  <w:p w:rsidR="00D92700" w:rsidRDefault="00D927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Default="00D92700" w:rsidP="006F0033">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53</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55</w:t>
    </w:r>
    <w:r>
      <w:rPr>
        <w:rStyle w:val="slostrnky"/>
        <w:rFonts w:ascii="Arial" w:hAnsi="Arial" w:cs="Arial"/>
        <w:color w:val="003366"/>
        <w:sz w:val="16"/>
        <w:szCs w:val="16"/>
      </w:rPr>
      <w:fldChar w:fldCharType="end"/>
    </w:r>
  </w:p>
  <w:p w:rsidR="00D92700" w:rsidRPr="003106F2" w:rsidRDefault="00D92700" w:rsidP="006F0033">
    <w:pPr>
      <w:pStyle w:val="Zpat"/>
      <w:rPr>
        <w:szCs w:val="20"/>
      </w:rPr>
    </w:pPr>
  </w:p>
  <w:p w:rsidR="00D92700" w:rsidRDefault="00D927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Default="00D92700" w:rsidP="006F0033">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5</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1</w:t>
    </w:r>
    <w:r>
      <w:rPr>
        <w:rStyle w:val="slostrnky"/>
        <w:rFonts w:ascii="Arial" w:hAnsi="Arial" w:cs="Arial"/>
        <w:color w:val="003366"/>
        <w:sz w:val="16"/>
        <w:szCs w:val="16"/>
      </w:rPr>
      <w:fldChar w:fldCharType="end"/>
    </w:r>
  </w:p>
  <w:p w:rsidR="00D92700" w:rsidRPr="003106F2" w:rsidRDefault="00D92700" w:rsidP="006F0033">
    <w:pPr>
      <w:pStyle w:val="Zpat"/>
      <w:tabs>
        <w:tab w:val="clear" w:pos="4536"/>
        <w:tab w:val="clear" w:pos="9072"/>
        <w:tab w:val="left" w:pos="8415"/>
      </w:tabs>
      <w:rPr>
        <w:szCs w:val="20"/>
      </w:rPr>
    </w:pPr>
    <w:r>
      <w:rPr>
        <w:szCs w:val="20"/>
      </w:rPr>
      <w:tab/>
    </w:r>
  </w:p>
  <w:p w:rsidR="00D92700" w:rsidRDefault="00D927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Default="00D92700">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226" w:rsidRDefault="00B95226" w:rsidP="006F0033">
      <w:pPr>
        <w:spacing w:after="0" w:line="240" w:lineRule="auto"/>
      </w:pPr>
      <w:r>
        <w:separator/>
      </w:r>
    </w:p>
  </w:footnote>
  <w:footnote w:type="continuationSeparator" w:id="0">
    <w:p w:rsidR="00B95226" w:rsidRDefault="00B95226" w:rsidP="006F0033">
      <w:pPr>
        <w:spacing w:after="0" w:line="240" w:lineRule="auto"/>
      </w:pPr>
      <w:r>
        <w:continuationSeparator/>
      </w:r>
    </w:p>
  </w:footnote>
  <w:footnote w:id="1">
    <w:p w:rsidR="00A90887" w:rsidRDefault="00A90887">
      <w:pPr>
        <w:pStyle w:val="Textpoznpodarou"/>
      </w:pPr>
      <w:r>
        <w:rPr>
          <w:rStyle w:val="Znakapoznpodarou"/>
        </w:rPr>
        <w:footnoteRef/>
      </w:r>
      <w:r>
        <w:t xml:space="preserve"> K tomuto se školitel písemně zavazuje ve formuláři Souhlas s vedením studenta na odborné praxi 1 v navazujícím magisterském studijním programu.</w:t>
      </w:r>
    </w:p>
  </w:footnote>
  <w:footnote w:id="2">
    <w:p w:rsidR="00A90887" w:rsidRDefault="00A90887" w:rsidP="00A90887">
      <w:pPr>
        <w:pStyle w:val="Textpoznpodarou"/>
      </w:pPr>
      <w:r>
        <w:rPr>
          <w:rStyle w:val="Znakapoznpodarou"/>
        </w:rPr>
        <w:footnoteRef/>
      </w:r>
      <w:r>
        <w:t xml:space="preserve"> </w:t>
      </w:r>
      <w:r>
        <w:t xml:space="preserve">Není-li garant předmětu zároveň vyučujícím, tak přímo </w:t>
      </w:r>
      <w:r>
        <w:t xml:space="preserve">s </w:t>
      </w:r>
      <w:r>
        <w:t>vyučující</w:t>
      </w:r>
      <w:r>
        <w:t>m</w:t>
      </w:r>
      <w:r>
        <w:t>.</w:t>
      </w:r>
    </w:p>
    <w:p w:rsidR="00A90887" w:rsidRDefault="00A90887">
      <w:pPr>
        <w:pStyle w:val="Textpoznpodarou"/>
      </w:pPr>
    </w:p>
  </w:footnote>
  <w:footnote w:id="3">
    <w:p w:rsidR="00D92700" w:rsidRDefault="00D92700">
      <w:pPr>
        <w:pStyle w:val="Textpoznpodarou"/>
      </w:pPr>
      <w:r>
        <w:rPr>
          <w:rStyle w:val="Znakapoznpodarou"/>
        </w:rPr>
        <w:footnoteRef/>
      </w:r>
      <w:r>
        <w:t xml:space="preserve"> Není-li garant předmětu zároveň vyučujícím, tak přímo vyučujícího.</w:t>
      </w:r>
    </w:p>
  </w:footnote>
  <w:footnote w:id="4">
    <w:p w:rsidR="00D92700" w:rsidRPr="00D07193" w:rsidRDefault="00D92700" w:rsidP="00D07193">
      <w:pPr>
        <w:autoSpaceDE w:val="0"/>
        <w:autoSpaceDN w:val="0"/>
        <w:adjustRightInd w:val="0"/>
        <w:spacing w:after="0"/>
        <w:jc w:val="both"/>
        <w:rPr>
          <w:rFonts w:eastAsia="TimesNewRoman"/>
          <w:sz w:val="20"/>
          <w:szCs w:val="20"/>
        </w:rPr>
      </w:pPr>
      <w:r>
        <w:rPr>
          <w:rStyle w:val="Znakapoznpodarou"/>
        </w:rPr>
        <w:footnoteRef/>
      </w:r>
      <w:r>
        <w:t xml:space="preserve"> </w:t>
      </w:r>
      <w:r>
        <w:rPr>
          <w:rFonts w:eastAsia="TimesNewRoman"/>
          <w:sz w:val="20"/>
          <w:szCs w:val="20"/>
        </w:rPr>
        <w:t>Původně</w:t>
      </w:r>
      <w:r w:rsidRPr="009F29AE">
        <w:rPr>
          <w:rFonts w:eastAsia="TimesNewRoman"/>
          <w:sz w:val="20"/>
          <w:szCs w:val="20"/>
        </w:rPr>
        <w:t xml:space="preserve"> se termín </w:t>
      </w:r>
      <w:r>
        <w:rPr>
          <w:rFonts w:eastAsia="TimesNewRoman"/>
          <w:sz w:val="20"/>
          <w:szCs w:val="20"/>
        </w:rPr>
        <w:t>„</w:t>
      </w:r>
      <w:r w:rsidRPr="009F29AE">
        <w:rPr>
          <w:rFonts w:eastAsia="TimesNewRoman"/>
          <w:sz w:val="20"/>
          <w:szCs w:val="20"/>
        </w:rPr>
        <w:t>supervision</w:t>
      </w:r>
      <w:r>
        <w:rPr>
          <w:rFonts w:eastAsia="TimesNewRoman"/>
          <w:sz w:val="20"/>
          <w:szCs w:val="20"/>
        </w:rPr>
        <w:t>“</w:t>
      </w:r>
      <w:r w:rsidRPr="009F29AE">
        <w:rPr>
          <w:rFonts w:eastAsia="TimesNewRoman"/>
          <w:sz w:val="20"/>
          <w:szCs w:val="20"/>
        </w:rPr>
        <w:t xml:space="preserve"> používal v anglicky mluvících zemích v ekonomické</w:t>
      </w:r>
      <w:r>
        <w:rPr>
          <w:rFonts w:eastAsia="TimesNewRoman"/>
          <w:sz w:val="20"/>
          <w:szCs w:val="20"/>
        </w:rPr>
        <w:t>m prostř</w:t>
      </w:r>
      <w:r w:rsidRPr="009F29AE">
        <w:rPr>
          <w:rFonts w:eastAsia="TimesNewRoman"/>
          <w:sz w:val="20"/>
          <w:szCs w:val="20"/>
        </w:rPr>
        <w:t>edí</w:t>
      </w:r>
      <w:r>
        <w:rPr>
          <w:rFonts w:eastAsia="TimesNewRoman"/>
          <w:sz w:val="20"/>
          <w:szCs w:val="20"/>
        </w:rPr>
        <w:t xml:space="preserve">, a to </w:t>
      </w:r>
      <w:r w:rsidRPr="009F29AE">
        <w:rPr>
          <w:rFonts w:eastAsia="TimesNewRoman"/>
          <w:sz w:val="20"/>
          <w:szCs w:val="20"/>
        </w:rPr>
        <w:t>ve vý</w:t>
      </w:r>
      <w:r>
        <w:rPr>
          <w:rFonts w:eastAsia="TimesNewRoman"/>
          <w:sz w:val="20"/>
          <w:szCs w:val="20"/>
        </w:rPr>
        <w:t>znamech dohled č</w:t>
      </w:r>
      <w:r w:rsidRPr="009F29AE">
        <w:rPr>
          <w:rFonts w:eastAsia="TimesNewRoman"/>
          <w:sz w:val="20"/>
          <w:szCs w:val="20"/>
        </w:rPr>
        <w:t>i kontrola.</w:t>
      </w:r>
    </w:p>
  </w:footnote>
  <w:footnote w:id="5">
    <w:p w:rsidR="00D92700" w:rsidRPr="00D112B6" w:rsidRDefault="00D92700" w:rsidP="00D07193">
      <w:pPr>
        <w:pStyle w:val="Textpoznpodarou"/>
        <w:jc w:val="both"/>
      </w:pPr>
      <w:r>
        <w:rPr>
          <w:rStyle w:val="Znakapoznpodarou"/>
        </w:rPr>
        <w:footnoteRef/>
      </w:r>
      <w:r>
        <w:t xml:space="preserve"> </w:t>
      </w:r>
      <w:r w:rsidRPr="00D112B6">
        <w:rPr>
          <w:rFonts w:eastAsia="TimesNewRoman"/>
          <w:lang w:eastAsia="en-US"/>
        </w:rPr>
        <w:t>http://www.supervision-eas.org/</w:t>
      </w:r>
    </w:p>
  </w:footnote>
  <w:footnote w:id="6">
    <w:p w:rsidR="00D92700" w:rsidRPr="004E37D3" w:rsidRDefault="00D92700" w:rsidP="004E37D3">
      <w:pPr>
        <w:spacing w:after="0"/>
        <w:contextualSpacing/>
        <w:jc w:val="both"/>
        <w:rPr>
          <w:sz w:val="20"/>
          <w:szCs w:val="20"/>
        </w:rPr>
      </w:pPr>
      <w:r>
        <w:rPr>
          <w:rStyle w:val="Znakapoznpodarou"/>
        </w:rPr>
        <w:footnoteRef/>
      </w:r>
      <w:r>
        <w:t xml:space="preserve"> </w:t>
      </w:r>
      <w:r w:rsidRPr="004E37D3">
        <w:rPr>
          <w:b/>
          <w:sz w:val="20"/>
          <w:szCs w:val="20"/>
        </w:rPr>
        <w:t>Organizacemi</w:t>
      </w:r>
      <w:r w:rsidRPr="004E37D3">
        <w:rPr>
          <w:sz w:val="20"/>
          <w:szCs w:val="20"/>
        </w:rPr>
        <w:t xml:space="preserve"> se pro potřeby tohoto materiálu rozumí např</w:t>
      </w:r>
      <w:r>
        <w:rPr>
          <w:sz w:val="20"/>
          <w:szCs w:val="20"/>
        </w:rPr>
        <w:t xml:space="preserve">. </w:t>
      </w:r>
      <w:r w:rsidRPr="004E37D3">
        <w:rPr>
          <w:sz w:val="20"/>
          <w:szCs w:val="20"/>
        </w:rPr>
        <w:t>příspěvkové a rozpočtové organizace, zařízení poskytující odborné sociální poradenství, služby sociální péče a služby sociální prevence ve smyslu typologie zákona č. 108/2006 Sb., o sociálních službách, ve znění pozdějších předpisů, neziskové organizace, orgány sociálně-právní ochrany dětí, Vězeňská služba ČR, Probační a mediační služba ČR, zařízení ústavní nebo ochranné výchovy</w:t>
      </w:r>
      <w:r>
        <w:rPr>
          <w:sz w:val="20"/>
          <w:szCs w:val="20"/>
        </w:rPr>
        <w:t>, další organizace veřejné správy</w:t>
      </w:r>
      <w:r w:rsidRPr="004E37D3">
        <w:rPr>
          <w:sz w:val="20"/>
          <w:szCs w:val="20"/>
        </w:rPr>
        <w:t xml:space="preserve"> apod.</w:t>
      </w:r>
    </w:p>
  </w:footnote>
  <w:footnote w:id="7">
    <w:p w:rsidR="00D92700" w:rsidRPr="00D112B6" w:rsidRDefault="00D92700" w:rsidP="004E37D3">
      <w:pPr>
        <w:pStyle w:val="Textpoznpodarou"/>
        <w:jc w:val="both"/>
      </w:pPr>
      <w:r w:rsidRPr="00D112B6">
        <w:rPr>
          <w:rStyle w:val="Znakapoznpodarou"/>
        </w:rPr>
        <w:footnoteRef/>
      </w:r>
      <w:r w:rsidRPr="00D112B6">
        <w:t xml:space="preserve"> </w:t>
      </w:r>
      <w:r w:rsidRPr="00D112B6">
        <w:rPr>
          <w:rFonts w:eastAsia="TimesNewRoman"/>
          <w:lang w:eastAsia="en-US"/>
        </w:rPr>
        <w:t>http://www.anse.eu/</w:t>
      </w:r>
    </w:p>
  </w:footnote>
  <w:footnote w:id="8">
    <w:p w:rsidR="00D92700" w:rsidRPr="00100E8C" w:rsidRDefault="00D92700" w:rsidP="003171EC">
      <w:pPr>
        <w:jc w:val="both"/>
        <w:rPr>
          <w:sz w:val="20"/>
          <w:szCs w:val="20"/>
        </w:rPr>
      </w:pPr>
      <w:r w:rsidRPr="00100E8C">
        <w:rPr>
          <w:rStyle w:val="Znakapoznpodarou"/>
          <w:sz w:val="20"/>
          <w:szCs w:val="20"/>
        </w:rPr>
        <w:footnoteRef/>
      </w:r>
      <w:r w:rsidRPr="00100E8C">
        <w:rPr>
          <w:sz w:val="20"/>
          <w:szCs w:val="20"/>
        </w:rPr>
        <w:t xml:space="preserve"> </w:t>
      </w:r>
      <w:r>
        <w:rPr>
          <w:sz w:val="20"/>
          <w:szCs w:val="20"/>
        </w:rPr>
        <w:t xml:space="preserve">Viz </w:t>
      </w:r>
      <w:r w:rsidRPr="00100E8C">
        <w:rPr>
          <w:rFonts w:cs="CMUBright-Roman"/>
          <w:sz w:val="20"/>
          <w:szCs w:val="20"/>
        </w:rPr>
        <w:t xml:space="preserve">MATOUŠEK </w:t>
      </w:r>
      <w:r>
        <w:rPr>
          <w:rFonts w:cs="CMUBright-Roman"/>
          <w:sz w:val="20"/>
          <w:szCs w:val="20"/>
        </w:rPr>
        <w:t xml:space="preserve">O., </w:t>
      </w:r>
      <w:r w:rsidRPr="00100E8C">
        <w:rPr>
          <w:rFonts w:cs="CMUBright-Roman"/>
          <w:sz w:val="20"/>
          <w:szCs w:val="20"/>
        </w:rPr>
        <w:t xml:space="preserve">a kol. </w:t>
      </w:r>
      <w:r w:rsidRPr="00100E8C">
        <w:rPr>
          <w:rFonts w:cs="CMUBright-Roman"/>
          <w:i/>
          <w:sz w:val="20"/>
          <w:szCs w:val="20"/>
        </w:rPr>
        <w:t>Encyklopedie sociální práce</w:t>
      </w:r>
      <w:r w:rsidRPr="00100E8C">
        <w:rPr>
          <w:rFonts w:cs="CMUBright-Roman"/>
          <w:sz w:val="20"/>
          <w:szCs w:val="20"/>
        </w:rPr>
        <w:t>. Vyd. 1. Praha: Portál, 2013, s. 514-516. ISBN 978-80-262-0366-7.</w:t>
      </w:r>
    </w:p>
    <w:p w:rsidR="00D92700" w:rsidRDefault="00D92700" w:rsidP="003171EC">
      <w:pPr>
        <w:pStyle w:val="Textpoznpodarou"/>
      </w:pPr>
    </w:p>
  </w:footnote>
  <w:footnote w:id="9">
    <w:p w:rsidR="00D92700" w:rsidRPr="00DB513B" w:rsidRDefault="00D92700" w:rsidP="001239DC">
      <w:pPr>
        <w:widowControl w:val="0"/>
        <w:tabs>
          <w:tab w:val="left" w:pos="0"/>
        </w:tabs>
        <w:spacing w:before="2" w:line="260" w:lineRule="auto"/>
        <w:ind w:left="2114" w:right="119" w:hanging="2114"/>
        <w:rPr>
          <w:sz w:val="20"/>
          <w:szCs w:val="20"/>
        </w:rPr>
      </w:pPr>
      <w:r>
        <w:rPr>
          <w:rStyle w:val="Znakapoznpodarou"/>
        </w:rPr>
        <w:footnoteRef/>
      </w:r>
      <w:r>
        <w:t xml:space="preserve"> </w:t>
      </w:r>
      <w:r w:rsidRPr="00DB513B">
        <w:rPr>
          <w:sz w:val="20"/>
          <w:szCs w:val="20"/>
        </w:rPr>
        <w:t>BELARDI, N.</w:t>
      </w:r>
      <w:r w:rsidRPr="00DB513B">
        <w:rPr>
          <w:spacing w:val="1"/>
          <w:sz w:val="20"/>
          <w:szCs w:val="20"/>
        </w:rPr>
        <w:t xml:space="preserve"> </w:t>
      </w:r>
      <w:r w:rsidRPr="00DB513B">
        <w:rPr>
          <w:i/>
          <w:sz w:val="20"/>
          <w:szCs w:val="20"/>
        </w:rPr>
        <w:t>Supervision.</w:t>
      </w:r>
      <w:r w:rsidRPr="00DB513B">
        <w:rPr>
          <w:i/>
          <w:spacing w:val="4"/>
          <w:sz w:val="20"/>
          <w:szCs w:val="20"/>
        </w:rPr>
        <w:t xml:space="preserve"> </w:t>
      </w:r>
      <w:proofErr w:type="spellStart"/>
      <w:r w:rsidRPr="00DB513B">
        <w:rPr>
          <w:sz w:val="20"/>
          <w:szCs w:val="20"/>
        </w:rPr>
        <w:t>Eine</w:t>
      </w:r>
      <w:proofErr w:type="spellEnd"/>
      <w:r w:rsidRPr="00DB513B">
        <w:rPr>
          <w:spacing w:val="-9"/>
          <w:sz w:val="20"/>
          <w:szCs w:val="20"/>
        </w:rPr>
        <w:t xml:space="preserve"> </w:t>
      </w:r>
      <w:proofErr w:type="spellStart"/>
      <w:r w:rsidRPr="00DB513B">
        <w:rPr>
          <w:sz w:val="20"/>
          <w:szCs w:val="20"/>
        </w:rPr>
        <w:t>Einfiihrung</w:t>
      </w:r>
      <w:proofErr w:type="spellEnd"/>
      <w:r w:rsidRPr="00DB513B">
        <w:rPr>
          <w:spacing w:val="-1"/>
          <w:sz w:val="20"/>
          <w:szCs w:val="20"/>
        </w:rPr>
        <w:t xml:space="preserve"> </w:t>
      </w:r>
      <w:proofErr w:type="spellStart"/>
      <w:r w:rsidRPr="00DB513B">
        <w:rPr>
          <w:sz w:val="20"/>
          <w:szCs w:val="20"/>
        </w:rPr>
        <w:t>fiir</w:t>
      </w:r>
      <w:proofErr w:type="spellEnd"/>
      <w:r w:rsidRPr="00DB513B">
        <w:rPr>
          <w:spacing w:val="-10"/>
          <w:sz w:val="20"/>
          <w:szCs w:val="20"/>
        </w:rPr>
        <w:t xml:space="preserve"> </w:t>
      </w:r>
      <w:proofErr w:type="spellStart"/>
      <w:r w:rsidRPr="00DB513B">
        <w:rPr>
          <w:sz w:val="20"/>
          <w:szCs w:val="20"/>
        </w:rPr>
        <w:t>soziale</w:t>
      </w:r>
      <w:proofErr w:type="spellEnd"/>
      <w:r w:rsidRPr="00DB513B">
        <w:rPr>
          <w:spacing w:val="-13"/>
          <w:sz w:val="20"/>
          <w:szCs w:val="20"/>
        </w:rPr>
        <w:t xml:space="preserve"> </w:t>
      </w:r>
      <w:proofErr w:type="spellStart"/>
      <w:r w:rsidRPr="00DB513B">
        <w:rPr>
          <w:sz w:val="20"/>
          <w:szCs w:val="20"/>
        </w:rPr>
        <w:t>Berufe</w:t>
      </w:r>
      <w:proofErr w:type="spellEnd"/>
      <w:r w:rsidRPr="00DB513B">
        <w:rPr>
          <w:sz w:val="20"/>
          <w:szCs w:val="20"/>
        </w:rPr>
        <w:t>.</w:t>
      </w:r>
      <w:r w:rsidRPr="00DB513B">
        <w:rPr>
          <w:spacing w:val="3"/>
          <w:sz w:val="20"/>
          <w:szCs w:val="20"/>
        </w:rPr>
        <w:t xml:space="preserve"> </w:t>
      </w:r>
      <w:proofErr w:type="spellStart"/>
      <w:r w:rsidRPr="00DB513B">
        <w:rPr>
          <w:sz w:val="20"/>
          <w:szCs w:val="20"/>
        </w:rPr>
        <w:t>Freiburg</w:t>
      </w:r>
      <w:proofErr w:type="spellEnd"/>
      <w:r w:rsidRPr="00DB513B">
        <w:rPr>
          <w:spacing w:val="3"/>
          <w:sz w:val="20"/>
          <w:szCs w:val="20"/>
        </w:rPr>
        <w:t xml:space="preserve"> </w:t>
      </w:r>
      <w:proofErr w:type="spellStart"/>
      <w:r w:rsidRPr="00DB513B">
        <w:rPr>
          <w:sz w:val="20"/>
          <w:szCs w:val="20"/>
        </w:rPr>
        <w:t>im</w:t>
      </w:r>
      <w:proofErr w:type="spellEnd"/>
      <w:r w:rsidRPr="00DB513B">
        <w:rPr>
          <w:spacing w:val="-9"/>
          <w:sz w:val="20"/>
          <w:szCs w:val="20"/>
        </w:rPr>
        <w:t xml:space="preserve"> </w:t>
      </w:r>
      <w:proofErr w:type="spellStart"/>
      <w:r w:rsidRPr="00DB513B">
        <w:rPr>
          <w:sz w:val="20"/>
          <w:szCs w:val="20"/>
        </w:rPr>
        <w:t>Breisgau</w:t>
      </w:r>
      <w:proofErr w:type="spellEnd"/>
      <w:r w:rsidRPr="00DB513B">
        <w:rPr>
          <w:sz w:val="20"/>
          <w:szCs w:val="20"/>
        </w:rPr>
        <w:t>:</w:t>
      </w:r>
      <w:r w:rsidRPr="00DB513B">
        <w:rPr>
          <w:spacing w:val="-25"/>
          <w:sz w:val="20"/>
          <w:szCs w:val="20"/>
        </w:rPr>
        <w:t xml:space="preserve"> </w:t>
      </w:r>
      <w:proofErr w:type="spellStart"/>
      <w:r w:rsidRPr="00DB513B">
        <w:rPr>
          <w:sz w:val="20"/>
          <w:szCs w:val="20"/>
        </w:rPr>
        <w:t>Lambertus</w:t>
      </w:r>
      <w:proofErr w:type="spellEnd"/>
      <w:r w:rsidRPr="00DB513B">
        <w:rPr>
          <w:sz w:val="20"/>
          <w:szCs w:val="20"/>
        </w:rPr>
        <w:t>, 1998.</w:t>
      </w:r>
    </w:p>
    <w:p w:rsidR="00D92700" w:rsidRDefault="00D92700" w:rsidP="001239DC">
      <w:pPr>
        <w:pStyle w:val="Textpoznpodarou"/>
      </w:pPr>
    </w:p>
  </w:footnote>
  <w:footnote w:id="10">
    <w:p w:rsidR="00D92700" w:rsidRPr="00B54760" w:rsidRDefault="00D92700" w:rsidP="001239DC">
      <w:pPr>
        <w:widowControl w:val="0"/>
        <w:tabs>
          <w:tab w:val="left" w:pos="0"/>
        </w:tabs>
        <w:spacing w:line="261" w:lineRule="auto"/>
        <w:jc w:val="both"/>
        <w:rPr>
          <w:sz w:val="20"/>
          <w:szCs w:val="20"/>
        </w:rPr>
      </w:pPr>
      <w:r>
        <w:rPr>
          <w:rStyle w:val="Znakapoznpodarou"/>
        </w:rPr>
        <w:footnoteRef/>
      </w:r>
      <w:r>
        <w:t xml:space="preserve"> </w:t>
      </w:r>
      <w:r w:rsidRPr="00B54760">
        <w:rPr>
          <w:sz w:val="20"/>
          <w:szCs w:val="20"/>
        </w:rPr>
        <w:t>BROWN,</w:t>
      </w:r>
      <w:r w:rsidRPr="00B54760">
        <w:rPr>
          <w:spacing w:val="13"/>
          <w:sz w:val="20"/>
          <w:szCs w:val="20"/>
        </w:rPr>
        <w:t xml:space="preserve"> </w:t>
      </w:r>
      <w:r w:rsidRPr="00B54760">
        <w:rPr>
          <w:sz w:val="20"/>
          <w:szCs w:val="20"/>
        </w:rPr>
        <w:t>A.,</w:t>
      </w:r>
      <w:r w:rsidRPr="00B54760">
        <w:rPr>
          <w:spacing w:val="5"/>
          <w:sz w:val="20"/>
          <w:szCs w:val="20"/>
        </w:rPr>
        <w:t xml:space="preserve"> </w:t>
      </w:r>
      <w:r w:rsidRPr="00B54760">
        <w:rPr>
          <w:sz w:val="20"/>
          <w:szCs w:val="20"/>
        </w:rPr>
        <w:t>BOURNE,</w:t>
      </w:r>
      <w:r w:rsidRPr="00B54760">
        <w:rPr>
          <w:spacing w:val="11"/>
          <w:sz w:val="20"/>
          <w:szCs w:val="20"/>
        </w:rPr>
        <w:t xml:space="preserve"> </w:t>
      </w:r>
      <w:r w:rsidRPr="00B54760">
        <w:rPr>
          <w:w w:val="115"/>
          <w:sz w:val="20"/>
          <w:szCs w:val="20"/>
        </w:rPr>
        <w:t>I.</w:t>
      </w:r>
      <w:r w:rsidRPr="00B54760">
        <w:rPr>
          <w:spacing w:val="-23"/>
          <w:w w:val="115"/>
          <w:sz w:val="20"/>
          <w:szCs w:val="20"/>
        </w:rPr>
        <w:t xml:space="preserve"> </w:t>
      </w:r>
      <w:proofErr w:type="spellStart"/>
      <w:r w:rsidRPr="00B54760">
        <w:rPr>
          <w:i/>
          <w:sz w:val="20"/>
          <w:szCs w:val="20"/>
        </w:rPr>
        <w:t>The</w:t>
      </w:r>
      <w:proofErr w:type="spellEnd"/>
      <w:r w:rsidRPr="00B54760">
        <w:rPr>
          <w:i/>
          <w:spacing w:val="-1"/>
          <w:sz w:val="20"/>
          <w:szCs w:val="20"/>
        </w:rPr>
        <w:t xml:space="preserve"> </w:t>
      </w:r>
      <w:proofErr w:type="spellStart"/>
      <w:r w:rsidRPr="00B54760">
        <w:rPr>
          <w:i/>
          <w:sz w:val="20"/>
          <w:szCs w:val="20"/>
        </w:rPr>
        <w:t>social</w:t>
      </w:r>
      <w:proofErr w:type="spellEnd"/>
      <w:r w:rsidRPr="00B54760">
        <w:rPr>
          <w:i/>
          <w:spacing w:val="19"/>
          <w:sz w:val="20"/>
          <w:szCs w:val="20"/>
        </w:rPr>
        <w:t xml:space="preserve"> </w:t>
      </w:r>
      <w:proofErr w:type="spellStart"/>
      <w:r w:rsidRPr="00B54760">
        <w:rPr>
          <w:i/>
          <w:sz w:val="20"/>
          <w:szCs w:val="20"/>
        </w:rPr>
        <w:t>work</w:t>
      </w:r>
      <w:proofErr w:type="spellEnd"/>
      <w:r w:rsidRPr="00B54760">
        <w:rPr>
          <w:i/>
          <w:spacing w:val="15"/>
          <w:sz w:val="20"/>
          <w:szCs w:val="20"/>
        </w:rPr>
        <w:t xml:space="preserve"> </w:t>
      </w:r>
      <w:r w:rsidRPr="00B54760">
        <w:rPr>
          <w:i/>
          <w:sz w:val="20"/>
          <w:szCs w:val="20"/>
        </w:rPr>
        <w:t>supervi</w:t>
      </w:r>
      <w:r>
        <w:rPr>
          <w:i/>
          <w:sz w:val="20"/>
          <w:szCs w:val="20"/>
        </w:rPr>
        <w:t xml:space="preserve">so1. </w:t>
      </w:r>
      <w:r w:rsidRPr="00B54760">
        <w:rPr>
          <w:sz w:val="20"/>
          <w:szCs w:val="20"/>
        </w:rPr>
        <w:t>Buckingham:</w:t>
      </w:r>
      <w:r w:rsidRPr="00B54760">
        <w:rPr>
          <w:spacing w:val="-10"/>
          <w:sz w:val="20"/>
          <w:szCs w:val="20"/>
        </w:rPr>
        <w:t xml:space="preserve"> </w:t>
      </w:r>
      <w:r w:rsidRPr="00B54760">
        <w:rPr>
          <w:sz w:val="20"/>
          <w:szCs w:val="20"/>
        </w:rPr>
        <w:t>Open</w:t>
      </w:r>
      <w:r w:rsidRPr="00B54760">
        <w:rPr>
          <w:spacing w:val="16"/>
          <w:sz w:val="20"/>
          <w:szCs w:val="20"/>
        </w:rPr>
        <w:t xml:space="preserve"> </w:t>
      </w:r>
      <w:r w:rsidRPr="00B54760">
        <w:rPr>
          <w:sz w:val="20"/>
          <w:szCs w:val="20"/>
        </w:rPr>
        <w:t>University</w:t>
      </w:r>
      <w:r w:rsidRPr="00B54760">
        <w:rPr>
          <w:spacing w:val="22"/>
          <w:sz w:val="20"/>
          <w:szCs w:val="20"/>
        </w:rPr>
        <w:t xml:space="preserve"> </w:t>
      </w:r>
      <w:proofErr w:type="spellStart"/>
      <w:r w:rsidRPr="00B54760">
        <w:rPr>
          <w:sz w:val="20"/>
          <w:szCs w:val="20"/>
        </w:rPr>
        <w:t>Press</w:t>
      </w:r>
      <w:proofErr w:type="spellEnd"/>
      <w:r w:rsidRPr="00B54760">
        <w:rPr>
          <w:sz w:val="20"/>
          <w:szCs w:val="20"/>
        </w:rPr>
        <w:t>,</w:t>
      </w:r>
      <w:r w:rsidRPr="00B54760">
        <w:rPr>
          <w:w w:val="101"/>
          <w:sz w:val="20"/>
          <w:szCs w:val="20"/>
        </w:rPr>
        <w:t xml:space="preserve"> </w:t>
      </w:r>
      <w:r w:rsidRPr="00B54760">
        <w:rPr>
          <w:sz w:val="20"/>
          <w:szCs w:val="20"/>
        </w:rPr>
        <w:t>1996.</w:t>
      </w:r>
    </w:p>
    <w:p w:rsidR="00D92700" w:rsidRPr="00B54760" w:rsidRDefault="00D92700" w:rsidP="001239DC">
      <w:pPr>
        <w:pStyle w:val="Textpoznpodarou"/>
        <w:jc w:val="both"/>
      </w:pPr>
    </w:p>
  </w:footnote>
  <w:footnote w:id="11">
    <w:p w:rsidR="00D92700" w:rsidRPr="00980AEB" w:rsidRDefault="00D92700" w:rsidP="001239DC">
      <w:pPr>
        <w:jc w:val="both"/>
        <w:rPr>
          <w:sz w:val="20"/>
          <w:szCs w:val="20"/>
        </w:rPr>
      </w:pPr>
      <w:r>
        <w:rPr>
          <w:rStyle w:val="Znakapoznpodarou"/>
        </w:rPr>
        <w:footnoteRef/>
      </w:r>
      <w:r>
        <w:t xml:space="preserve"> </w:t>
      </w:r>
      <w:r w:rsidRPr="00980AEB">
        <w:rPr>
          <w:sz w:val="20"/>
          <w:szCs w:val="20"/>
        </w:rPr>
        <w:t xml:space="preserve">PAČESOVÁ, M. </w:t>
      </w:r>
      <w:r w:rsidRPr="00980AEB">
        <w:rPr>
          <w:i/>
          <w:iCs/>
          <w:sz w:val="20"/>
          <w:szCs w:val="20"/>
        </w:rPr>
        <w:t>Lékař, pacient a Michael Balint</w:t>
      </w:r>
      <w:r w:rsidRPr="00980AEB">
        <w:rPr>
          <w:sz w:val="20"/>
          <w:szCs w:val="20"/>
        </w:rPr>
        <w:t>. Praha: Triton, 2004. ISBN 80-7254-491-8, s. 121-126.</w:t>
      </w:r>
    </w:p>
    <w:p w:rsidR="00D92700" w:rsidRDefault="00D92700" w:rsidP="001239DC">
      <w:pPr>
        <w:pStyle w:val="Textpoznpodarou"/>
      </w:pPr>
    </w:p>
  </w:footnote>
  <w:footnote w:id="12">
    <w:p w:rsidR="00D92700" w:rsidRPr="00417A24" w:rsidRDefault="00D92700" w:rsidP="001239DC">
      <w:pPr>
        <w:widowControl w:val="0"/>
        <w:tabs>
          <w:tab w:val="left" w:pos="0"/>
        </w:tabs>
        <w:spacing w:before="17"/>
        <w:rPr>
          <w:sz w:val="20"/>
          <w:szCs w:val="20"/>
        </w:rPr>
      </w:pPr>
      <w:r>
        <w:rPr>
          <w:rStyle w:val="Znakapoznpodarou"/>
        </w:rPr>
        <w:footnoteRef/>
      </w:r>
      <w:r>
        <w:t xml:space="preserve"> </w:t>
      </w:r>
      <w:r w:rsidRPr="00417A24">
        <w:rPr>
          <w:sz w:val="20"/>
          <w:szCs w:val="20"/>
        </w:rPr>
        <w:t>YALOM,</w:t>
      </w:r>
      <w:r w:rsidRPr="00417A24">
        <w:rPr>
          <w:spacing w:val="1"/>
          <w:sz w:val="20"/>
          <w:szCs w:val="20"/>
        </w:rPr>
        <w:t xml:space="preserve"> </w:t>
      </w:r>
      <w:r w:rsidRPr="00417A24">
        <w:rPr>
          <w:sz w:val="20"/>
          <w:szCs w:val="20"/>
        </w:rPr>
        <w:t>ID.</w:t>
      </w:r>
      <w:r w:rsidRPr="00417A24">
        <w:rPr>
          <w:spacing w:val="3"/>
          <w:sz w:val="20"/>
          <w:szCs w:val="20"/>
        </w:rPr>
        <w:t xml:space="preserve"> </w:t>
      </w:r>
      <w:r w:rsidRPr="00417A24">
        <w:rPr>
          <w:i/>
          <w:sz w:val="20"/>
          <w:szCs w:val="20"/>
        </w:rPr>
        <w:t>Teorie</w:t>
      </w:r>
      <w:r w:rsidRPr="00417A24">
        <w:rPr>
          <w:i/>
          <w:spacing w:val="-11"/>
          <w:sz w:val="20"/>
          <w:szCs w:val="20"/>
        </w:rPr>
        <w:t xml:space="preserve"> </w:t>
      </w:r>
      <w:r w:rsidRPr="00417A24">
        <w:rPr>
          <w:i/>
          <w:sz w:val="20"/>
          <w:szCs w:val="20"/>
        </w:rPr>
        <w:t>a</w:t>
      </w:r>
      <w:r w:rsidRPr="00417A24">
        <w:rPr>
          <w:i/>
          <w:spacing w:val="-21"/>
          <w:sz w:val="20"/>
          <w:szCs w:val="20"/>
        </w:rPr>
        <w:t xml:space="preserve"> </w:t>
      </w:r>
      <w:r w:rsidRPr="00417A24">
        <w:rPr>
          <w:i/>
          <w:sz w:val="20"/>
          <w:szCs w:val="20"/>
        </w:rPr>
        <w:t>praxe</w:t>
      </w:r>
      <w:r w:rsidRPr="00417A24">
        <w:rPr>
          <w:i/>
          <w:spacing w:val="15"/>
          <w:sz w:val="20"/>
          <w:szCs w:val="20"/>
        </w:rPr>
        <w:t xml:space="preserve"> </w:t>
      </w:r>
      <w:r w:rsidRPr="00417A24">
        <w:rPr>
          <w:i/>
          <w:sz w:val="20"/>
          <w:szCs w:val="20"/>
        </w:rPr>
        <w:t>skupinové</w:t>
      </w:r>
      <w:r w:rsidRPr="00417A24">
        <w:rPr>
          <w:i/>
          <w:spacing w:val="11"/>
          <w:sz w:val="20"/>
          <w:szCs w:val="20"/>
        </w:rPr>
        <w:t xml:space="preserve"> </w:t>
      </w:r>
      <w:r w:rsidRPr="00417A24">
        <w:rPr>
          <w:i/>
          <w:sz w:val="20"/>
          <w:szCs w:val="20"/>
        </w:rPr>
        <w:t>terapie.</w:t>
      </w:r>
      <w:r w:rsidRPr="00417A24">
        <w:rPr>
          <w:i/>
          <w:spacing w:val="-9"/>
          <w:sz w:val="20"/>
          <w:szCs w:val="20"/>
        </w:rPr>
        <w:t xml:space="preserve"> </w:t>
      </w:r>
      <w:r w:rsidRPr="00417A24">
        <w:rPr>
          <w:sz w:val="20"/>
          <w:szCs w:val="20"/>
        </w:rPr>
        <w:t>Hradec</w:t>
      </w:r>
      <w:r w:rsidRPr="00417A24">
        <w:rPr>
          <w:spacing w:val="-7"/>
          <w:sz w:val="20"/>
          <w:szCs w:val="20"/>
        </w:rPr>
        <w:t xml:space="preserve"> </w:t>
      </w:r>
      <w:r w:rsidRPr="00417A24">
        <w:rPr>
          <w:sz w:val="20"/>
          <w:szCs w:val="20"/>
        </w:rPr>
        <w:t>Králové:</w:t>
      </w:r>
      <w:r w:rsidRPr="00417A24">
        <w:rPr>
          <w:spacing w:val="-25"/>
          <w:sz w:val="20"/>
          <w:szCs w:val="20"/>
        </w:rPr>
        <w:t xml:space="preserve"> </w:t>
      </w:r>
      <w:r w:rsidRPr="00417A24">
        <w:rPr>
          <w:sz w:val="20"/>
          <w:szCs w:val="20"/>
        </w:rPr>
        <w:t>Konfrontace,</w:t>
      </w:r>
      <w:r w:rsidRPr="00417A24">
        <w:rPr>
          <w:spacing w:val="19"/>
          <w:sz w:val="20"/>
          <w:szCs w:val="20"/>
        </w:rPr>
        <w:t xml:space="preserve"> </w:t>
      </w:r>
      <w:r w:rsidRPr="00417A24">
        <w:rPr>
          <w:sz w:val="20"/>
          <w:szCs w:val="20"/>
        </w:rPr>
        <w:t>1999.</w:t>
      </w:r>
    </w:p>
    <w:p w:rsidR="00D92700" w:rsidRDefault="00D92700" w:rsidP="001239DC">
      <w:pPr>
        <w:pStyle w:val="Textpoznpodarou"/>
      </w:pPr>
    </w:p>
  </w:footnote>
  <w:footnote w:id="13">
    <w:p w:rsidR="00D92700" w:rsidRPr="00666C85" w:rsidRDefault="00D92700" w:rsidP="001239DC">
      <w:pPr>
        <w:pStyle w:val="Textpoznpodarou"/>
      </w:pPr>
      <w:r w:rsidRPr="00666C85">
        <w:rPr>
          <w:rStyle w:val="Znakapoznpodarou"/>
        </w:rPr>
        <w:footnoteRef/>
      </w:r>
      <w:r w:rsidRPr="00666C85">
        <w:t xml:space="preserve"> KOLÁČKOVÁ, J. Supervize. In MATOUŠEK, O. a kol. </w:t>
      </w:r>
      <w:r w:rsidRPr="00666C85">
        <w:rPr>
          <w:i/>
        </w:rPr>
        <w:t>Metody a řízení sociální práce</w:t>
      </w:r>
      <w:r w:rsidRPr="00666C85">
        <w:t>. Praha: Portál. 2003. ISBN 80-7178-548-2.</w:t>
      </w:r>
    </w:p>
    <w:p w:rsidR="00D92700" w:rsidRDefault="00D92700" w:rsidP="007A73C6">
      <w:pPr>
        <w:spacing w:after="0"/>
        <w:rPr>
          <w:sz w:val="20"/>
          <w:szCs w:val="20"/>
        </w:rPr>
      </w:pPr>
      <w:r w:rsidRPr="00666C85">
        <w:rPr>
          <w:sz w:val="20"/>
          <w:szCs w:val="20"/>
        </w:rPr>
        <w:t xml:space="preserve">PAČESOVÁ, M. </w:t>
      </w:r>
      <w:r w:rsidRPr="00666C85">
        <w:rPr>
          <w:i/>
          <w:iCs/>
          <w:sz w:val="20"/>
          <w:szCs w:val="20"/>
        </w:rPr>
        <w:t>Lékař, pacient a Michael Balint</w:t>
      </w:r>
      <w:r w:rsidRPr="00666C85">
        <w:rPr>
          <w:sz w:val="20"/>
          <w:szCs w:val="20"/>
        </w:rPr>
        <w:t>. Praha: Tr</w:t>
      </w:r>
      <w:r>
        <w:rPr>
          <w:sz w:val="20"/>
          <w:szCs w:val="20"/>
        </w:rPr>
        <w:t>iton, 2004. ISBN 80-7254-491-8.</w:t>
      </w:r>
    </w:p>
    <w:p w:rsidR="00D92700" w:rsidRPr="00666C85" w:rsidRDefault="00D92700" w:rsidP="007A73C6">
      <w:pPr>
        <w:spacing w:after="0"/>
        <w:rPr>
          <w:sz w:val="20"/>
          <w:szCs w:val="20"/>
        </w:rPr>
      </w:pPr>
      <w:r w:rsidRPr="00666C85">
        <w:rPr>
          <w:sz w:val="20"/>
          <w:szCs w:val="20"/>
        </w:rPr>
        <w:t xml:space="preserve">TOŠNER, J. </w:t>
      </w:r>
      <w:r w:rsidRPr="00666C85">
        <w:rPr>
          <w:i/>
          <w:sz w:val="20"/>
          <w:szCs w:val="20"/>
        </w:rPr>
        <w:t>Balintovské skupiny</w:t>
      </w:r>
      <w:r w:rsidRPr="00666C85">
        <w:rPr>
          <w:sz w:val="20"/>
          <w:szCs w:val="20"/>
        </w:rPr>
        <w:t>. 1 s. nepublikováno, nedatováno.</w:t>
      </w:r>
    </w:p>
    <w:p w:rsidR="00D92700" w:rsidRDefault="00D92700" w:rsidP="001239DC">
      <w:pPr>
        <w:pStyle w:val="Textpoznpodarou"/>
      </w:pPr>
    </w:p>
    <w:p w:rsidR="00D92700" w:rsidRDefault="00D92700" w:rsidP="001239DC">
      <w:pPr>
        <w:pStyle w:val="Textpoznpodarou"/>
      </w:pPr>
    </w:p>
  </w:footnote>
  <w:footnote w:id="14">
    <w:p w:rsidR="001C7E8C" w:rsidRDefault="001C7E8C">
      <w:pPr>
        <w:pStyle w:val="Textpoznpodarou"/>
      </w:pPr>
      <w:r>
        <w:rPr>
          <w:rStyle w:val="Znakapoznpodarou"/>
        </w:rPr>
        <w:footnoteRef/>
      </w:r>
      <w:r>
        <w:t xml:space="preserve"> Na obsah deníku se vztahuje mlčenlivost ve smyslu ustanovení páté části zákona č. 108/2006 Sb., o sociálních službách, ve znění pozdějších předpisů</w:t>
      </w:r>
      <w:r w:rsidR="00B84765">
        <w:t>,</w:t>
      </w:r>
      <w:r w:rsidR="00550451">
        <w:t xml:space="preserve"> </w:t>
      </w:r>
      <w:r>
        <w:t xml:space="preserve">a </w:t>
      </w:r>
      <w:r w:rsidR="00D47AA4" w:rsidRPr="005F3795">
        <w:t>Smlouvy o zabezpečení odborné praxe studentů</w:t>
      </w:r>
      <w:r w:rsidR="00D47A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Pr="00B5764D" w:rsidRDefault="00D92700" w:rsidP="006F0033">
    <w:pPr>
      <w:pStyle w:val="Zhlav"/>
      <w:rPr>
        <w:rFonts w:ascii="Georgia" w:hAnsi="Georgia"/>
        <w:i/>
        <w:sz w:val="20"/>
      </w:rPr>
    </w:pPr>
  </w:p>
  <w:p w:rsidR="00D92700" w:rsidRPr="007127AD" w:rsidRDefault="00D92700" w:rsidP="006F0033">
    <w:pPr>
      <w:pStyle w:val="Zhlav"/>
    </w:pPr>
  </w:p>
  <w:p w:rsidR="00D92700" w:rsidRDefault="00D927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00" w:rsidRDefault="00D92700">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7" w15:restartNumberingAfterBreak="0">
    <w:nsid w:val="014E361A"/>
    <w:multiLevelType w:val="hybridMultilevel"/>
    <w:tmpl w:val="8F5422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231362A"/>
    <w:multiLevelType w:val="hybridMultilevel"/>
    <w:tmpl w:val="B34E519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7B84603"/>
    <w:multiLevelType w:val="hybridMultilevel"/>
    <w:tmpl w:val="90EAF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512D4E"/>
    <w:multiLevelType w:val="hybridMultilevel"/>
    <w:tmpl w:val="6F4AF42E"/>
    <w:styleLink w:val="Importovanstyl1"/>
    <w:lvl w:ilvl="0" w:tplc="2F729092">
      <w:start w:val="1"/>
      <w:numFmt w:val="decimal"/>
      <w:lvlText w:val="%1."/>
      <w:lvlJc w:val="left"/>
      <w:pPr>
        <w:tabs>
          <w:tab w:val="num" w:pos="476"/>
        </w:tabs>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020958">
      <w:start w:val="1"/>
      <w:numFmt w:val="lowerLetter"/>
      <w:lvlText w:val="%2."/>
      <w:lvlJc w:val="left"/>
      <w:pPr>
        <w:tabs>
          <w:tab w:val="left" w:pos="476"/>
          <w:tab w:val="num" w:pos="1196"/>
        </w:tabs>
        <w:ind w:left="1222" w:hanging="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E8C1E">
      <w:start w:val="1"/>
      <w:numFmt w:val="lowerRoman"/>
      <w:lvlText w:val="%3."/>
      <w:lvlJc w:val="left"/>
      <w:pPr>
        <w:tabs>
          <w:tab w:val="left" w:pos="476"/>
          <w:tab w:val="num" w:pos="1916"/>
        </w:tabs>
        <w:ind w:left="1942"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F2B396">
      <w:start w:val="1"/>
      <w:numFmt w:val="decimal"/>
      <w:lvlText w:val="%4."/>
      <w:lvlJc w:val="left"/>
      <w:pPr>
        <w:tabs>
          <w:tab w:val="left" w:pos="476"/>
          <w:tab w:val="num" w:pos="2636"/>
        </w:tabs>
        <w:ind w:left="2662" w:hanging="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A2044">
      <w:start w:val="1"/>
      <w:numFmt w:val="lowerLetter"/>
      <w:lvlText w:val="%5."/>
      <w:lvlJc w:val="left"/>
      <w:pPr>
        <w:tabs>
          <w:tab w:val="left" w:pos="476"/>
          <w:tab w:val="num" w:pos="3356"/>
        </w:tabs>
        <w:ind w:left="3382" w:hanging="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E2DC06">
      <w:start w:val="1"/>
      <w:numFmt w:val="lowerRoman"/>
      <w:lvlText w:val="%6."/>
      <w:lvlJc w:val="left"/>
      <w:pPr>
        <w:tabs>
          <w:tab w:val="left" w:pos="476"/>
          <w:tab w:val="num" w:pos="4076"/>
        </w:tabs>
        <w:ind w:left="4102"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6BD4E">
      <w:start w:val="1"/>
      <w:numFmt w:val="decimal"/>
      <w:lvlText w:val="%7."/>
      <w:lvlJc w:val="left"/>
      <w:pPr>
        <w:tabs>
          <w:tab w:val="left" w:pos="476"/>
          <w:tab w:val="num" w:pos="4796"/>
        </w:tabs>
        <w:ind w:left="4822" w:hanging="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8385C">
      <w:start w:val="1"/>
      <w:numFmt w:val="lowerLetter"/>
      <w:lvlText w:val="%8."/>
      <w:lvlJc w:val="left"/>
      <w:pPr>
        <w:tabs>
          <w:tab w:val="left" w:pos="476"/>
          <w:tab w:val="num" w:pos="5516"/>
        </w:tabs>
        <w:ind w:left="5542" w:hanging="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56B0BA">
      <w:start w:val="1"/>
      <w:numFmt w:val="lowerRoman"/>
      <w:lvlText w:val="%9."/>
      <w:lvlJc w:val="left"/>
      <w:pPr>
        <w:tabs>
          <w:tab w:val="left" w:pos="476"/>
          <w:tab w:val="num" w:pos="6236"/>
        </w:tabs>
        <w:ind w:left="6262"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573059"/>
    <w:multiLevelType w:val="hybridMultilevel"/>
    <w:tmpl w:val="0082E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0D502E"/>
    <w:multiLevelType w:val="hybridMultilevel"/>
    <w:tmpl w:val="83026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8D3C2E"/>
    <w:multiLevelType w:val="hybridMultilevel"/>
    <w:tmpl w:val="C4301394"/>
    <w:styleLink w:val="Importovanstyl2"/>
    <w:lvl w:ilvl="0" w:tplc="72EE9A9E">
      <w:start w:val="1"/>
      <w:numFmt w:val="lowerLetter"/>
      <w:lvlText w:val="%1)"/>
      <w:lvlJc w:val="left"/>
      <w:pPr>
        <w:ind w:left="708"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90432E">
      <w:start w:val="1"/>
      <w:numFmt w:val="lowerLetter"/>
      <w:lvlText w:val="%2."/>
      <w:lvlJc w:val="left"/>
      <w:pPr>
        <w:tabs>
          <w:tab w:val="left" w:pos="824"/>
        </w:tabs>
        <w:ind w:left="119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C652F0">
      <w:start w:val="1"/>
      <w:numFmt w:val="lowerRoman"/>
      <w:lvlText w:val="%3."/>
      <w:lvlJc w:val="left"/>
      <w:pPr>
        <w:tabs>
          <w:tab w:val="left" w:pos="824"/>
          <w:tab w:val="num" w:pos="2032"/>
        </w:tabs>
        <w:ind w:left="191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F5EA">
      <w:start w:val="1"/>
      <w:numFmt w:val="decimal"/>
      <w:lvlText w:val="%4."/>
      <w:lvlJc w:val="left"/>
      <w:pPr>
        <w:tabs>
          <w:tab w:val="left" w:pos="824"/>
        </w:tabs>
        <w:ind w:left="263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3A08E6">
      <w:start w:val="1"/>
      <w:numFmt w:val="lowerLetter"/>
      <w:lvlText w:val="%5."/>
      <w:lvlJc w:val="left"/>
      <w:pPr>
        <w:tabs>
          <w:tab w:val="left" w:pos="824"/>
        </w:tabs>
        <w:ind w:left="335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46C6B0">
      <w:start w:val="1"/>
      <w:numFmt w:val="lowerRoman"/>
      <w:lvlText w:val="%6."/>
      <w:lvlJc w:val="left"/>
      <w:pPr>
        <w:tabs>
          <w:tab w:val="left" w:pos="824"/>
          <w:tab w:val="num" w:pos="4192"/>
        </w:tabs>
        <w:ind w:left="407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301D94">
      <w:start w:val="1"/>
      <w:numFmt w:val="decimal"/>
      <w:lvlText w:val="%7."/>
      <w:lvlJc w:val="left"/>
      <w:pPr>
        <w:tabs>
          <w:tab w:val="left" w:pos="824"/>
        </w:tabs>
        <w:ind w:left="479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943A74">
      <w:start w:val="1"/>
      <w:numFmt w:val="lowerLetter"/>
      <w:lvlText w:val="%8."/>
      <w:lvlJc w:val="left"/>
      <w:pPr>
        <w:tabs>
          <w:tab w:val="left" w:pos="824"/>
        </w:tabs>
        <w:ind w:left="551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8D4C8">
      <w:start w:val="1"/>
      <w:numFmt w:val="lowerRoman"/>
      <w:lvlText w:val="%9."/>
      <w:lvlJc w:val="left"/>
      <w:pPr>
        <w:tabs>
          <w:tab w:val="left" w:pos="824"/>
          <w:tab w:val="num" w:pos="6352"/>
        </w:tabs>
        <w:ind w:left="623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7E73B8"/>
    <w:multiLevelType w:val="hybridMultilevel"/>
    <w:tmpl w:val="31060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3F7B25"/>
    <w:multiLevelType w:val="hybridMultilevel"/>
    <w:tmpl w:val="1CE61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EC6A21"/>
    <w:multiLevelType w:val="hybridMultilevel"/>
    <w:tmpl w:val="A96E91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153416"/>
    <w:multiLevelType w:val="hybridMultilevel"/>
    <w:tmpl w:val="C40ECE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3C6B0B"/>
    <w:multiLevelType w:val="hybridMultilevel"/>
    <w:tmpl w:val="B312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536699"/>
    <w:multiLevelType w:val="hybridMultilevel"/>
    <w:tmpl w:val="8E96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843DA2"/>
    <w:multiLevelType w:val="hybridMultilevel"/>
    <w:tmpl w:val="51F20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4517A5"/>
    <w:multiLevelType w:val="hybridMultilevel"/>
    <w:tmpl w:val="B5040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CC53BE"/>
    <w:multiLevelType w:val="hybridMultilevel"/>
    <w:tmpl w:val="7D6E6116"/>
    <w:lvl w:ilvl="0" w:tplc="18E67BC4">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1800"/>
        </w:tabs>
        <w:ind w:left="1800" w:hanging="360"/>
      </w:pPr>
      <w:rPr>
        <w:rFont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371D05F3"/>
    <w:multiLevelType w:val="hybridMultilevel"/>
    <w:tmpl w:val="B64E4EAE"/>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2445"/>
        </w:tabs>
        <w:ind w:left="2445" w:hanging="360"/>
      </w:pPr>
      <w:rPr>
        <w:rFonts w:ascii="Courier New" w:hAnsi="Courier New" w:cs="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cs="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cs="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24" w15:restartNumberingAfterBreak="0">
    <w:nsid w:val="38316755"/>
    <w:multiLevelType w:val="hybridMultilevel"/>
    <w:tmpl w:val="0674D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94FA0"/>
    <w:multiLevelType w:val="hybridMultilevel"/>
    <w:tmpl w:val="6F4AF42E"/>
    <w:numStyleLink w:val="Importovanstyl1"/>
  </w:abstractNum>
  <w:abstractNum w:abstractNumId="26" w15:restartNumberingAfterBreak="0">
    <w:nsid w:val="3A6E5CE1"/>
    <w:multiLevelType w:val="hybridMultilevel"/>
    <w:tmpl w:val="EF2E77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A7B3852"/>
    <w:multiLevelType w:val="hybridMultilevel"/>
    <w:tmpl w:val="DF4CE8E6"/>
    <w:lvl w:ilvl="0" w:tplc="429608AA">
      <w:start w:val="1"/>
      <w:numFmt w:val="bullet"/>
      <w:lvlText w:val="-"/>
      <w:lvlJc w:val="left"/>
      <w:pPr>
        <w:ind w:left="476" w:hanging="360"/>
      </w:pPr>
      <w:rPr>
        <w:rFonts w:ascii="Calibri" w:eastAsia="Calibri" w:hAnsi="Calibri" w:hint="default"/>
        <w:color w:val="0000FF"/>
        <w:w w:val="99"/>
        <w:sz w:val="24"/>
        <w:szCs w:val="24"/>
      </w:rPr>
    </w:lvl>
    <w:lvl w:ilvl="1" w:tplc="B45257F4">
      <w:start w:val="1"/>
      <w:numFmt w:val="bullet"/>
      <w:lvlText w:val="•"/>
      <w:lvlJc w:val="left"/>
      <w:pPr>
        <w:ind w:left="1374" w:hanging="360"/>
      </w:pPr>
      <w:rPr>
        <w:rFonts w:hint="default"/>
      </w:rPr>
    </w:lvl>
    <w:lvl w:ilvl="2" w:tplc="B448CD52">
      <w:start w:val="1"/>
      <w:numFmt w:val="bullet"/>
      <w:lvlText w:val="•"/>
      <w:lvlJc w:val="left"/>
      <w:pPr>
        <w:ind w:left="2272" w:hanging="360"/>
      </w:pPr>
      <w:rPr>
        <w:rFonts w:hint="default"/>
      </w:rPr>
    </w:lvl>
    <w:lvl w:ilvl="3" w:tplc="7DE6719E">
      <w:start w:val="1"/>
      <w:numFmt w:val="bullet"/>
      <w:lvlText w:val="•"/>
      <w:lvlJc w:val="left"/>
      <w:pPr>
        <w:ind w:left="3171" w:hanging="360"/>
      </w:pPr>
      <w:rPr>
        <w:rFonts w:hint="default"/>
      </w:rPr>
    </w:lvl>
    <w:lvl w:ilvl="4" w:tplc="33582DF2">
      <w:start w:val="1"/>
      <w:numFmt w:val="bullet"/>
      <w:lvlText w:val="•"/>
      <w:lvlJc w:val="left"/>
      <w:pPr>
        <w:ind w:left="4069" w:hanging="360"/>
      </w:pPr>
      <w:rPr>
        <w:rFonts w:hint="default"/>
      </w:rPr>
    </w:lvl>
    <w:lvl w:ilvl="5" w:tplc="05D869BC">
      <w:start w:val="1"/>
      <w:numFmt w:val="bullet"/>
      <w:lvlText w:val="•"/>
      <w:lvlJc w:val="left"/>
      <w:pPr>
        <w:ind w:left="4968" w:hanging="360"/>
      </w:pPr>
      <w:rPr>
        <w:rFonts w:hint="default"/>
      </w:rPr>
    </w:lvl>
    <w:lvl w:ilvl="6" w:tplc="D95EAC5C">
      <w:start w:val="1"/>
      <w:numFmt w:val="bullet"/>
      <w:lvlText w:val="•"/>
      <w:lvlJc w:val="left"/>
      <w:pPr>
        <w:ind w:left="5866" w:hanging="360"/>
      </w:pPr>
      <w:rPr>
        <w:rFonts w:hint="default"/>
      </w:rPr>
    </w:lvl>
    <w:lvl w:ilvl="7" w:tplc="CC7E87C8">
      <w:start w:val="1"/>
      <w:numFmt w:val="bullet"/>
      <w:lvlText w:val="•"/>
      <w:lvlJc w:val="left"/>
      <w:pPr>
        <w:ind w:left="6764" w:hanging="360"/>
      </w:pPr>
      <w:rPr>
        <w:rFonts w:hint="default"/>
      </w:rPr>
    </w:lvl>
    <w:lvl w:ilvl="8" w:tplc="873A2FF6">
      <w:start w:val="1"/>
      <w:numFmt w:val="bullet"/>
      <w:lvlText w:val="•"/>
      <w:lvlJc w:val="left"/>
      <w:pPr>
        <w:ind w:left="7663" w:hanging="360"/>
      </w:pPr>
      <w:rPr>
        <w:rFonts w:hint="default"/>
      </w:rPr>
    </w:lvl>
  </w:abstractNum>
  <w:abstractNum w:abstractNumId="28" w15:restartNumberingAfterBreak="0">
    <w:nsid w:val="40E83EB8"/>
    <w:multiLevelType w:val="hybridMultilevel"/>
    <w:tmpl w:val="5CAEFF6C"/>
    <w:lvl w:ilvl="0" w:tplc="0405000F">
      <w:start w:val="1"/>
      <w:numFmt w:val="decimal"/>
      <w:lvlText w:val="%1."/>
      <w:lvlJc w:val="left"/>
      <w:pPr>
        <w:ind w:left="360" w:hanging="360"/>
      </w:pPr>
      <w:rPr>
        <w:rFonts w:hint="default"/>
      </w:rPr>
    </w:lvl>
    <w:lvl w:ilvl="1" w:tplc="BF104AE0">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13F3ED4"/>
    <w:multiLevelType w:val="hybridMultilevel"/>
    <w:tmpl w:val="C4301394"/>
    <w:numStyleLink w:val="Importovanstyl2"/>
  </w:abstractNum>
  <w:abstractNum w:abstractNumId="30" w15:restartNumberingAfterBreak="0">
    <w:nsid w:val="4C2A2D36"/>
    <w:multiLevelType w:val="hybridMultilevel"/>
    <w:tmpl w:val="E4D686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C9D5F35"/>
    <w:multiLevelType w:val="hybridMultilevel"/>
    <w:tmpl w:val="67B4F354"/>
    <w:lvl w:ilvl="0" w:tplc="BEDC81E4">
      <w:start w:val="1"/>
      <w:numFmt w:val="bullet"/>
      <w:pStyle w:val="ESFodrky"/>
      <w:lvlText w:val=""/>
      <w:lvlJc w:val="left"/>
      <w:pPr>
        <w:tabs>
          <w:tab w:val="num" w:pos="340"/>
        </w:tabs>
        <w:ind w:left="340" w:hanging="340"/>
      </w:pPr>
      <w:rPr>
        <w:rFonts w:ascii="Wingdings" w:hAnsi="Wingding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6C6CC0"/>
    <w:multiLevelType w:val="hybridMultilevel"/>
    <w:tmpl w:val="C3B45842"/>
    <w:styleLink w:val="Importovanstyl3"/>
    <w:lvl w:ilvl="0" w:tplc="5D3EA23A">
      <w:start w:val="1"/>
      <w:numFmt w:val="lowerLetter"/>
      <w:lvlText w:val="%1)"/>
      <w:lvlJc w:val="left"/>
      <w:pPr>
        <w:ind w:left="708"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29378">
      <w:start w:val="1"/>
      <w:numFmt w:val="lowerLetter"/>
      <w:lvlText w:val="%2."/>
      <w:lvlJc w:val="left"/>
      <w:pPr>
        <w:tabs>
          <w:tab w:val="left" w:pos="824"/>
        </w:tabs>
        <w:ind w:left="119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4B8B2">
      <w:start w:val="1"/>
      <w:numFmt w:val="lowerRoman"/>
      <w:lvlText w:val="%3."/>
      <w:lvlJc w:val="left"/>
      <w:pPr>
        <w:tabs>
          <w:tab w:val="left" w:pos="824"/>
          <w:tab w:val="num" w:pos="2032"/>
        </w:tabs>
        <w:ind w:left="191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8A7332">
      <w:start w:val="1"/>
      <w:numFmt w:val="decimal"/>
      <w:lvlText w:val="%4."/>
      <w:lvlJc w:val="left"/>
      <w:pPr>
        <w:tabs>
          <w:tab w:val="left" w:pos="824"/>
        </w:tabs>
        <w:ind w:left="263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863890">
      <w:start w:val="1"/>
      <w:numFmt w:val="lowerLetter"/>
      <w:lvlText w:val="%5."/>
      <w:lvlJc w:val="left"/>
      <w:pPr>
        <w:tabs>
          <w:tab w:val="left" w:pos="824"/>
        </w:tabs>
        <w:ind w:left="335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4AD80">
      <w:start w:val="1"/>
      <w:numFmt w:val="lowerRoman"/>
      <w:lvlText w:val="%6."/>
      <w:lvlJc w:val="left"/>
      <w:pPr>
        <w:tabs>
          <w:tab w:val="left" w:pos="824"/>
          <w:tab w:val="num" w:pos="4192"/>
        </w:tabs>
        <w:ind w:left="407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A2B1E">
      <w:start w:val="1"/>
      <w:numFmt w:val="decimal"/>
      <w:lvlText w:val="%7."/>
      <w:lvlJc w:val="left"/>
      <w:pPr>
        <w:tabs>
          <w:tab w:val="left" w:pos="824"/>
        </w:tabs>
        <w:ind w:left="479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21B8C">
      <w:start w:val="1"/>
      <w:numFmt w:val="lowerLetter"/>
      <w:lvlText w:val="%8."/>
      <w:lvlJc w:val="left"/>
      <w:pPr>
        <w:tabs>
          <w:tab w:val="left" w:pos="824"/>
        </w:tabs>
        <w:ind w:left="5516"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AC0CA">
      <w:start w:val="1"/>
      <w:numFmt w:val="lowerRoman"/>
      <w:lvlText w:val="%9."/>
      <w:lvlJc w:val="left"/>
      <w:pPr>
        <w:tabs>
          <w:tab w:val="left" w:pos="824"/>
          <w:tab w:val="num" w:pos="6352"/>
        </w:tabs>
        <w:ind w:left="6236"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0CD0521"/>
    <w:multiLevelType w:val="hybridMultilevel"/>
    <w:tmpl w:val="C3B45842"/>
    <w:numStyleLink w:val="Importovanstyl3"/>
  </w:abstractNum>
  <w:abstractNum w:abstractNumId="34" w15:restartNumberingAfterBreak="0">
    <w:nsid w:val="52A24CED"/>
    <w:multiLevelType w:val="multilevel"/>
    <w:tmpl w:val="4ADE7722"/>
    <w:lvl w:ilvl="0">
      <w:start w:val="1"/>
      <w:numFmt w:val="decimal"/>
      <w:lvlText w:val="%1"/>
      <w:lvlJc w:val="left"/>
      <w:pPr>
        <w:tabs>
          <w:tab w:val="num" w:pos="1561"/>
        </w:tabs>
        <w:ind w:left="1561" w:hanging="851"/>
      </w:pPr>
      <w:rPr>
        <w:rFonts w:ascii="Times New Roman" w:hAnsi="Times New Roman" w:cs="Times New Roman" w:hint="default"/>
      </w:rPr>
    </w:lvl>
    <w:lvl w:ilvl="1">
      <w:start w:val="1"/>
      <w:numFmt w:val="decimal"/>
      <w:lvlText w:val="%1.%2"/>
      <w:lvlJc w:val="left"/>
      <w:pPr>
        <w:tabs>
          <w:tab w:val="num" w:pos="1419"/>
        </w:tabs>
        <w:ind w:left="1419"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3091"/>
        </w:tabs>
        <w:ind w:left="3091" w:hanging="68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5"/>
        </w:tabs>
        <w:ind w:left="1715" w:hanging="864"/>
      </w:pPr>
      <w:rPr>
        <w:rFonts w:hint="default"/>
        <w:b/>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35" w15:restartNumberingAfterBreak="0">
    <w:nsid w:val="575343A3"/>
    <w:multiLevelType w:val="hybridMultilevel"/>
    <w:tmpl w:val="2E96A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FB0C09"/>
    <w:multiLevelType w:val="hybridMultilevel"/>
    <w:tmpl w:val="8A8A4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E6357"/>
    <w:multiLevelType w:val="hybridMultilevel"/>
    <w:tmpl w:val="77405B7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941A60"/>
    <w:multiLevelType w:val="hybridMultilevel"/>
    <w:tmpl w:val="F986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2D5095"/>
    <w:multiLevelType w:val="hybridMultilevel"/>
    <w:tmpl w:val="52F27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686D88"/>
    <w:multiLevelType w:val="hybridMultilevel"/>
    <w:tmpl w:val="91F60D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5"/>
    <w:lvlOverride w:ilvl="0">
      <w:lvl w:ilvl="0" w:tplc="80C82072">
        <w:start w:val="1"/>
        <w:numFmt w:val="decimal"/>
        <w:lvlText w:val="%1."/>
        <w:lvlJc w:val="left"/>
        <w:pPr>
          <w:tabs>
            <w:tab w:val="num" w:pos="476"/>
          </w:tabs>
          <w:ind w:left="502"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3"/>
  </w:num>
  <w:num w:numId="4">
    <w:abstractNumId w:val="29"/>
  </w:num>
  <w:num w:numId="5">
    <w:abstractNumId w:val="32"/>
  </w:num>
  <w:num w:numId="6">
    <w:abstractNumId w:val="33"/>
  </w:num>
  <w:num w:numId="7">
    <w:abstractNumId w:val="27"/>
  </w:num>
  <w:num w:numId="8">
    <w:abstractNumId w:val="16"/>
  </w:num>
  <w:num w:numId="9">
    <w:abstractNumId w:val="17"/>
  </w:num>
  <w:num w:numId="10">
    <w:abstractNumId w:val="26"/>
  </w:num>
  <w:num w:numId="11">
    <w:abstractNumId w:val="8"/>
  </w:num>
  <w:num w:numId="12">
    <w:abstractNumId w:val="7"/>
  </w:num>
  <w:num w:numId="13">
    <w:abstractNumId w:val="40"/>
  </w:num>
  <w:num w:numId="14">
    <w:abstractNumId w:val="22"/>
  </w:num>
  <w:num w:numId="15">
    <w:abstractNumId w:val="30"/>
  </w:num>
  <w:num w:numId="16">
    <w:abstractNumId w:val="37"/>
  </w:num>
  <w:num w:numId="17">
    <w:abstractNumId w:val="28"/>
  </w:num>
  <w:num w:numId="18">
    <w:abstractNumId w:val="34"/>
  </w:num>
  <w:num w:numId="19">
    <w:abstractNumId w:val="23"/>
  </w:num>
  <w:num w:numId="20">
    <w:abstractNumId w:val="24"/>
  </w:num>
  <w:num w:numId="21">
    <w:abstractNumId w:val="5"/>
  </w:num>
  <w:num w:numId="22">
    <w:abstractNumId w:val="0"/>
  </w:num>
  <w:num w:numId="23">
    <w:abstractNumId w:val="1"/>
  </w:num>
  <w:num w:numId="24">
    <w:abstractNumId w:val="3"/>
  </w:num>
  <w:num w:numId="25">
    <w:abstractNumId w:val="6"/>
  </w:num>
  <w:num w:numId="26">
    <w:abstractNumId w:val="18"/>
  </w:num>
  <w:num w:numId="27">
    <w:abstractNumId w:val="38"/>
  </w:num>
  <w:num w:numId="28">
    <w:abstractNumId w:val="21"/>
  </w:num>
  <w:num w:numId="29">
    <w:abstractNumId w:val="31"/>
  </w:num>
  <w:num w:numId="30">
    <w:abstractNumId w:val="9"/>
  </w:num>
  <w:num w:numId="31">
    <w:abstractNumId w:val="2"/>
  </w:num>
  <w:num w:numId="32">
    <w:abstractNumId w:val="4"/>
  </w:num>
  <w:num w:numId="33">
    <w:abstractNumId w:val="36"/>
  </w:num>
  <w:num w:numId="34">
    <w:abstractNumId w:val="19"/>
  </w:num>
  <w:num w:numId="35">
    <w:abstractNumId w:val="39"/>
  </w:num>
  <w:num w:numId="36">
    <w:abstractNumId w:val="11"/>
  </w:num>
  <w:num w:numId="37">
    <w:abstractNumId w:val="35"/>
  </w:num>
  <w:num w:numId="38">
    <w:abstractNumId w:val="15"/>
  </w:num>
  <w:num w:numId="39">
    <w:abstractNumId w:val="14"/>
  </w:num>
  <w:num w:numId="40">
    <w:abstractNumId w:val="20"/>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D3"/>
    <w:rsid w:val="000330D7"/>
    <w:rsid w:val="00033355"/>
    <w:rsid w:val="00091C0B"/>
    <w:rsid w:val="000A07EF"/>
    <w:rsid w:val="000A6046"/>
    <w:rsid w:val="000C4BB6"/>
    <w:rsid w:val="00103A7C"/>
    <w:rsid w:val="00120CE1"/>
    <w:rsid w:val="00121590"/>
    <w:rsid w:val="001239DC"/>
    <w:rsid w:val="001B5D95"/>
    <w:rsid w:val="001C7E8C"/>
    <w:rsid w:val="001D5226"/>
    <w:rsid w:val="002154B3"/>
    <w:rsid w:val="00217F82"/>
    <w:rsid w:val="002222FA"/>
    <w:rsid w:val="00223068"/>
    <w:rsid w:val="00241A36"/>
    <w:rsid w:val="002424F9"/>
    <w:rsid w:val="00245909"/>
    <w:rsid w:val="00253BCA"/>
    <w:rsid w:val="00263852"/>
    <w:rsid w:val="002647C9"/>
    <w:rsid w:val="00271B06"/>
    <w:rsid w:val="002B30AF"/>
    <w:rsid w:val="002C03B2"/>
    <w:rsid w:val="002D3894"/>
    <w:rsid w:val="002D413C"/>
    <w:rsid w:val="002D55BE"/>
    <w:rsid w:val="002E7C64"/>
    <w:rsid w:val="002F3829"/>
    <w:rsid w:val="003171EC"/>
    <w:rsid w:val="003A738C"/>
    <w:rsid w:val="003C7927"/>
    <w:rsid w:val="003E00F7"/>
    <w:rsid w:val="004052E1"/>
    <w:rsid w:val="00407FE5"/>
    <w:rsid w:val="00415DA1"/>
    <w:rsid w:val="00421486"/>
    <w:rsid w:val="00425AA4"/>
    <w:rsid w:val="004411E3"/>
    <w:rsid w:val="0045780B"/>
    <w:rsid w:val="004652CE"/>
    <w:rsid w:val="004D7461"/>
    <w:rsid w:val="004E37D3"/>
    <w:rsid w:val="005101E7"/>
    <w:rsid w:val="005213F9"/>
    <w:rsid w:val="00533BDF"/>
    <w:rsid w:val="00534247"/>
    <w:rsid w:val="00550451"/>
    <w:rsid w:val="005678DF"/>
    <w:rsid w:val="00574289"/>
    <w:rsid w:val="00583637"/>
    <w:rsid w:val="00595119"/>
    <w:rsid w:val="005B6149"/>
    <w:rsid w:val="005E4E41"/>
    <w:rsid w:val="005F3795"/>
    <w:rsid w:val="00657773"/>
    <w:rsid w:val="006804EB"/>
    <w:rsid w:val="00697338"/>
    <w:rsid w:val="006D1331"/>
    <w:rsid w:val="006D231D"/>
    <w:rsid w:val="006F0033"/>
    <w:rsid w:val="006F0D22"/>
    <w:rsid w:val="00704891"/>
    <w:rsid w:val="00714722"/>
    <w:rsid w:val="007250E8"/>
    <w:rsid w:val="00725231"/>
    <w:rsid w:val="00760A77"/>
    <w:rsid w:val="0076399A"/>
    <w:rsid w:val="007651BC"/>
    <w:rsid w:val="00771836"/>
    <w:rsid w:val="00772135"/>
    <w:rsid w:val="00797B77"/>
    <w:rsid w:val="007A73C6"/>
    <w:rsid w:val="00846449"/>
    <w:rsid w:val="00866C6B"/>
    <w:rsid w:val="00897D4D"/>
    <w:rsid w:val="008B106C"/>
    <w:rsid w:val="008C3408"/>
    <w:rsid w:val="008F1188"/>
    <w:rsid w:val="0090504F"/>
    <w:rsid w:val="00914EAA"/>
    <w:rsid w:val="009749FF"/>
    <w:rsid w:val="00993B27"/>
    <w:rsid w:val="009968FD"/>
    <w:rsid w:val="00996E70"/>
    <w:rsid w:val="009A6670"/>
    <w:rsid w:val="009B3FC3"/>
    <w:rsid w:val="009E26D5"/>
    <w:rsid w:val="009E2BF3"/>
    <w:rsid w:val="009F44D8"/>
    <w:rsid w:val="00A214FE"/>
    <w:rsid w:val="00A366BF"/>
    <w:rsid w:val="00A67EC5"/>
    <w:rsid w:val="00A90887"/>
    <w:rsid w:val="00A94934"/>
    <w:rsid w:val="00A97059"/>
    <w:rsid w:val="00AA41AF"/>
    <w:rsid w:val="00AA5D5B"/>
    <w:rsid w:val="00AD4482"/>
    <w:rsid w:val="00AE44E3"/>
    <w:rsid w:val="00AF44BE"/>
    <w:rsid w:val="00B2432F"/>
    <w:rsid w:val="00B2572F"/>
    <w:rsid w:val="00B60FCC"/>
    <w:rsid w:val="00B7358A"/>
    <w:rsid w:val="00B84765"/>
    <w:rsid w:val="00B91459"/>
    <w:rsid w:val="00B95226"/>
    <w:rsid w:val="00BB04D3"/>
    <w:rsid w:val="00BE3A10"/>
    <w:rsid w:val="00BF460A"/>
    <w:rsid w:val="00C32467"/>
    <w:rsid w:val="00C52993"/>
    <w:rsid w:val="00C53FB7"/>
    <w:rsid w:val="00C8226C"/>
    <w:rsid w:val="00CF763C"/>
    <w:rsid w:val="00D034C4"/>
    <w:rsid w:val="00D07193"/>
    <w:rsid w:val="00D23492"/>
    <w:rsid w:val="00D47AA4"/>
    <w:rsid w:val="00D60536"/>
    <w:rsid w:val="00D92700"/>
    <w:rsid w:val="00DB1379"/>
    <w:rsid w:val="00DC097E"/>
    <w:rsid w:val="00E1531F"/>
    <w:rsid w:val="00E16395"/>
    <w:rsid w:val="00E331B0"/>
    <w:rsid w:val="00E95779"/>
    <w:rsid w:val="00EA47CE"/>
    <w:rsid w:val="00ED49CA"/>
    <w:rsid w:val="00EE2C8F"/>
    <w:rsid w:val="00EF1116"/>
    <w:rsid w:val="00F057F5"/>
    <w:rsid w:val="00F06DAB"/>
    <w:rsid w:val="00F21339"/>
    <w:rsid w:val="00F64321"/>
    <w:rsid w:val="00F7182D"/>
    <w:rsid w:val="00F910A0"/>
    <w:rsid w:val="00FD4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5E95"/>
  <w15:docId w15:val="{7D98F76A-AFBF-427D-8960-1CDA6D5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16"/>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link w:val="Nadpis1Char"/>
    <w:uiPriority w:val="9"/>
    <w:qFormat/>
    <w:rsid w:val="00421486"/>
    <w:pPr>
      <w:widowControl w:val="0"/>
      <w:pBdr>
        <w:top w:val="nil"/>
        <w:left w:val="nil"/>
        <w:bottom w:val="nil"/>
        <w:right w:val="nil"/>
        <w:between w:val="nil"/>
        <w:bar w:val="nil"/>
      </w:pBdr>
      <w:spacing w:before="5" w:after="0" w:line="240" w:lineRule="auto"/>
      <w:ind w:left="476" w:hanging="360"/>
      <w:outlineLvl w:val="0"/>
    </w:pPr>
    <w:rPr>
      <w:rFonts w:eastAsia="Arial Unicode MS" w:cs="Arial Unicode MS"/>
      <w:b/>
      <w:bCs/>
      <w:color w:val="000000"/>
      <w:szCs w:val="24"/>
      <w:u w:color="000000"/>
      <w:bdr w:val="nil"/>
      <w:lang w:eastAsia="cs-CZ"/>
    </w:rPr>
  </w:style>
  <w:style w:type="paragraph" w:styleId="Nadpis2">
    <w:name w:val="heading 2"/>
    <w:basedOn w:val="Normln"/>
    <w:next w:val="Normln"/>
    <w:link w:val="Nadpis2Char"/>
    <w:unhideWhenUsed/>
    <w:qFormat/>
    <w:rsid w:val="0041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415DA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171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171EC"/>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1239DC"/>
    <w:pPr>
      <w:keepNext/>
      <w:keepLines/>
      <w:spacing w:before="200" w:after="0" w:line="240" w:lineRule="auto"/>
      <w:outlineLvl w:val="6"/>
    </w:pPr>
    <w:rPr>
      <w:rFonts w:asciiTheme="majorHAnsi" w:eastAsiaTheme="majorEastAsia" w:hAnsiTheme="majorHAnsi" w:cstheme="majorBidi"/>
      <w:i/>
      <w:iCs/>
      <w:color w:val="404040" w:themeColor="text1" w:themeTint="BF"/>
      <w:szCs w:val="24"/>
      <w:lang w:eastAsia="cs-CZ"/>
    </w:rPr>
  </w:style>
  <w:style w:type="paragraph" w:styleId="Nadpis8">
    <w:name w:val="heading 8"/>
    <w:basedOn w:val="Normln"/>
    <w:next w:val="Normln"/>
    <w:link w:val="Nadpis8Char"/>
    <w:uiPriority w:val="9"/>
    <w:semiHidden/>
    <w:unhideWhenUsed/>
    <w:qFormat/>
    <w:rsid w:val="001239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1239D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D4482"/>
    <w:pPr>
      <w:spacing w:after="0" w:line="240" w:lineRule="auto"/>
    </w:pPr>
    <w:rPr>
      <w:rFonts w:ascii="Tahoma" w:hAnsi="Tahoma" w:cs="Tahoma"/>
      <w:sz w:val="16"/>
    </w:rPr>
  </w:style>
  <w:style w:type="character" w:customStyle="1" w:styleId="TextbublinyChar">
    <w:name w:val="Text bubliny Char"/>
    <w:basedOn w:val="Standardnpsmoodstavce"/>
    <w:link w:val="Textbubliny"/>
    <w:uiPriority w:val="99"/>
    <w:semiHidden/>
    <w:rsid w:val="00AD4482"/>
    <w:rPr>
      <w:rFonts w:ascii="Tahoma" w:hAnsi="Tahoma" w:cs="Tahoma"/>
      <w:sz w:val="16"/>
    </w:rPr>
  </w:style>
  <w:style w:type="paragraph" w:styleId="Zkladntext">
    <w:name w:val="Body Text"/>
    <w:link w:val="ZkladntextChar"/>
    <w:uiPriority w:val="99"/>
    <w:rsid w:val="00407FE5"/>
    <w:pPr>
      <w:widowControl w:val="0"/>
      <w:pBdr>
        <w:top w:val="nil"/>
        <w:left w:val="nil"/>
        <w:bottom w:val="nil"/>
        <w:right w:val="nil"/>
        <w:between w:val="nil"/>
        <w:bar w:val="nil"/>
      </w:pBdr>
      <w:spacing w:after="0" w:line="240" w:lineRule="auto"/>
      <w:ind w:left="115" w:hanging="115"/>
    </w:pPr>
    <w:rPr>
      <w:rFonts w:eastAsia="Arial Unicode MS" w:cs="Arial Unicode MS"/>
      <w:color w:val="000000"/>
      <w:szCs w:val="24"/>
      <w:u w:color="000000"/>
      <w:bdr w:val="nil"/>
      <w:lang w:eastAsia="cs-CZ"/>
    </w:rPr>
  </w:style>
  <w:style w:type="character" w:customStyle="1" w:styleId="ZkladntextChar">
    <w:name w:val="Základní text Char"/>
    <w:basedOn w:val="Standardnpsmoodstavce"/>
    <w:link w:val="Zkladntext"/>
    <w:uiPriority w:val="99"/>
    <w:rsid w:val="00407FE5"/>
    <w:rPr>
      <w:rFonts w:eastAsia="Arial Unicode MS" w:cs="Arial Unicode MS"/>
      <w:color w:val="000000"/>
      <w:szCs w:val="24"/>
      <w:u w:color="000000"/>
      <w:bdr w:val="nil"/>
      <w:lang w:eastAsia="cs-CZ"/>
    </w:rPr>
  </w:style>
  <w:style w:type="character" w:customStyle="1" w:styleId="Nadpis1Char">
    <w:name w:val="Nadpis 1 Char"/>
    <w:basedOn w:val="Standardnpsmoodstavce"/>
    <w:link w:val="Nadpis1"/>
    <w:uiPriority w:val="9"/>
    <w:rsid w:val="00421486"/>
    <w:rPr>
      <w:rFonts w:eastAsia="Arial Unicode MS" w:cs="Arial Unicode MS"/>
      <w:b/>
      <w:bCs/>
      <w:color w:val="000000"/>
      <w:szCs w:val="24"/>
      <w:u w:color="000000"/>
      <w:bdr w:val="nil"/>
      <w:lang w:eastAsia="cs-CZ"/>
    </w:rPr>
  </w:style>
  <w:style w:type="numbering" w:customStyle="1" w:styleId="Importovanstyl1">
    <w:name w:val="Importovaný styl 1"/>
    <w:rsid w:val="00421486"/>
    <w:pPr>
      <w:numPr>
        <w:numId w:val="1"/>
      </w:numPr>
    </w:pPr>
  </w:style>
  <w:style w:type="paragraph" w:styleId="Odstavecseseznamem">
    <w:name w:val="List Paragraph"/>
    <w:uiPriority w:val="34"/>
    <w:qFormat/>
    <w:rsid w:val="00421486"/>
    <w:pPr>
      <w:widowControl w:val="0"/>
      <w:pBdr>
        <w:top w:val="nil"/>
        <w:left w:val="nil"/>
        <w:bottom w:val="nil"/>
        <w:right w:val="nil"/>
        <w:between w:val="nil"/>
        <w:bar w:val="nil"/>
      </w:pBdr>
      <w:spacing w:after="0" w:line="240" w:lineRule="auto"/>
    </w:pPr>
    <w:rPr>
      <w:rFonts w:ascii="Calibri" w:eastAsia="Calibri" w:hAnsi="Calibri" w:cs="Calibri"/>
      <w:color w:val="000000"/>
      <w:sz w:val="22"/>
      <w:szCs w:val="22"/>
      <w:u w:color="000000"/>
      <w:bdr w:val="nil"/>
      <w:lang w:eastAsia="cs-CZ"/>
    </w:rPr>
  </w:style>
  <w:style w:type="numbering" w:customStyle="1" w:styleId="Importovanstyl2">
    <w:name w:val="Importovaný styl 2"/>
    <w:rsid w:val="00421486"/>
    <w:pPr>
      <w:numPr>
        <w:numId w:val="3"/>
      </w:numPr>
    </w:pPr>
  </w:style>
  <w:style w:type="numbering" w:customStyle="1" w:styleId="Importovanstyl3">
    <w:name w:val="Importovaný styl 3"/>
    <w:rsid w:val="00421486"/>
    <w:pPr>
      <w:numPr>
        <w:numId w:val="5"/>
      </w:numPr>
    </w:pPr>
  </w:style>
  <w:style w:type="character" w:styleId="Hypertextovodkaz">
    <w:name w:val="Hyperlink"/>
    <w:basedOn w:val="Standardnpsmoodstavce"/>
    <w:uiPriority w:val="99"/>
    <w:rsid w:val="009E2BF3"/>
    <w:rPr>
      <w:rFonts w:cs="Times New Roman"/>
      <w:color w:val="0000FF"/>
      <w:u w:val="single"/>
    </w:rPr>
  </w:style>
  <w:style w:type="character" w:styleId="Siln">
    <w:name w:val="Strong"/>
    <w:basedOn w:val="Standardnpsmoodstavce"/>
    <w:uiPriority w:val="22"/>
    <w:qFormat/>
    <w:rsid w:val="009E2BF3"/>
    <w:rPr>
      <w:rFonts w:cs="Times New Roman"/>
      <w:b/>
      <w:bCs/>
    </w:rPr>
  </w:style>
  <w:style w:type="character" w:customStyle="1" w:styleId="st1">
    <w:name w:val="st1"/>
    <w:basedOn w:val="Standardnpsmoodstavce"/>
    <w:rsid w:val="009E2BF3"/>
  </w:style>
  <w:style w:type="character" w:customStyle="1" w:styleId="Nadpis2Char">
    <w:name w:val="Nadpis 2 Char"/>
    <w:basedOn w:val="Standardnpsmoodstavce"/>
    <w:link w:val="Nadpis2"/>
    <w:rsid w:val="00415DA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415DA1"/>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qFormat/>
    <w:rsid w:val="00415DA1"/>
    <w:pPr>
      <w:spacing w:after="100"/>
    </w:pPr>
  </w:style>
  <w:style w:type="paragraph" w:styleId="Obsah2">
    <w:name w:val="toc 2"/>
    <w:basedOn w:val="Normln"/>
    <w:next w:val="Normln"/>
    <w:autoRedefine/>
    <w:uiPriority w:val="39"/>
    <w:unhideWhenUsed/>
    <w:qFormat/>
    <w:rsid w:val="00415DA1"/>
    <w:pPr>
      <w:spacing w:after="100"/>
      <w:ind w:left="240"/>
    </w:pPr>
  </w:style>
  <w:style w:type="paragraph" w:styleId="Nzev">
    <w:name w:val="Title"/>
    <w:basedOn w:val="Normln"/>
    <w:link w:val="NzevChar"/>
    <w:qFormat/>
    <w:rsid w:val="00897D4D"/>
    <w:pPr>
      <w:widowControl w:val="0"/>
      <w:adjustRightInd w:val="0"/>
      <w:spacing w:after="0" w:line="360" w:lineRule="atLeast"/>
      <w:jc w:val="center"/>
      <w:textAlignment w:val="baseline"/>
    </w:pPr>
    <w:rPr>
      <w:rFonts w:eastAsia="Times New Roman" w:cs="Times New Roman"/>
      <w:b/>
      <w:sz w:val="28"/>
      <w:szCs w:val="20"/>
      <w:lang w:eastAsia="cs-CZ"/>
    </w:rPr>
  </w:style>
  <w:style w:type="character" w:customStyle="1" w:styleId="NzevChar">
    <w:name w:val="Název Char"/>
    <w:basedOn w:val="Standardnpsmoodstavce"/>
    <w:link w:val="Nzev"/>
    <w:rsid w:val="00897D4D"/>
    <w:rPr>
      <w:rFonts w:eastAsia="Times New Roman" w:cs="Times New Roman"/>
      <w:b/>
      <w:sz w:val="28"/>
      <w:szCs w:val="20"/>
      <w:lang w:eastAsia="cs-CZ"/>
    </w:rPr>
  </w:style>
  <w:style w:type="paragraph" w:styleId="Zhlav">
    <w:name w:val="header"/>
    <w:basedOn w:val="Normln"/>
    <w:link w:val="ZhlavChar"/>
    <w:uiPriority w:val="99"/>
    <w:rsid w:val="00897D4D"/>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897D4D"/>
    <w:rPr>
      <w:rFonts w:eastAsia="Times New Roman" w:cs="Times New Roman"/>
      <w:szCs w:val="24"/>
      <w:lang w:eastAsia="cs-CZ"/>
    </w:rPr>
  </w:style>
  <w:style w:type="paragraph" w:styleId="Zpat">
    <w:name w:val="footer"/>
    <w:basedOn w:val="Normln"/>
    <w:link w:val="ZpatChar"/>
    <w:uiPriority w:val="99"/>
    <w:rsid w:val="00897D4D"/>
    <w:pPr>
      <w:tabs>
        <w:tab w:val="center" w:pos="4536"/>
        <w:tab w:val="right" w:pos="9072"/>
      </w:tabs>
      <w:spacing w:after="0" w:line="240" w:lineRule="auto"/>
    </w:pPr>
    <w:rPr>
      <w:rFonts w:eastAsia="Times New Roman" w:cs="Times New Roman"/>
      <w:szCs w:val="24"/>
      <w:lang w:eastAsia="cs-CZ"/>
    </w:rPr>
  </w:style>
  <w:style w:type="character" w:customStyle="1" w:styleId="ZpatChar">
    <w:name w:val="Zápatí Char"/>
    <w:basedOn w:val="Standardnpsmoodstavce"/>
    <w:link w:val="Zpat"/>
    <w:uiPriority w:val="99"/>
    <w:rsid w:val="00897D4D"/>
    <w:rPr>
      <w:rFonts w:eastAsia="Times New Roman" w:cs="Times New Roman"/>
      <w:szCs w:val="24"/>
      <w:lang w:eastAsia="cs-CZ"/>
    </w:rPr>
  </w:style>
  <w:style w:type="character" w:styleId="slostrnky">
    <w:name w:val="page number"/>
    <w:basedOn w:val="Standardnpsmoodstavce"/>
    <w:rsid w:val="00897D4D"/>
  </w:style>
  <w:style w:type="paragraph" w:styleId="Textpoznpodarou">
    <w:name w:val="footnote text"/>
    <w:basedOn w:val="Normln"/>
    <w:link w:val="TextpoznpodarouChar"/>
    <w:semiHidden/>
    <w:unhideWhenUsed/>
    <w:rsid w:val="00E16395"/>
    <w:pPr>
      <w:spacing w:after="0" w:line="24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E16395"/>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E16395"/>
    <w:rPr>
      <w:vertAlign w:val="superscript"/>
    </w:rPr>
  </w:style>
  <w:style w:type="table" w:customStyle="1" w:styleId="TableNormal">
    <w:name w:val="Table Normal"/>
    <w:rsid w:val="007651BC"/>
    <w:pPr>
      <w:pBdr>
        <w:top w:val="nil"/>
        <w:left w:val="nil"/>
        <w:bottom w:val="nil"/>
        <w:right w:val="nil"/>
        <w:between w:val="nil"/>
        <w:bar w:val="nil"/>
      </w:pBdr>
      <w:spacing w:after="0" w:line="240" w:lineRule="auto"/>
    </w:pPr>
    <w:rPr>
      <w:rFonts w:eastAsia="Arial Unicode MS" w:cs="Times New Roman"/>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7651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cs-CZ"/>
    </w:rPr>
  </w:style>
  <w:style w:type="paragraph" w:customStyle="1" w:styleId="TableParagraph">
    <w:name w:val="Table Paragraph"/>
    <w:rsid w:val="007651BC"/>
    <w:pPr>
      <w:widowControl w:val="0"/>
      <w:pBdr>
        <w:top w:val="nil"/>
        <w:left w:val="nil"/>
        <w:bottom w:val="nil"/>
        <w:right w:val="nil"/>
        <w:between w:val="nil"/>
        <w:bar w:val="nil"/>
      </w:pBdr>
      <w:spacing w:after="0" w:line="240" w:lineRule="auto"/>
    </w:pPr>
    <w:rPr>
      <w:rFonts w:ascii="Calibri" w:eastAsia="Calibri" w:hAnsi="Calibri" w:cs="Calibri"/>
      <w:color w:val="000000"/>
      <w:sz w:val="22"/>
      <w:szCs w:val="22"/>
      <w:u w:color="000000"/>
      <w:bdr w:val="nil"/>
      <w:lang w:eastAsia="cs-CZ"/>
    </w:rPr>
  </w:style>
  <w:style w:type="paragraph" w:customStyle="1" w:styleId="ESFodstavec">
    <w:name w:val="ESF odstavec"/>
    <w:basedOn w:val="Normln"/>
    <w:link w:val="ESFodstavecChar"/>
    <w:rsid w:val="003171EC"/>
    <w:pPr>
      <w:spacing w:after="240" w:line="360" w:lineRule="auto"/>
    </w:pPr>
    <w:rPr>
      <w:rFonts w:ascii="Calibri" w:eastAsia="Times New Roman" w:hAnsi="Calibri" w:cs="Times New Roman"/>
      <w:szCs w:val="24"/>
      <w:lang w:eastAsia="cs-CZ"/>
    </w:rPr>
  </w:style>
  <w:style w:type="character" w:customStyle="1" w:styleId="ESFodstavecChar">
    <w:name w:val="ESF odstavec Char"/>
    <w:basedOn w:val="Standardnpsmoodstavce"/>
    <w:link w:val="ESFodstavec"/>
    <w:rsid w:val="003171EC"/>
    <w:rPr>
      <w:rFonts w:ascii="Calibri" w:eastAsia="Times New Roman" w:hAnsi="Calibri" w:cs="Times New Roman"/>
      <w:szCs w:val="24"/>
      <w:lang w:eastAsia="cs-CZ"/>
    </w:rPr>
  </w:style>
  <w:style w:type="character" w:customStyle="1" w:styleId="Nadpis4Char">
    <w:name w:val="Nadpis 4 Char"/>
    <w:basedOn w:val="Standardnpsmoodstavce"/>
    <w:link w:val="Nadpis4"/>
    <w:uiPriority w:val="9"/>
    <w:rsid w:val="003171E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3171EC"/>
    <w:rPr>
      <w:rFonts w:asciiTheme="majorHAnsi" w:eastAsiaTheme="majorEastAsia" w:hAnsiTheme="majorHAnsi" w:cstheme="majorBidi"/>
      <w:color w:val="243F60" w:themeColor="accent1" w:themeShade="7F"/>
    </w:rPr>
  </w:style>
  <w:style w:type="character" w:styleId="Zdraznn">
    <w:name w:val="Emphasis"/>
    <w:qFormat/>
    <w:rsid w:val="00574289"/>
    <w:rPr>
      <w:i/>
      <w:iCs/>
    </w:rPr>
  </w:style>
  <w:style w:type="paragraph" w:styleId="Normlnweb">
    <w:name w:val="Normal (Web)"/>
    <w:basedOn w:val="Normln"/>
    <w:unhideWhenUsed/>
    <w:rsid w:val="00574289"/>
    <w:pPr>
      <w:spacing w:before="100" w:beforeAutospacing="1" w:after="100" w:afterAutospacing="1" w:line="240" w:lineRule="auto"/>
    </w:pPr>
    <w:rPr>
      <w:rFonts w:eastAsia="Times New Roman" w:cs="Times New Roman"/>
      <w:szCs w:val="24"/>
      <w:lang w:eastAsia="cs-CZ"/>
    </w:rPr>
  </w:style>
  <w:style w:type="character" w:customStyle="1" w:styleId="Nadpis7Char">
    <w:name w:val="Nadpis 7 Char"/>
    <w:basedOn w:val="Standardnpsmoodstavce"/>
    <w:link w:val="Nadpis7"/>
    <w:uiPriority w:val="9"/>
    <w:semiHidden/>
    <w:rsid w:val="001239DC"/>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1239D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1239DC"/>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qFormat/>
    <w:rsid w:val="001239DC"/>
    <w:pPr>
      <w:spacing w:after="0" w:line="240" w:lineRule="auto"/>
      <w:ind w:left="480"/>
    </w:pPr>
    <w:rPr>
      <w:rFonts w:eastAsia="Times New Roman" w:cs="Times New Roman"/>
      <w:sz w:val="20"/>
      <w:szCs w:val="20"/>
      <w:lang w:eastAsia="cs-CZ"/>
    </w:rPr>
  </w:style>
  <w:style w:type="paragraph" w:customStyle="1" w:styleId="ESFodrky">
    <w:name w:val="ESF odrážky"/>
    <w:basedOn w:val="ESFodstavec"/>
    <w:link w:val="ESFodrkyChar"/>
    <w:rsid w:val="001239DC"/>
    <w:pPr>
      <w:numPr>
        <w:numId w:val="29"/>
      </w:numPr>
      <w:spacing w:after="60"/>
    </w:pPr>
  </w:style>
  <w:style w:type="character" w:customStyle="1" w:styleId="ESFodrkyChar">
    <w:name w:val="ESF odrážky Char"/>
    <w:basedOn w:val="ESFodstavecChar"/>
    <w:link w:val="ESFodrky"/>
    <w:rsid w:val="001239DC"/>
    <w:rPr>
      <w:rFonts w:ascii="Calibri" w:eastAsia="Times New Roman" w:hAnsi="Calibri" w:cs="Times New Roman"/>
      <w:szCs w:val="24"/>
      <w:lang w:eastAsia="cs-CZ"/>
    </w:rPr>
  </w:style>
  <w:style w:type="paragraph" w:customStyle="1" w:styleId="Default">
    <w:name w:val="Default"/>
    <w:rsid w:val="001239DC"/>
    <w:pPr>
      <w:autoSpaceDE w:val="0"/>
      <w:autoSpaceDN w:val="0"/>
      <w:adjustRightInd w:val="0"/>
      <w:spacing w:after="0" w:line="240" w:lineRule="auto"/>
    </w:pPr>
    <w:rPr>
      <w:rFonts w:ascii="Arial" w:hAnsi="Arial"/>
      <w:color w:val="000000"/>
      <w:szCs w:val="24"/>
    </w:rPr>
  </w:style>
  <w:style w:type="paragraph" w:styleId="Zkladntextodsazen">
    <w:name w:val="Body Text Indent"/>
    <w:basedOn w:val="Normln"/>
    <w:link w:val="ZkladntextodsazenChar"/>
    <w:rsid w:val="001239DC"/>
    <w:pPr>
      <w:framePr w:wrap="around" w:vAnchor="text" w:hAnchor="text" w:y="1"/>
      <w:spacing w:after="120" w:line="360" w:lineRule="auto"/>
      <w:ind w:left="283"/>
      <w:jc w:val="both"/>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1239DC"/>
    <w:rPr>
      <w:rFonts w:eastAsia="Times New Roman" w:cs="Times New Roman"/>
      <w:szCs w:val="20"/>
      <w:lang w:eastAsia="cs-CZ"/>
    </w:rPr>
  </w:style>
  <w:style w:type="paragraph" w:customStyle="1" w:styleId="Normln1">
    <w:name w:val="Normální+1"/>
    <w:basedOn w:val="Normln"/>
    <w:next w:val="Normln"/>
    <w:rsid w:val="001239DC"/>
    <w:pPr>
      <w:autoSpaceDE w:val="0"/>
      <w:autoSpaceDN w:val="0"/>
      <w:adjustRightInd w:val="0"/>
      <w:spacing w:after="0" w:line="240" w:lineRule="auto"/>
    </w:pPr>
    <w:rPr>
      <w:rFonts w:eastAsia="Times New Roman" w:cs="Times New Roman"/>
      <w:szCs w:val="20"/>
      <w:lang w:eastAsia="cs-CZ"/>
    </w:rPr>
  </w:style>
  <w:style w:type="character" w:customStyle="1" w:styleId="Znakypropoznmkupodarou">
    <w:name w:val="Znaky pro poznámku pod čarou"/>
    <w:rsid w:val="001239DC"/>
    <w:rPr>
      <w:vertAlign w:val="superscript"/>
    </w:rPr>
  </w:style>
  <w:style w:type="paragraph" w:customStyle="1" w:styleId="Text-odsazen">
    <w:name w:val="Text - odsazený"/>
    <w:basedOn w:val="Normln"/>
    <w:autoRedefine/>
    <w:rsid w:val="001239DC"/>
    <w:pPr>
      <w:spacing w:after="0" w:line="360" w:lineRule="auto"/>
      <w:jc w:val="both"/>
    </w:pPr>
    <w:rPr>
      <w:rFonts w:eastAsia="Times New Roman" w:cs="Times New Roman"/>
      <w:szCs w:val="24"/>
      <w:lang w:eastAsia="cs-CZ"/>
    </w:rPr>
  </w:style>
  <w:style w:type="paragraph" w:styleId="Zkladntextodsazen2">
    <w:name w:val="Body Text Indent 2"/>
    <w:basedOn w:val="Normln"/>
    <w:link w:val="Zkladntextodsazen2Char"/>
    <w:uiPriority w:val="99"/>
    <w:unhideWhenUsed/>
    <w:rsid w:val="001239DC"/>
    <w:pPr>
      <w:spacing w:after="120" w:line="480" w:lineRule="auto"/>
      <w:ind w:left="283"/>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uiPriority w:val="99"/>
    <w:rsid w:val="001239DC"/>
    <w:rPr>
      <w:rFonts w:eastAsia="Times New Roman" w:cs="Times New Roman"/>
      <w:szCs w:val="24"/>
      <w:lang w:eastAsia="cs-CZ"/>
    </w:rPr>
  </w:style>
  <w:style w:type="paragraph" w:styleId="FormtovanvHTML">
    <w:name w:val="HTML Preformatted"/>
    <w:basedOn w:val="Normln"/>
    <w:link w:val="FormtovanvHTMLChar"/>
    <w:uiPriority w:val="99"/>
    <w:unhideWhenUsed/>
    <w:rsid w:val="0012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1239DC"/>
    <w:rPr>
      <w:rFonts w:ascii="Courier New" w:eastAsia="Times New Roman" w:hAnsi="Courier New" w:cs="Courier New"/>
      <w:sz w:val="20"/>
      <w:szCs w:val="20"/>
      <w:lang w:eastAsia="cs-CZ"/>
    </w:rPr>
  </w:style>
  <w:style w:type="character" w:customStyle="1" w:styleId="right4">
    <w:name w:val="right4"/>
    <w:basedOn w:val="Standardnpsmoodstavce"/>
    <w:rsid w:val="001239DC"/>
  </w:style>
  <w:style w:type="character" w:styleId="CittHTML">
    <w:name w:val="HTML Cite"/>
    <w:basedOn w:val="Standardnpsmoodstavce"/>
    <w:uiPriority w:val="99"/>
    <w:semiHidden/>
    <w:unhideWhenUsed/>
    <w:rsid w:val="001239DC"/>
    <w:rPr>
      <w:i/>
      <w:iCs/>
    </w:rPr>
  </w:style>
  <w:style w:type="paragraph" w:styleId="Obsah4">
    <w:name w:val="toc 4"/>
    <w:basedOn w:val="Normln"/>
    <w:next w:val="Normln"/>
    <w:autoRedefine/>
    <w:uiPriority w:val="39"/>
    <w:unhideWhenUsed/>
    <w:rsid w:val="001239DC"/>
    <w:pPr>
      <w:spacing w:after="100"/>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1239DC"/>
    <w:pPr>
      <w:spacing w:after="100"/>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1239DC"/>
    <w:pPr>
      <w:spacing w:after="100"/>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1239DC"/>
    <w:pPr>
      <w:spacing w:after="100"/>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1239DC"/>
    <w:pPr>
      <w:spacing w:after="100"/>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1239DC"/>
    <w:pPr>
      <w:spacing w:after="100"/>
      <w:ind w:left="1760"/>
    </w:pPr>
    <w:rPr>
      <w:rFonts w:asciiTheme="minorHAnsi" w:eastAsiaTheme="minorEastAsia" w:hAnsiTheme="minorHAnsi" w:cstheme="minorBid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f.jcu.cz/getfile/550e16b821e9344d"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uni.cz/UK-3390-version1-superviz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es.cz/id/ce8u2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s.wikipedia.org/wiki/Speci%C3%A1ln%C3%AD:Zdroje_knih/80736712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pcr.xf.cz/code.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F38A-63B4-4106-867B-405D7EAF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11610</Words>
  <Characters>68505</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pilat</dc:creator>
  <cp:keywords/>
  <dc:description/>
  <cp:lastModifiedBy>Miroslav Pilát</cp:lastModifiedBy>
  <cp:revision>7</cp:revision>
  <dcterms:created xsi:type="dcterms:W3CDTF">2021-02-12T12:16:00Z</dcterms:created>
  <dcterms:modified xsi:type="dcterms:W3CDTF">2021-02-14T10:42:00Z</dcterms:modified>
</cp:coreProperties>
</file>